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4B9A" w14:textId="77777777" w:rsidR="00DD74B3" w:rsidRPr="00DD74B3" w:rsidRDefault="00DD74B3" w:rsidP="00DD74B3">
      <w:pPr>
        <w:pStyle w:val="1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lang w:bidi="ar-SA"/>
        </w:rPr>
      </w:pPr>
      <w:r w:rsidRPr="00DD74B3">
        <w:rPr>
          <w:rFonts w:asciiTheme="majorHAnsi" w:eastAsiaTheme="majorEastAsia" w:hAnsiTheme="majorHAnsi" w:cstheme="majorBidi"/>
          <w:i/>
          <w:color w:val="2E74B5" w:themeColor="accent1" w:themeShade="BF"/>
          <w:lang w:bidi="ar-SA"/>
        </w:rPr>
        <w:t xml:space="preserve">                      </w:t>
      </w:r>
    </w:p>
    <w:p w14:paraId="62B61E2C" w14:textId="77777777" w:rsidR="00DD74B3" w:rsidRPr="00DD74B3" w:rsidRDefault="00DD74B3" w:rsidP="00DD74B3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>РОССИЙСКАЯ ФЕДЕРАЦИЯ</w:t>
      </w:r>
    </w:p>
    <w:p w14:paraId="7FB065E8" w14:textId="77777777" w:rsidR="00DD74B3" w:rsidRPr="00DD74B3" w:rsidRDefault="00DD74B3" w:rsidP="00DD74B3">
      <w:pPr>
        <w:widowControl/>
        <w:autoSpaceDE/>
        <w:autoSpaceDN/>
        <w:ind w:right="-284"/>
        <w:jc w:val="center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>БРЯНСКАЯ ОБЛАСТЬ</w:t>
      </w:r>
    </w:p>
    <w:p w14:paraId="2D427303" w14:textId="77777777" w:rsidR="00DD74B3" w:rsidRPr="00DD74B3" w:rsidRDefault="00DD74B3" w:rsidP="00DD74B3">
      <w:pPr>
        <w:widowControl/>
        <w:autoSpaceDE/>
        <w:autoSpaceDN/>
        <w:ind w:right="-284"/>
        <w:jc w:val="center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>АДМИНИСТРАЦИЯ ДУБРОВСКОГО РАЙОНА</w:t>
      </w:r>
    </w:p>
    <w:p w14:paraId="69430C22" w14:textId="77777777" w:rsidR="00DD74B3" w:rsidRPr="00DD74B3" w:rsidRDefault="00DD74B3" w:rsidP="00DD74B3">
      <w:pPr>
        <w:widowControl/>
        <w:autoSpaceDE/>
        <w:autoSpaceDN/>
        <w:ind w:right="-284"/>
        <w:jc w:val="center"/>
        <w:rPr>
          <w:rFonts w:eastAsia="Calibri"/>
          <w:sz w:val="28"/>
          <w:szCs w:val="28"/>
          <w:lang w:bidi="ar-SA"/>
        </w:rPr>
      </w:pPr>
    </w:p>
    <w:p w14:paraId="4C357095" w14:textId="77777777" w:rsidR="00DD74B3" w:rsidRPr="00DD74B3" w:rsidRDefault="00DD74B3" w:rsidP="00DD74B3">
      <w:pPr>
        <w:widowControl/>
        <w:autoSpaceDE/>
        <w:autoSpaceDN/>
        <w:ind w:right="-284"/>
        <w:jc w:val="center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>ПОСТАНОВЛЕНИЕ</w:t>
      </w:r>
    </w:p>
    <w:p w14:paraId="392CE41D" w14:textId="77777777" w:rsidR="00DD74B3" w:rsidRPr="00DD74B3" w:rsidRDefault="00DD74B3" w:rsidP="00DD74B3">
      <w:pPr>
        <w:widowControl/>
        <w:autoSpaceDE/>
        <w:autoSpaceDN/>
        <w:ind w:right="-284"/>
        <w:jc w:val="center"/>
        <w:rPr>
          <w:rFonts w:eastAsia="Calibri"/>
          <w:sz w:val="28"/>
          <w:szCs w:val="28"/>
          <w:lang w:bidi="ar-SA"/>
        </w:rPr>
      </w:pPr>
    </w:p>
    <w:p w14:paraId="0A37FA2A" w14:textId="4C7E546C" w:rsidR="00DD74B3" w:rsidRPr="00DD74B3" w:rsidRDefault="00DD74B3" w:rsidP="00DD74B3">
      <w:pPr>
        <w:widowControl/>
        <w:autoSpaceDE/>
        <w:autoSpaceDN/>
        <w:ind w:right="-284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>от «</w:t>
      </w:r>
      <w:proofErr w:type="gramStart"/>
      <w:r w:rsidR="004F0533">
        <w:rPr>
          <w:rFonts w:eastAsia="Calibri"/>
          <w:sz w:val="28"/>
          <w:szCs w:val="28"/>
          <w:lang w:bidi="ar-SA"/>
        </w:rPr>
        <w:t xml:space="preserve">14 </w:t>
      </w:r>
      <w:r w:rsidRPr="00DD74B3">
        <w:rPr>
          <w:rFonts w:eastAsia="Calibri"/>
          <w:sz w:val="28"/>
          <w:szCs w:val="28"/>
          <w:lang w:bidi="ar-SA"/>
        </w:rPr>
        <w:t>»</w:t>
      </w:r>
      <w:proofErr w:type="gramEnd"/>
      <w:r w:rsidRPr="00DD74B3">
        <w:rPr>
          <w:rFonts w:eastAsia="Calibri"/>
          <w:sz w:val="28"/>
          <w:szCs w:val="28"/>
          <w:lang w:bidi="ar-SA"/>
        </w:rPr>
        <w:t xml:space="preserve"> __</w:t>
      </w:r>
      <w:r w:rsidR="004F0533">
        <w:rPr>
          <w:rFonts w:eastAsia="Calibri"/>
          <w:sz w:val="28"/>
          <w:szCs w:val="28"/>
          <w:lang w:bidi="ar-SA"/>
        </w:rPr>
        <w:t>07</w:t>
      </w:r>
      <w:r w:rsidRPr="00DD74B3">
        <w:rPr>
          <w:rFonts w:eastAsia="Calibri"/>
          <w:sz w:val="28"/>
          <w:szCs w:val="28"/>
          <w:lang w:bidi="ar-SA"/>
        </w:rPr>
        <w:t xml:space="preserve">__ 2021 г.                                                                          № </w:t>
      </w:r>
      <w:r w:rsidR="004F0533">
        <w:rPr>
          <w:rFonts w:eastAsia="Calibri"/>
          <w:sz w:val="28"/>
          <w:szCs w:val="28"/>
          <w:lang w:bidi="ar-SA"/>
        </w:rPr>
        <w:t>380</w:t>
      </w:r>
    </w:p>
    <w:p w14:paraId="2084D7A1" w14:textId="77777777" w:rsidR="00DD74B3" w:rsidRPr="00DD74B3" w:rsidRDefault="00DD74B3" w:rsidP="00DD74B3">
      <w:pPr>
        <w:widowControl/>
        <w:autoSpaceDE/>
        <w:autoSpaceDN/>
        <w:ind w:right="-284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 xml:space="preserve">     п. Дубровка</w:t>
      </w:r>
    </w:p>
    <w:p w14:paraId="23510213" w14:textId="77777777" w:rsidR="00DD74B3" w:rsidRPr="00DD74B3" w:rsidRDefault="00DD74B3" w:rsidP="00DD74B3">
      <w:pPr>
        <w:widowControl/>
        <w:tabs>
          <w:tab w:val="left" w:pos="3738"/>
        </w:tabs>
        <w:autoSpaceDE/>
        <w:autoSpaceDN/>
        <w:rPr>
          <w:rFonts w:eastAsia="Calibri"/>
          <w:sz w:val="28"/>
          <w:szCs w:val="28"/>
          <w:lang w:bidi="ar-SA"/>
        </w:rPr>
      </w:pPr>
    </w:p>
    <w:p w14:paraId="75C94A6C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6"/>
          <w:szCs w:val="26"/>
          <w:lang w:bidi="ar-SA"/>
        </w:rPr>
      </w:pPr>
      <w:r w:rsidRPr="00DD74B3">
        <w:rPr>
          <w:rFonts w:eastAsia="Calibri"/>
          <w:sz w:val="26"/>
          <w:szCs w:val="26"/>
          <w:lang w:bidi="ar-SA"/>
        </w:rPr>
        <w:t>Об утверждении Административного</w:t>
      </w:r>
    </w:p>
    <w:p w14:paraId="463901ED" w14:textId="77777777" w:rsidR="00DD74B3" w:rsidRDefault="00580DA9" w:rsidP="00DD74B3">
      <w:pPr>
        <w:pStyle w:val="a3"/>
        <w:ind w:left="0"/>
      </w:pPr>
      <w:r w:rsidRPr="00DD74B3">
        <w:rPr>
          <w:rFonts w:eastAsia="Calibri"/>
          <w:sz w:val="26"/>
          <w:szCs w:val="26"/>
          <w:lang w:bidi="ar-SA"/>
        </w:rPr>
        <w:t>Р</w:t>
      </w:r>
      <w:r w:rsidR="00DD74B3" w:rsidRPr="00DD74B3">
        <w:rPr>
          <w:rFonts w:eastAsia="Calibri"/>
          <w:sz w:val="26"/>
          <w:szCs w:val="26"/>
          <w:lang w:bidi="ar-SA"/>
        </w:rPr>
        <w:t>егламента</w:t>
      </w:r>
      <w:r>
        <w:rPr>
          <w:rFonts w:eastAsia="Calibri"/>
          <w:sz w:val="26"/>
          <w:szCs w:val="26"/>
          <w:lang w:bidi="ar-SA"/>
        </w:rPr>
        <w:t xml:space="preserve"> </w:t>
      </w:r>
      <w:proofErr w:type="gramStart"/>
      <w:r>
        <w:rPr>
          <w:rFonts w:eastAsia="Calibri"/>
          <w:sz w:val="26"/>
          <w:szCs w:val="26"/>
          <w:lang w:bidi="ar-SA"/>
        </w:rPr>
        <w:t>по</w:t>
      </w:r>
      <w:r w:rsidR="00DD74B3" w:rsidRPr="00DD74B3">
        <w:rPr>
          <w:rFonts w:eastAsia="Calibri"/>
          <w:sz w:val="26"/>
          <w:szCs w:val="26"/>
          <w:lang w:bidi="ar-SA"/>
        </w:rPr>
        <w:t xml:space="preserve"> </w:t>
      </w:r>
      <w:r w:rsidR="00DD74B3" w:rsidRPr="00DD74B3">
        <w:t xml:space="preserve"> предоставлению</w:t>
      </w:r>
      <w:proofErr w:type="gramEnd"/>
      <w:r w:rsidR="00DD74B3" w:rsidRPr="00DD74B3">
        <w:t xml:space="preserve"> муниципальной </w:t>
      </w:r>
    </w:p>
    <w:p w14:paraId="140BC222" w14:textId="77777777" w:rsidR="00DD74B3" w:rsidRDefault="00DD74B3" w:rsidP="00DD74B3">
      <w:pPr>
        <w:pStyle w:val="a3"/>
        <w:ind w:left="0"/>
      </w:pPr>
      <w:proofErr w:type="gramStart"/>
      <w:r w:rsidRPr="00DD74B3">
        <w:t>услуги</w:t>
      </w:r>
      <w:r w:rsidR="00ED7802">
        <w:t xml:space="preserve">  «</w:t>
      </w:r>
      <w:proofErr w:type="gramEnd"/>
      <w:r w:rsidR="00ED7802">
        <w:t>Предоставление</w:t>
      </w:r>
      <w:r w:rsidRPr="00DD74B3">
        <w:t xml:space="preserve"> разрешения на </w:t>
      </w:r>
    </w:p>
    <w:p w14:paraId="22234E72" w14:textId="77777777" w:rsidR="00DD74B3" w:rsidRPr="00DD74B3" w:rsidRDefault="00DD74B3" w:rsidP="00DD74B3">
      <w:pPr>
        <w:pStyle w:val="a3"/>
        <w:ind w:left="0"/>
        <w:rPr>
          <w:rFonts w:eastAsia="Calibri"/>
          <w:lang w:bidi="ar-SA"/>
        </w:rPr>
      </w:pPr>
      <w:r w:rsidRPr="00DD74B3">
        <w:t xml:space="preserve">осуществление земляных работ </w:t>
      </w:r>
      <w:r>
        <w:t>на территории</w:t>
      </w:r>
    </w:p>
    <w:p w14:paraId="3F8538D1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6"/>
          <w:szCs w:val="26"/>
          <w:lang w:bidi="ar-SA"/>
        </w:rPr>
      </w:pPr>
      <w:r w:rsidRPr="00DD74B3">
        <w:rPr>
          <w:rFonts w:eastAsia="Calibri"/>
          <w:sz w:val="26"/>
          <w:szCs w:val="26"/>
          <w:lang w:bidi="ar-SA"/>
        </w:rPr>
        <w:t>Дубровского городского поселения Дубровского</w:t>
      </w:r>
    </w:p>
    <w:p w14:paraId="74E175C0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6"/>
          <w:szCs w:val="26"/>
          <w:lang w:bidi="ar-SA"/>
        </w:rPr>
      </w:pPr>
      <w:r w:rsidRPr="00DD74B3">
        <w:rPr>
          <w:rFonts w:eastAsia="Calibri"/>
          <w:sz w:val="26"/>
          <w:szCs w:val="26"/>
          <w:lang w:bidi="ar-SA"/>
        </w:rPr>
        <w:t>муниципального района Брянской области»</w:t>
      </w:r>
    </w:p>
    <w:p w14:paraId="086F4010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14:paraId="2EF95C49" w14:textId="77777777" w:rsidR="00DD74B3" w:rsidRPr="00DD74B3" w:rsidRDefault="00DD74B3" w:rsidP="00DD74B3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DD74B3">
        <w:rPr>
          <w:rFonts w:ascii="Arial" w:eastAsiaTheme="minorHAnsi" w:hAnsi="Arial" w:cs="Arial"/>
          <w:sz w:val="26"/>
          <w:szCs w:val="26"/>
          <w:lang w:eastAsia="en-US" w:bidi="ar-SA"/>
        </w:rPr>
        <w:t xml:space="preserve">   </w:t>
      </w:r>
      <w:r w:rsidRPr="00DD74B3">
        <w:rPr>
          <w:rFonts w:eastAsiaTheme="minorHAnsi"/>
          <w:sz w:val="28"/>
          <w:szCs w:val="28"/>
          <w:lang w:eastAsia="en-US" w:bidi="ar-SA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Брянской области от  02.09.2019 г. № 409-п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</w:p>
    <w:p w14:paraId="2F563862" w14:textId="77777777" w:rsidR="00DD74B3" w:rsidRPr="00DD74B3" w:rsidRDefault="00DD74B3" w:rsidP="00DD74B3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14:paraId="19BDD59B" w14:textId="77777777" w:rsidR="00DD74B3" w:rsidRPr="00DD74B3" w:rsidRDefault="00DD74B3" w:rsidP="00DD74B3">
      <w:pPr>
        <w:widowControl/>
        <w:autoSpaceDE/>
        <w:autoSpaceDN/>
        <w:spacing w:before="60" w:after="60" w:line="360" w:lineRule="auto"/>
        <w:jc w:val="both"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pacing w:val="60"/>
          <w:sz w:val="28"/>
          <w:szCs w:val="28"/>
          <w:lang w:bidi="ar-SA"/>
        </w:rPr>
        <w:t>ПОСТАНОВЛЯЮ</w:t>
      </w:r>
      <w:r w:rsidRPr="00DD74B3">
        <w:rPr>
          <w:rFonts w:eastAsia="Calibri"/>
          <w:sz w:val="28"/>
          <w:szCs w:val="28"/>
          <w:lang w:bidi="ar-SA"/>
        </w:rPr>
        <w:t>:</w:t>
      </w:r>
    </w:p>
    <w:p w14:paraId="22B85229" w14:textId="77777777" w:rsidR="00DD74B3" w:rsidRPr="00DD74B3" w:rsidRDefault="00DD74B3" w:rsidP="00DD74B3">
      <w:pPr>
        <w:pStyle w:val="a3"/>
        <w:ind w:left="0"/>
        <w:jc w:val="both"/>
        <w:rPr>
          <w:b/>
        </w:rPr>
      </w:pPr>
      <w:r>
        <w:rPr>
          <w:rFonts w:eastAsia="Calibri"/>
          <w:lang w:bidi="ar-SA"/>
        </w:rPr>
        <w:t xml:space="preserve">1. </w:t>
      </w:r>
      <w:r w:rsidRPr="00DD74B3">
        <w:rPr>
          <w:rFonts w:eastAsia="Calibri"/>
          <w:lang w:bidi="ar-SA"/>
        </w:rPr>
        <w:t xml:space="preserve">Утвердить административный </w:t>
      </w:r>
      <w:proofErr w:type="gramStart"/>
      <w:r w:rsidRPr="00DD74B3">
        <w:rPr>
          <w:rFonts w:eastAsia="Calibri"/>
          <w:lang w:bidi="ar-SA"/>
        </w:rPr>
        <w:t xml:space="preserve">регламент </w:t>
      </w:r>
      <w:r w:rsidR="00ED7802">
        <w:t xml:space="preserve"> «</w:t>
      </w:r>
      <w:proofErr w:type="gramEnd"/>
      <w:r w:rsidR="00ED7802">
        <w:t>Предоставление</w:t>
      </w:r>
      <w:r w:rsidRPr="00DD74B3">
        <w:t xml:space="preserve"> разрешения на осуществление земляных работ на территории </w:t>
      </w:r>
      <w:r w:rsidRPr="00DD74B3">
        <w:rPr>
          <w:rFonts w:eastAsia="Calibri"/>
          <w:sz w:val="26"/>
          <w:szCs w:val="26"/>
          <w:lang w:bidi="ar-SA"/>
        </w:rPr>
        <w:t>Дубровского городского поселения Дубровского муниципального района Брянской области»</w:t>
      </w:r>
    </w:p>
    <w:p w14:paraId="1434A0E0" w14:textId="77777777" w:rsidR="00DD74B3" w:rsidRPr="00DD74B3" w:rsidRDefault="00DD74B3" w:rsidP="00DD74B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  <w:lang w:bidi="ar-SA"/>
        </w:rPr>
      </w:pPr>
      <w:r w:rsidRPr="004E40AE">
        <w:rPr>
          <w:rFonts w:eastAsia="Calibri"/>
          <w:sz w:val="28"/>
          <w:szCs w:val="28"/>
          <w:lang w:bidi="ar-SA"/>
        </w:rPr>
        <w:t>2.Признать утратившим силу Постановление админи</w:t>
      </w:r>
      <w:r w:rsidR="00ED7802" w:rsidRPr="004E40AE">
        <w:rPr>
          <w:rFonts w:eastAsia="Calibri"/>
          <w:sz w:val="28"/>
          <w:szCs w:val="28"/>
          <w:lang w:bidi="ar-SA"/>
        </w:rPr>
        <w:t>страции Дубровского района № 134 от 12.03.2018</w:t>
      </w:r>
      <w:r w:rsidRPr="004E40AE">
        <w:rPr>
          <w:rFonts w:eastAsia="Calibri"/>
          <w:sz w:val="28"/>
          <w:szCs w:val="28"/>
          <w:lang w:bidi="ar-SA"/>
        </w:rPr>
        <w:t>г.</w:t>
      </w:r>
    </w:p>
    <w:p w14:paraId="420C6AC5" w14:textId="77777777" w:rsidR="00DD74B3" w:rsidRPr="00DD74B3" w:rsidRDefault="00DD74B3" w:rsidP="00DD74B3">
      <w:pPr>
        <w:widowControl/>
        <w:numPr>
          <w:ilvl w:val="0"/>
          <w:numId w:val="46"/>
        </w:numPr>
        <w:autoSpaceDE/>
        <w:autoSpaceDN/>
        <w:adjustRightInd w:val="0"/>
        <w:ind w:left="0" w:firstLine="0"/>
        <w:jc w:val="both"/>
        <w:outlineLvl w:val="0"/>
        <w:rPr>
          <w:rFonts w:eastAsia="Calibri"/>
          <w:bCs/>
          <w:sz w:val="28"/>
          <w:szCs w:val="28"/>
          <w:lang w:eastAsia="en-US" w:bidi="ar-SA"/>
        </w:rPr>
      </w:pPr>
      <w:r w:rsidRPr="00DD74B3">
        <w:rPr>
          <w:rFonts w:eastAsia="Calibri"/>
          <w:bCs/>
          <w:sz w:val="28"/>
          <w:szCs w:val="28"/>
          <w:lang w:eastAsia="en-US" w:bidi="ar-SA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</w:t>
      </w:r>
      <w:r w:rsidRPr="00DD74B3">
        <w:rPr>
          <w:rFonts w:eastAsiaTheme="majorEastAsia"/>
          <w:bCs/>
          <w:sz w:val="28"/>
          <w:szCs w:val="28"/>
          <w:lang w:bidi="ar-SA"/>
        </w:rPr>
        <w:t>и разместить на   сайте Дубровского муниципального района Брянской области в сети «Интернет».</w:t>
      </w:r>
    </w:p>
    <w:p w14:paraId="7168E6A6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D74B3">
        <w:rPr>
          <w:rFonts w:eastAsia="Calibri"/>
          <w:sz w:val="28"/>
          <w:szCs w:val="28"/>
          <w:lang w:eastAsia="en-US" w:bidi="ar-SA"/>
        </w:rPr>
        <w:t>4. Постановление вступает в силу с момента его официального           опубликования.</w:t>
      </w:r>
    </w:p>
    <w:p w14:paraId="60655B66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DD74B3">
        <w:rPr>
          <w:rFonts w:eastAsia="Calibri"/>
          <w:sz w:val="28"/>
          <w:szCs w:val="28"/>
          <w:lang w:eastAsia="en-US" w:bidi="ar-SA"/>
        </w:rPr>
        <w:t>5. Контроль за исполнением настоящего постановления возложить на заместителя Главы администрации Дубровского района И.В. Самохина.</w:t>
      </w:r>
    </w:p>
    <w:p w14:paraId="2B7043E1" w14:textId="77777777" w:rsidR="00DD74B3" w:rsidRPr="00DD74B3" w:rsidRDefault="00DD74B3" w:rsidP="00DD74B3">
      <w:pPr>
        <w:widowControl/>
        <w:autoSpaceDE/>
        <w:autoSpaceDN/>
        <w:jc w:val="both"/>
        <w:rPr>
          <w:rFonts w:eastAsia="Calibri"/>
          <w:sz w:val="26"/>
          <w:szCs w:val="26"/>
          <w:lang w:bidi="ar-SA"/>
        </w:rPr>
      </w:pPr>
    </w:p>
    <w:p w14:paraId="0CE8D0D4" w14:textId="77777777" w:rsidR="00DD74B3" w:rsidRPr="00DD74B3" w:rsidRDefault="00DD74B3" w:rsidP="00DD74B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 xml:space="preserve">Глава администрации       </w:t>
      </w:r>
    </w:p>
    <w:p w14:paraId="5AA0106F" w14:textId="77777777" w:rsidR="00DD74B3" w:rsidRPr="00DD74B3" w:rsidRDefault="00DD74B3" w:rsidP="00DD74B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 xml:space="preserve">Дубровского района                                      </w:t>
      </w:r>
      <w:r>
        <w:rPr>
          <w:rFonts w:eastAsia="Calibri"/>
          <w:sz w:val="28"/>
          <w:szCs w:val="28"/>
          <w:lang w:bidi="ar-SA"/>
        </w:rPr>
        <w:t xml:space="preserve">                             </w:t>
      </w:r>
      <w:r w:rsidRPr="00DD74B3">
        <w:rPr>
          <w:rFonts w:eastAsia="Calibri"/>
          <w:sz w:val="28"/>
          <w:szCs w:val="28"/>
          <w:lang w:bidi="ar-SA"/>
        </w:rPr>
        <w:t xml:space="preserve">      И.А. Шевелёв</w:t>
      </w:r>
    </w:p>
    <w:p w14:paraId="49A34DBD" w14:textId="77777777" w:rsidR="00DD74B3" w:rsidRDefault="00DD74B3" w:rsidP="00DD74B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DD74B3">
        <w:rPr>
          <w:rFonts w:eastAsia="Calibri"/>
          <w:sz w:val="28"/>
          <w:szCs w:val="28"/>
          <w:lang w:bidi="ar-SA"/>
        </w:rPr>
        <w:t xml:space="preserve">                                  </w:t>
      </w:r>
    </w:p>
    <w:p w14:paraId="18EA1637" w14:textId="77777777" w:rsidR="00DD74B3" w:rsidRDefault="00DD74B3" w:rsidP="00C768E9">
      <w:pPr>
        <w:pStyle w:val="a3"/>
        <w:ind w:left="0"/>
        <w:rPr>
          <w:b/>
          <w:sz w:val="24"/>
          <w:szCs w:val="24"/>
        </w:rPr>
      </w:pPr>
      <w:r w:rsidRPr="00DD74B3">
        <w:rPr>
          <w:rFonts w:eastAsia="Calibri"/>
          <w:lang w:eastAsia="en-US" w:bidi="ar-SA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</w:p>
    <w:p w14:paraId="67630B8D" w14:textId="77777777" w:rsidR="00DD74B3" w:rsidRDefault="00DD74B3" w:rsidP="00C768E9">
      <w:pPr>
        <w:pStyle w:val="a3"/>
        <w:ind w:left="0"/>
        <w:rPr>
          <w:b/>
          <w:sz w:val="24"/>
          <w:szCs w:val="24"/>
        </w:rPr>
      </w:pPr>
    </w:p>
    <w:p w14:paraId="5DBF1CAD" w14:textId="77777777" w:rsidR="00DD74B3" w:rsidRPr="00DD74B3" w:rsidRDefault="00DD74B3" w:rsidP="00DD74B3">
      <w:pPr>
        <w:widowControl/>
        <w:autoSpaceDE/>
        <w:autoSpaceDN/>
        <w:jc w:val="center"/>
        <w:outlineLvl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                    </w:t>
      </w:r>
      <w:r w:rsidRPr="00DD74B3">
        <w:rPr>
          <w:rFonts w:eastAsia="Calibri"/>
          <w:sz w:val="28"/>
          <w:szCs w:val="28"/>
          <w:lang w:eastAsia="en-US" w:bidi="ar-SA"/>
        </w:rPr>
        <w:t xml:space="preserve">Приложение к </w:t>
      </w:r>
    </w:p>
    <w:p w14:paraId="07BC0DBD" w14:textId="77777777" w:rsidR="00DD74B3" w:rsidRPr="00DD74B3" w:rsidRDefault="00DD74B3" w:rsidP="00DD74B3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Pr="00DD74B3">
        <w:rPr>
          <w:rFonts w:eastAsia="Calibri"/>
          <w:sz w:val="28"/>
          <w:szCs w:val="28"/>
          <w:lang w:eastAsia="en-US" w:bidi="ar-SA"/>
        </w:rPr>
        <w:t>Постановлению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DD74B3">
        <w:rPr>
          <w:rFonts w:eastAsia="Calibri"/>
          <w:sz w:val="28"/>
          <w:szCs w:val="28"/>
          <w:lang w:eastAsia="en-US" w:bidi="ar-SA"/>
        </w:rPr>
        <w:t>администрации</w:t>
      </w:r>
    </w:p>
    <w:p w14:paraId="5467CCEC" w14:textId="77777777" w:rsidR="00DD74B3" w:rsidRPr="00DD74B3" w:rsidRDefault="00DD74B3" w:rsidP="00DD74B3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</w:t>
      </w:r>
      <w:r w:rsidRPr="00DD74B3">
        <w:rPr>
          <w:rFonts w:eastAsia="Calibri"/>
          <w:sz w:val="28"/>
          <w:szCs w:val="28"/>
          <w:lang w:eastAsia="en-US" w:bidi="ar-SA"/>
        </w:rPr>
        <w:t>Дубровского района</w:t>
      </w:r>
    </w:p>
    <w:p w14:paraId="2D2D5B98" w14:textId="77777777" w:rsidR="00DD74B3" w:rsidRPr="00DD74B3" w:rsidRDefault="00DD74B3" w:rsidP="00DD74B3">
      <w:pPr>
        <w:widowControl/>
        <w:autoSpaceDE/>
        <w:autoSpaceDN/>
        <w:jc w:val="right"/>
        <w:rPr>
          <w:rFonts w:eastAsia="Calibri"/>
          <w:sz w:val="28"/>
          <w:szCs w:val="28"/>
          <w:lang w:eastAsia="en-US" w:bidi="ar-SA"/>
        </w:rPr>
      </w:pPr>
      <w:r w:rsidRPr="00DD74B3">
        <w:rPr>
          <w:rFonts w:eastAsia="Calibri"/>
          <w:sz w:val="28"/>
          <w:szCs w:val="28"/>
          <w:lang w:eastAsia="en-US" w:bidi="ar-SA"/>
        </w:rPr>
        <w:t>от ____________2021 N________</w:t>
      </w:r>
    </w:p>
    <w:p w14:paraId="401F923D" w14:textId="77777777" w:rsidR="00DD74B3" w:rsidRDefault="00DD74B3" w:rsidP="00C768E9">
      <w:pPr>
        <w:pStyle w:val="a3"/>
        <w:ind w:left="0"/>
        <w:rPr>
          <w:b/>
          <w:sz w:val="24"/>
          <w:szCs w:val="24"/>
        </w:rPr>
      </w:pPr>
    </w:p>
    <w:p w14:paraId="1639F498" w14:textId="77777777" w:rsidR="00DD74B3" w:rsidRDefault="00DD74B3" w:rsidP="00C768E9">
      <w:pPr>
        <w:pStyle w:val="a3"/>
        <w:ind w:left="0"/>
        <w:rPr>
          <w:b/>
          <w:sz w:val="24"/>
          <w:szCs w:val="24"/>
        </w:rPr>
      </w:pPr>
    </w:p>
    <w:p w14:paraId="48693B2B" w14:textId="77777777" w:rsidR="00F90639" w:rsidRPr="00DD74B3" w:rsidRDefault="008B5F6A" w:rsidP="00DD74B3">
      <w:pPr>
        <w:pStyle w:val="a3"/>
        <w:ind w:left="0"/>
        <w:jc w:val="center"/>
        <w:rPr>
          <w:b/>
          <w:sz w:val="24"/>
          <w:szCs w:val="24"/>
        </w:rPr>
      </w:pPr>
      <w:r w:rsidRPr="00DD74B3">
        <w:rPr>
          <w:b/>
          <w:sz w:val="24"/>
          <w:szCs w:val="24"/>
        </w:rPr>
        <w:t>Административный</w:t>
      </w:r>
      <w:r w:rsidR="00F90639" w:rsidRPr="00DD74B3">
        <w:rPr>
          <w:b/>
          <w:sz w:val="24"/>
          <w:szCs w:val="24"/>
        </w:rPr>
        <w:t xml:space="preserve"> регламент</w:t>
      </w:r>
    </w:p>
    <w:p w14:paraId="080FB332" w14:textId="77777777" w:rsidR="00DD74B3" w:rsidRPr="00DD74B3" w:rsidRDefault="00DD74B3" w:rsidP="00DD74B3">
      <w:pPr>
        <w:pStyle w:val="a3"/>
        <w:ind w:left="0"/>
        <w:jc w:val="center"/>
        <w:rPr>
          <w:b/>
        </w:rPr>
      </w:pPr>
      <w:r w:rsidRPr="00DD74B3">
        <w:rPr>
          <w:b/>
        </w:rPr>
        <w:t xml:space="preserve">по предоставлению муниципальной </w:t>
      </w:r>
      <w:proofErr w:type="gramStart"/>
      <w:r w:rsidRPr="00DD74B3">
        <w:rPr>
          <w:b/>
        </w:rPr>
        <w:t xml:space="preserve">услуги </w:t>
      </w:r>
      <w:r w:rsidR="00ED7802">
        <w:rPr>
          <w:b/>
        </w:rPr>
        <w:t xml:space="preserve"> «</w:t>
      </w:r>
      <w:proofErr w:type="gramEnd"/>
      <w:r w:rsidR="00ED7802">
        <w:rPr>
          <w:b/>
        </w:rPr>
        <w:t xml:space="preserve">Предоставление </w:t>
      </w:r>
      <w:r w:rsidRPr="00DD74B3">
        <w:rPr>
          <w:b/>
        </w:rPr>
        <w:t>разрешения на осуществление земляных работ на территории</w:t>
      </w:r>
      <w:r>
        <w:rPr>
          <w:b/>
        </w:rPr>
        <w:t xml:space="preserve"> </w:t>
      </w:r>
      <w:r w:rsidRPr="00DD74B3">
        <w:rPr>
          <w:rFonts w:eastAsia="Calibri"/>
          <w:b/>
          <w:sz w:val="26"/>
          <w:szCs w:val="26"/>
          <w:lang w:bidi="ar-SA"/>
        </w:rPr>
        <w:t>Дубровского городского поселения Дубровского</w:t>
      </w:r>
      <w:r>
        <w:rPr>
          <w:rFonts w:eastAsia="Calibri"/>
          <w:b/>
          <w:sz w:val="26"/>
          <w:szCs w:val="26"/>
          <w:lang w:bidi="ar-SA"/>
        </w:rPr>
        <w:t xml:space="preserve"> </w:t>
      </w:r>
      <w:r w:rsidRPr="00DD74B3">
        <w:rPr>
          <w:rFonts w:eastAsia="Calibri"/>
          <w:b/>
          <w:sz w:val="26"/>
          <w:szCs w:val="26"/>
          <w:lang w:bidi="ar-SA"/>
        </w:rPr>
        <w:t>муниципального района Брянской области»</w:t>
      </w:r>
    </w:p>
    <w:p w14:paraId="5D5A3F15" w14:textId="77777777" w:rsidR="00F90639" w:rsidRPr="00DD74B3" w:rsidRDefault="00F90639" w:rsidP="00DD74B3">
      <w:pPr>
        <w:pStyle w:val="a3"/>
        <w:ind w:left="0"/>
        <w:jc w:val="center"/>
        <w:rPr>
          <w:b/>
          <w:sz w:val="24"/>
          <w:szCs w:val="24"/>
        </w:rPr>
      </w:pPr>
    </w:p>
    <w:p w14:paraId="6A32F220" w14:textId="77777777" w:rsidR="00F90639" w:rsidRPr="00ED0DDE" w:rsidRDefault="00F90639" w:rsidP="00F90639">
      <w:pPr>
        <w:pStyle w:val="a5"/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  <w:lang w:val="en-US"/>
        </w:rPr>
        <w:t>I</w:t>
      </w:r>
      <w:r w:rsidRPr="00ED0DDE">
        <w:rPr>
          <w:b/>
          <w:bCs/>
          <w:sz w:val="24"/>
          <w:szCs w:val="24"/>
        </w:rPr>
        <w:t xml:space="preserve"> Общие положения</w:t>
      </w:r>
    </w:p>
    <w:p w14:paraId="3F7FAC3D" w14:textId="77777777" w:rsidR="00F90639" w:rsidRPr="00ED0DDE" w:rsidRDefault="00F90639" w:rsidP="00F90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FFF683E" w14:textId="77777777" w:rsidR="00F90639" w:rsidRPr="00ED0DDE" w:rsidRDefault="00F90639" w:rsidP="00F90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  <w:r w:rsidRPr="00ED0D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1. Предмет регулирования Административного регламента</w:t>
      </w:r>
    </w:p>
    <w:p w14:paraId="244EE253" w14:textId="77777777" w:rsidR="00F90639" w:rsidRPr="00ED0DDE" w:rsidRDefault="00F90639" w:rsidP="00F90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</w:p>
    <w:p w14:paraId="014D4ECA" w14:textId="77777777" w:rsidR="00F90639" w:rsidRPr="00ED0DDE" w:rsidRDefault="00F90639" w:rsidP="00F90639">
      <w:pPr>
        <w:ind w:firstLine="567"/>
        <w:jc w:val="both"/>
        <w:rPr>
          <w:color w:val="FF0000"/>
          <w:sz w:val="24"/>
          <w:szCs w:val="24"/>
        </w:rPr>
      </w:pPr>
      <w:bookmarkStart w:id="0" w:name="bookmark3"/>
      <w:bookmarkStart w:id="1" w:name="bookmark4"/>
      <w:r w:rsidRPr="00ED0DDE">
        <w:rPr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городского поселения» (далее – Административный регламент) разработан в целях повышения качества предоставления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городского поселения.</w:t>
      </w:r>
    </w:p>
    <w:p w14:paraId="0DD45D8C" w14:textId="77777777" w:rsidR="00F90639" w:rsidRPr="00ED0DDE" w:rsidRDefault="00F90639" w:rsidP="00F90639">
      <w:pPr>
        <w:ind w:firstLine="567"/>
        <w:jc w:val="both"/>
        <w:rPr>
          <w:sz w:val="24"/>
          <w:szCs w:val="24"/>
        </w:rPr>
      </w:pPr>
      <w:r w:rsidRPr="00ED0DDE">
        <w:rPr>
          <w:sz w:val="24"/>
          <w:szCs w:val="24"/>
          <w:shd w:val="clear" w:color="auto" w:fill="FFFFFF"/>
        </w:rPr>
        <w:t>1.2.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</w:t>
      </w:r>
      <w:r w:rsidR="008B5F6A">
        <w:rPr>
          <w:sz w:val="24"/>
          <w:szCs w:val="24"/>
          <w:shd w:val="clear" w:color="auto" w:fill="FFFFFF"/>
        </w:rPr>
        <w:t xml:space="preserve">еспечения (водо-, газо-, тепло-, </w:t>
      </w:r>
      <w:r w:rsidRPr="00ED0DDE">
        <w:rPr>
          <w:sz w:val="24"/>
          <w:szCs w:val="24"/>
          <w:shd w:val="clear" w:color="auto" w:fill="FFFFFF"/>
        </w:rPr>
        <w:t xml:space="preserve">электроснабжения, канализации, связи и т.д.), ремонте дорог, благоустройстве территорий в границах муниципального образования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городского поселения.</w:t>
      </w:r>
    </w:p>
    <w:p w14:paraId="27158640" w14:textId="77777777" w:rsidR="00F90639" w:rsidRPr="00ED0DDE" w:rsidRDefault="00F90639" w:rsidP="00F90639">
      <w:pPr>
        <w:adjustRightInd w:val="0"/>
        <w:ind w:firstLine="53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Основные понятия в настоящем регламенте используются в том же значении, в котором они </w:t>
      </w:r>
      <w:proofErr w:type="gramStart"/>
      <w:r w:rsidRPr="00ED0DDE">
        <w:rPr>
          <w:sz w:val="24"/>
          <w:szCs w:val="24"/>
        </w:rPr>
        <w:t>приведены  в</w:t>
      </w:r>
      <w:proofErr w:type="gramEnd"/>
      <w:r w:rsidRPr="00ED0DDE">
        <w:rPr>
          <w:sz w:val="24"/>
          <w:szCs w:val="24"/>
        </w:rPr>
        <w:t xml:space="preserve">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0"/>
    <w:bookmarkEnd w:id="1"/>
    <w:p w14:paraId="7FCC01AD" w14:textId="77777777" w:rsidR="00F90639" w:rsidRPr="00ED0DDE" w:rsidRDefault="00F90639" w:rsidP="00F90639">
      <w:pPr>
        <w:pStyle w:val="a5"/>
        <w:tabs>
          <w:tab w:val="left" w:pos="0"/>
          <w:tab w:val="left" w:pos="1747"/>
        </w:tabs>
        <w:ind w:left="0" w:right="116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1.3. </w:t>
      </w:r>
      <w:r w:rsidRPr="00ED0DDE">
        <w:rPr>
          <w:rStyle w:val="a4"/>
          <w:color w:val="000000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14:paraId="506949C9" w14:textId="77777777" w:rsidR="00F90639" w:rsidRPr="00ED0DDE" w:rsidRDefault="00F90639" w:rsidP="00F90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724096E2" w14:textId="77777777"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gosuslugi</w:t>
        </w:r>
        <w:proofErr w:type="spellEnd"/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</w:hyperlink>
    </w:p>
    <w:p w14:paraId="32E94766" w14:textId="77777777"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14:paraId="3A64F217" w14:textId="77777777"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14:paraId="4DA8349F" w14:textId="77777777" w:rsidR="00F90639" w:rsidRPr="00ED0DDE" w:rsidRDefault="00F90639" w:rsidP="00F90639">
      <w:pPr>
        <w:tabs>
          <w:tab w:val="left" w:pos="0"/>
          <w:tab w:val="left" w:pos="1732"/>
        </w:tabs>
        <w:ind w:right="123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</w:t>
      </w:r>
      <w:r w:rsidRPr="00ED0DDE">
        <w:rPr>
          <w:sz w:val="24"/>
          <w:szCs w:val="24"/>
        </w:rPr>
        <w:lastRenderedPageBreak/>
        <w:t>администрацией муниципального образования своих полномочий.</w:t>
      </w:r>
    </w:p>
    <w:p w14:paraId="48F7908D" w14:textId="77777777" w:rsidR="00F90639" w:rsidRPr="00ED0DDE" w:rsidRDefault="00F90639" w:rsidP="00F90639">
      <w:pPr>
        <w:tabs>
          <w:tab w:val="left" w:pos="0"/>
          <w:tab w:val="left" w:pos="1732"/>
        </w:tabs>
        <w:ind w:right="123" w:firstLine="709"/>
        <w:jc w:val="both"/>
        <w:rPr>
          <w:sz w:val="24"/>
          <w:szCs w:val="24"/>
        </w:rPr>
      </w:pPr>
    </w:p>
    <w:p w14:paraId="5C71546D" w14:textId="77777777" w:rsidR="00F90639" w:rsidRPr="00ED0DDE" w:rsidRDefault="00F90639" w:rsidP="00F90639">
      <w:pPr>
        <w:tabs>
          <w:tab w:val="left" w:pos="0"/>
          <w:tab w:val="left" w:pos="1636"/>
        </w:tabs>
        <w:ind w:right="182" w:firstLine="709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</w:rPr>
        <w:t>2. Круг заявителей</w:t>
      </w:r>
    </w:p>
    <w:p w14:paraId="02C0C653" w14:textId="77777777" w:rsidR="00F90639" w:rsidRPr="00ED0DDE" w:rsidRDefault="00F90639" w:rsidP="00F90639">
      <w:pPr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bookmark6"/>
      <w:r w:rsidRPr="00ED0DDE">
        <w:rPr>
          <w:rStyle w:val="a4"/>
          <w:color w:val="000000"/>
          <w:sz w:val="24"/>
          <w:szCs w:val="24"/>
        </w:rPr>
        <w:t>2.1.</w:t>
      </w:r>
      <w:bookmarkStart w:id="3" w:name="bookmark7"/>
      <w:bookmarkStart w:id="4" w:name="bookmark8"/>
      <w:bookmarkEnd w:id="2"/>
      <w:r w:rsidRPr="00ED0DDE">
        <w:rPr>
          <w:sz w:val="24"/>
          <w:szCs w:val="24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14:paraId="388500C5" w14:textId="77777777" w:rsidR="00F90639" w:rsidRPr="00ED0DDE" w:rsidRDefault="00F90639" w:rsidP="00F90639">
      <w:pPr>
        <w:adjustRightInd w:val="0"/>
        <w:spacing w:before="240"/>
        <w:ind w:firstLine="540"/>
        <w:jc w:val="both"/>
        <w:rPr>
          <w:sz w:val="24"/>
          <w:szCs w:val="24"/>
        </w:rPr>
      </w:pPr>
    </w:p>
    <w:p w14:paraId="617B5C42" w14:textId="77777777" w:rsidR="00F90639" w:rsidRPr="00ED0DDE" w:rsidRDefault="00F90639" w:rsidP="00F90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rStyle w:val="a4"/>
          <w:rFonts w:eastAsia="Calibri"/>
          <w:b/>
          <w:i/>
          <w:iCs/>
          <w:color w:val="000000"/>
          <w:sz w:val="24"/>
          <w:szCs w:val="24"/>
        </w:rPr>
      </w:pPr>
      <w:r w:rsidRPr="00ED0DDE">
        <w:rPr>
          <w:rStyle w:val="a4"/>
          <w:rFonts w:eastAsia="Calibri"/>
          <w:b/>
          <w:sz w:val="24"/>
          <w:szCs w:val="24"/>
        </w:rPr>
        <w:t>3. Требования к порядку информирования о предоставлении муниципальной</w:t>
      </w:r>
      <w:bookmarkEnd w:id="3"/>
      <w:r w:rsidRPr="00ED0DDE">
        <w:rPr>
          <w:rStyle w:val="a4"/>
          <w:rFonts w:eastAsia="Calibri"/>
          <w:b/>
          <w:sz w:val="24"/>
          <w:szCs w:val="24"/>
        </w:rPr>
        <w:t xml:space="preserve"> услуги</w:t>
      </w:r>
      <w:bookmarkEnd w:id="4"/>
    </w:p>
    <w:p w14:paraId="548F46E3" w14:textId="77777777" w:rsidR="00AB0D5D" w:rsidRPr="00AB0D5D" w:rsidRDefault="00AB0D5D" w:rsidP="00AB0D5D">
      <w:pPr>
        <w:widowControl/>
        <w:autoSpaceDE/>
        <w:autoSpaceDN/>
        <w:ind w:firstLine="709"/>
        <w:jc w:val="both"/>
        <w:rPr>
          <w:rFonts w:eastAsia="Calibri"/>
          <w:strike/>
          <w:sz w:val="24"/>
          <w:szCs w:val="24"/>
          <w:lang w:bidi="ar-SA"/>
        </w:rPr>
      </w:pPr>
      <w:bookmarkStart w:id="5" w:name="bookmark11"/>
      <w:r w:rsidRPr="00AB0D5D">
        <w:rPr>
          <w:rFonts w:eastAsia="Calibri"/>
          <w:sz w:val="24"/>
          <w:szCs w:val="24"/>
          <w:lang w:bidi="ar-SA"/>
        </w:rPr>
        <w:t xml:space="preserve">3.1. Информация о месте нахождения, графике работы администрации Дубровского района, отдела городского и жилищно-коммунального хозяйства администрации Дубровского района предоставляющих Муниципальную услугу, контактные телефоны размещены на сайте Дубровского муниципального района Брянской области в сети интернет, в региональной государственной информационной системе «Реестр государственных услуг (функций) Брянской области»,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услуг Брянской области», на информационных стендах. </w:t>
      </w:r>
    </w:p>
    <w:p w14:paraId="179F566C" w14:textId="77777777" w:rsidR="00AB0D5D" w:rsidRPr="00AB0D5D" w:rsidRDefault="00AB0D5D" w:rsidP="00AB0D5D">
      <w:pPr>
        <w:widowControl/>
        <w:autoSpaceDE/>
        <w:autoSpaceDN/>
        <w:ind w:firstLine="716"/>
        <w:jc w:val="both"/>
        <w:rPr>
          <w:sz w:val="24"/>
          <w:szCs w:val="24"/>
          <w:lang w:bidi="ar-SA"/>
        </w:rPr>
      </w:pPr>
      <w:r w:rsidRPr="00AB0D5D">
        <w:rPr>
          <w:rFonts w:eastAsia="Calibri"/>
          <w:sz w:val="24"/>
          <w:szCs w:val="24"/>
          <w:lang w:bidi="ar-SA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14:paraId="56C32C8C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3.3.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посредствам телефонной связи) или в письменной форме (в том числе по каналам электронной связи) лично, либо через представителя.</w:t>
      </w:r>
    </w:p>
    <w:p w14:paraId="1890E35C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3.4. При личном обращении гражданин информируется о:</w:t>
      </w:r>
    </w:p>
    <w:p w14:paraId="096EF480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порядке предоставления муниципальной услуги;</w:t>
      </w:r>
    </w:p>
    <w:p w14:paraId="00A68F32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сроках предоставления муниципальной услуги;</w:t>
      </w:r>
    </w:p>
    <w:p w14:paraId="10D0299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1CD830B8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Информирование граждан по телефону осуществляется в соответствии с графиком работы Администрации.</w:t>
      </w:r>
    </w:p>
    <w:p w14:paraId="2CD1BDED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3.5.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056FFC5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месте нахождения и режиме работы Администрации;</w:t>
      </w:r>
    </w:p>
    <w:p w14:paraId="34303929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сроках предоставления муниципальной услуги;</w:t>
      </w:r>
    </w:p>
    <w:p w14:paraId="390DA7C9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5BEA8998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Время разговора не должно превышать 15 минут.</w:t>
      </w:r>
    </w:p>
    <w:p w14:paraId="4FAD7DF6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3.6.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4DC615DE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3.7.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4341B4C6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3.8. Порядок, форма и место размещения информации организаций, участвующих в предоставлении муниципальной услуги.</w:t>
      </w:r>
    </w:p>
    <w:p w14:paraId="4AC0E293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3.9. На информационном стенде размещается следующая обязательная информация:</w:t>
      </w:r>
    </w:p>
    <w:p w14:paraId="64C108A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lastRenderedPageBreak/>
        <w:t>- перечень документов, необходимых для получения муниципальной услуги;</w:t>
      </w:r>
    </w:p>
    <w:p w14:paraId="5C75D40B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форма запроса;</w:t>
      </w:r>
    </w:p>
    <w:p w14:paraId="2F54A0FC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основания для отказа в предоставлении муниципальной услуги.</w:t>
      </w:r>
    </w:p>
    <w:p w14:paraId="5CB0A81B" w14:textId="77777777" w:rsidR="00AB0D5D" w:rsidRPr="00AB0D5D" w:rsidRDefault="00AB0D5D" w:rsidP="00AB0D5D">
      <w:pPr>
        <w:widowControl/>
        <w:autoSpaceDE/>
        <w:autoSpaceDN/>
        <w:rPr>
          <w:rFonts w:eastAsia="Calibri"/>
          <w:sz w:val="24"/>
          <w:szCs w:val="24"/>
          <w:lang w:bidi="ar-SA"/>
        </w:rPr>
      </w:pPr>
      <w:r w:rsidRPr="00AB0D5D">
        <w:rPr>
          <w:rFonts w:eastAsia="Calibri"/>
          <w:sz w:val="24"/>
          <w:szCs w:val="24"/>
          <w:lang w:bidi="ar-SA"/>
        </w:rPr>
        <w:t>На сайте Дубровского муниципального района Брянской в сеть Интернет размещается следующая обязательная информация:</w:t>
      </w:r>
    </w:p>
    <w:p w14:paraId="002DF55F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номера телефонов для справок, адрес электронной почты, адрес сайта Дубровского муниципального района Брянской;</w:t>
      </w:r>
    </w:p>
    <w:p w14:paraId="7E2ADDA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извлечения из нормативных правовых актов, регламентирующих предоставление муниципальной услуги;</w:t>
      </w:r>
    </w:p>
    <w:p w14:paraId="4D864CF3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порядок предоставления муниципальной услуги;</w:t>
      </w:r>
    </w:p>
    <w:p w14:paraId="3442E31D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перечень документов, необходимых для предоставления муниципальной услуги;</w:t>
      </w:r>
    </w:p>
    <w:p w14:paraId="050FAB6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образцы запросов для предоставления муниципальной услуги;</w:t>
      </w:r>
    </w:p>
    <w:p w14:paraId="452F360E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основания для отказа в предоставлении муниципальной услуги;</w:t>
      </w:r>
    </w:p>
    <w:p w14:paraId="3F39944C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1EFAFFF4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3.11. С использованием ЕПГУ, сайта Дубровского муниципального района Брянской области в сеть Интернет гражданам предоставляется доступ к сведениям о муниципальной услуге:</w:t>
      </w:r>
    </w:p>
    <w:p w14:paraId="1E39ED0A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2F47515B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ознакомление с настоящим Административным регламентом.</w:t>
      </w:r>
    </w:p>
    <w:p w14:paraId="5E08D6CA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3.12. Гражданам предоставляется возможность:</w:t>
      </w:r>
    </w:p>
    <w:p w14:paraId="1424EF35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получения формы запроса из Интернет-ресурса, самостоятельного заполнения;</w:t>
      </w:r>
    </w:p>
    <w:p w14:paraId="67F98657" w14:textId="77777777" w:rsidR="00AB0D5D" w:rsidRPr="00AB0D5D" w:rsidRDefault="00AB0D5D" w:rsidP="00AB0D5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AB0D5D">
        <w:rPr>
          <w:sz w:val="24"/>
          <w:szCs w:val="24"/>
          <w:lang w:bidi="ar-SA"/>
        </w:rPr>
        <w:t>- направления обращения по вопросам предоставления муниципальной услуги и получения ответа в электронном виде</w:t>
      </w:r>
    </w:p>
    <w:p w14:paraId="6AA39962" w14:textId="77777777" w:rsidR="00AB0D5D" w:rsidRPr="00AB0D5D" w:rsidRDefault="00AB0D5D" w:rsidP="00AB0D5D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</w:p>
    <w:p w14:paraId="21404661" w14:textId="77777777" w:rsidR="00F90639" w:rsidRPr="00AB0D5D" w:rsidRDefault="00F90639" w:rsidP="00F90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AB0D5D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II. Стандарт предоставления Муниципальной услуги</w:t>
      </w:r>
      <w:bookmarkEnd w:id="5"/>
    </w:p>
    <w:p w14:paraId="39D8C1CB" w14:textId="77777777" w:rsidR="00F90639" w:rsidRPr="00AB0D5D" w:rsidRDefault="00F90639" w:rsidP="00F90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8F5852" w14:textId="77777777" w:rsidR="00F90639" w:rsidRPr="00AB0D5D" w:rsidRDefault="00F90639" w:rsidP="00F90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14"/>
      <w:r w:rsidRPr="00AB0D5D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7" w:name="bookmark12"/>
      <w:bookmarkEnd w:id="6"/>
      <w:r w:rsidRPr="00AB0D5D">
        <w:rPr>
          <w:rStyle w:val="3"/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  <w:bookmarkEnd w:id="7"/>
    </w:p>
    <w:p w14:paraId="553C17E1" w14:textId="77777777" w:rsidR="00F90639" w:rsidRPr="00ED0DDE" w:rsidRDefault="00F90639" w:rsidP="00AB0D5D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  <w:bookmarkStart w:id="8" w:name="bookmark13"/>
      <w:r w:rsidRPr="00ED0DDE">
        <w:rPr>
          <w:rStyle w:val="a4"/>
          <w:color w:val="000000"/>
          <w:sz w:val="24"/>
          <w:szCs w:val="24"/>
        </w:rPr>
        <w:t xml:space="preserve">4.1. Муниципальная услуга «Предоставление разрешения на осуществление земляных работ на территории </w:t>
      </w:r>
      <w:r w:rsidR="008B5F6A">
        <w:rPr>
          <w:rStyle w:val="a4"/>
          <w:color w:val="000000"/>
          <w:sz w:val="24"/>
          <w:szCs w:val="24"/>
        </w:rPr>
        <w:t>Дубровского</w:t>
      </w:r>
      <w:r w:rsidRPr="00ED0DDE">
        <w:rPr>
          <w:rStyle w:val="a4"/>
          <w:color w:val="000000"/>
          <w:sz w:val="24"/>
          <w:szCs w:val="24"/>
        </w:rPr>
        <w:t xml:space="preserve"> городского поселения».</w:t>
      </w:r>
      <w:bookmarkEnd w:id="8"/>
    </w:p>
    <w:p w14:paraId="7D6D079F" w14:textId="77777777" w:rsidR="00F90639" w:rsidRPr="00AB0D5D" w:rsidRDefault="00F90639" w:rsidP="00F90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B0D5D">
        <w:rPr>
          <w:rStyle w:val="3"/>
          <w:rFonts w:ascii="Times New Roman" w:hAnsi="Times New Roman" w:cs="Times New Roman"/>
          <w:color w:val="000000"/>
          <w:sz w:val="24"/>
          <w:szCs w:val="24"/>
        </w:rPr>
        <w:t>5. Наименование органа, предоставляющего Муниципальную услугу</w:t>
      </w:r>
    </w:p>
    <w:p w14:paraId="5ACA6CC0" w14:textId="77777777" w:rsidR="00F90639" w:rsidRPr="00ED0DDE" w:rsidRDefault="00F90639" w:rsidP="00F90639">
      <w:pPr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5.1. Предоставление муниципальной услуги осуществляется Администрацией.</w:t>
      </w:r>
    </w:p>
    <w:p w14:paraId="22BAE3AF" w14:textId="77777777"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sz w:val="24"/>
          <w:szCs w:val="24"/>
        </w:rPr>
        <w:tab/>
        <w:t xml:space="preserve">5.2 </w:t>
      </w:r>
      <w:r w:rsidRPr="00AB0D5D">
        <w:rPr>
          <w:sz w:val="24"/>
          <w:szCs w:val="24"/>
        </w:rPr>
        <w:t>Муници</w:t>
      </w:r>
      <w:r w:rsidR="00AB0D5D">
        <w:rPr>
          <w:sz w:val="24"/>
          <w:szCs w:val="24"/>
        </w:rPr>
        <w:t xml:space="preserve">пальная услуга предоставляется </w:t>
      </w:r>
      <w:r w:rsidRPr="00AB0D5D">
        <w:rPr>
          <w:sz w:val="24"/>
          <w:szCs w:val="24"/>
        </w:rPr>
        <w:t xml:space="preserve">отделом </w:t>
      </w:r>
      <w:r w:rsidR="00AB0D5D" w:rsidRPr="00AB0D5D">
        <w:rPr>
          <w:sz w:val="24"/>
          <w:szCs w:val="24"/>
        </w:rPr>
        <w:t xml:space="preserve">городского и </w:t>
      </w:r>
      <w:r w:rsidRPr="00AB0D5D">
        <w:rPr>
          <w:sz w:val="24"/>
          <w:szCs w:val="24"/>
        </w:rPr>
        <w:t>ЖКХ,</w:t>
      </w:r>
      <w:r w:rsidRPr="00AB0D5D">
        <w:rPr>
          <w:color w:val="FF0000"/>
          <w:sz w:val="24"/>
          <w:szCs w:val="24"/>
        </w:rPr>
        <w:t xml:space="preserve"> </w:t>
      </w:r>
      <w:r w:rsidRPr="00AB0D5D">
        <w:rPr>
          <w:sz w:val="24"/>
          <w:szCs w:val="24"/>
        </w:rPr>
        <w:t xml:space="preserve">администрации </w:t>
      </w:r>
      <w:r w:rsidR="008B5F6A" w:rsidRPr="00AB0D5D">
        <w:rPr>
          <w:sz w:val="24"/>
          <w:szCs w:val="24"/>
        </w:rPr>
        <w:t>Дубровского</w:t>
      </w:r>
      <w:r w:rsidRPr="00AB0D5D">
        <w:rPr>
          <w:sz w:val="24"/>
          <w:szCs w:val="24"/>
        </w:rPr>
        <w:t xml:space="preserve"> района.</w:t>
      </w:r>
    </w:p>
    <w:p w14:paraId="76BD738F" w14:textId="77777777"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sz w:val="24"/>
          <w:szCs w:val="24"/>
        </w:rPr>
        <w:tab/>
        <w:t xml:space="preserve">5.3. Ответственным за предоставление муниципальной услуги, является специалист отдела </w:t>
      </w:r>
      <w:r w:rsidR="00AB0D5D">
        <w:rPr>
          <w:sz w:val="24"/>
          <w:szCs w:val="24"/>
        </w:rPr>
        <w:t>городского</w:t>
      </w:r>
      <w:r w:rsidRPr="00ED0DDE">
        <w:rPr>
          <w:sz w:val="24"/>
          <w:szCs w:val="24"/>
        </w:rPr>
        <w:t xml:space="preserve"> и ЖКХ Администраций (далее – специалист).</w:t>
      </w:r>
    </w:p>
    <w:p w14:paraId="5D071D9F" w14:textId="77777777"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color w:val="000000"/>
          <w:sz w:val="24"/>
          <w:szCs w:val="24"/>
          <w:shd w:val="clear" w:color="auto" w:fill="FFFFFF"/>
        </w:rPr>
        <w:tab/>
      </w:r>
      <w:r w:rsidRPr="00ED0DDE">
        <w:rPr>
          <w:sz w:val="24"/>
          <w:szCs w:val="24"/>
        </w:rPr>
        <w:t>5.4.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14:paraId="75085385" w14:textId="77777777" w:rsidR="00F90639" w:rsidRPr="00ED0DDE" w:rsidRDefault="00F90639" w:rsidP="00F90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14:paraId="5B7911B2" w14:textId="77777777" w:rsidR="00F90639" w:rsidRPr="00ED0DDE" w:rsidRDefault="00F90639" w:rsidP="00F90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5.5. В целях предоставления Муниципальной услуги Администрация взаимодействует с:</w:t>
      </w:r>
    </w:p>
    <w:p w14:paraId="4EA8C795" w14:textId="77777777" w:rsidR="00F90639" w:rsidRPr="003A49D7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3A49D7">
        <w:rPr>
          <w:rFonts w:eastAsia="Calibri"/>
          <w:sz w:val="24"/>
          <w:szCs w:val="24"/>
          <w:lang w:eastAsia="en-US" w:bidi="ar-SA"/>
        </w:rPr>
        <w:t>Управлением Федеральной налоговой службы по Брянской области;</w:t>
      </w:r>
    </w:p>
    <w:p w14:paraId="3BFD8AE0" w14:textId="77777777" w:rsidR="00F90639" w:rsidRPr="003A49D7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3A49D7">
        <w:rPr>
          <w:rFonts w:eastAsia="Calibri"/>
          <w:sz w:val="24"/>
          <w:szCs w:val="24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14:paraId="08C594DC" w14:textId="77777777" w:rsidR="00F90639" w:rsidRPr="003A49D7" w:rsidRDefault="00F90639" w:rsidP="00F90639">
      <w:pPr>
        <w:pStyle w:val="1"/>
        <w:shd w:val="clear" w:color="auto" w:fill="FFFFFF"/>
        <w:spacing w:line="480" w:lineRule="atLeast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3A49D7">
        <w:rPr>
          <w:b w:val="0"/>
          <w:bCs w:val="0"/>
          <w:color w:val="000000"/>
          <w:sz w:val="24"/>
          <w:szCs w:val="24"/>
        </w:rPr>
        <w:t xml:space="preserve">ОГИБДД МО МВД России </w:t>
      </w:r>
      <w:r w:rsidR="00684C41" w:rsidRPr="003A49D7">
        <w:rPr>
          <w:b w:val="0"/>
          <w:bCs w:val="0"/>
          <w:color w:val="000000"/>
          <w:sz w:val="24"/>
          <w:szCs w:val="24"/>
        </w:rPr>
        <w:t>Жуковского</w:t>
      </w:r>
      <w:r w:rsidR="00AB0D5D" w:rsidRPr="003A49D7">
        <w:rPr>
          <w:b w:val="0"/>
          <w:bCs w:val="0"/>
          <w:color w:val="000000"/>
          <w:sz w:val="24"/>
          <w:szCs w:val="24"/>
        </w:rPr>
        <w:t xml:space="preserve"> района</w:t>
      </w:r>
      <w:r w:rsidRPr="003A49D7">
        <w:rPr>
          <w:b w:val="0"/>
          <w:bCs w:val="0"/>
          <w:color w:val="000000"/>
          <w:sz w:val="24"/>
          <w:szCs w:val="24"/>
        </w:rPr>
        <w:t>.</w:t>
      </w:r>
    </w:p>
    <w:p w14:paraId="1EEC7B77" w14:textId="77777777" w:rsidR="00F90639" w:rsidRPr="00ED0DDE" w:rsidRDefault="00F90639" w:rsidP="00F90639">
      <w:pPr>
        <w:pStyle w:val="a3"/>
        <w:ind w:left="0" w:firstLine="709"/>
        <w:jc w:val="both"/>
        <w:rPr>
          <w:sz w:val="24"/>
          <w:szCs w:val="24"/>
        </w:rPr>
      </w:pPr>
      <w:r w:rsidRPr="003A49D7">
        <w:rPr>
          <w:sz w:val="24"/>
          <w:szCs w:val="24"/>
        </w:rPr>
        <w:t>иные согласующие организации.</w:t>
      </w:r>
    </w:p>
    <w:p w14:paraId="714938E7" w14:textId="77777777" w:rsidR="00F90639" w:rsidRPr="00ED0DDE" w:rsidRDefault="00F90639" w:rsidP="00F90639">
      <w:pPr>
        <w:pStyle w:val="a3"/>
        <w:ind w:left="0" w:firstLine="709"/>
        <w:jc w:val="both"/>
        <w:rPr>
          <w:sz w:val="24"/>
          <w:szCs w:val="24"/>
        </w:rPr>
      </w:pPr>
    </w:p>
    <w:p w14:paraId="2118EA5C" w14:textId="77777777" w:rsidR="00AB0D5D" w:rsidRDefault="00AB0D5D" w:rsidP="00F90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</w:pPr>
    </w:p>
    <w:p w14:paraId="53E38963" w14:textId="77777777" w:rsidR="00F90639" w:rsidRPr="00AB0D5D" w:rsidRDefault="00F90639" w:rsidP="00F90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5D">
        <w:rPr>
          <w:rStyle w:val="5"/>
          <w:rFonts w:ascii="Times New Roman" w:hAnsi="Times New Roman" w:cs="Times New Roman"/>
          <w:color w:val="000000"/>
          <w:sz w:val="24"/>
          <w:szCs w:val="24"/>
        </w:rPr>
        <w:t>6. Результат предоставления Муниципальной услуги</w:t>
      </w:r>
    </w:p>
    <w:p w14:paraId="5B1A7D1F" w14:textId="77777777" w:rsidR="00F90639" w:rsidRPr="00ED0DDE" w:rsidRDefault="00F90639" w:rsidP="00F90639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bookmarkStart w:id="9" w:name="sub_25"/>
      <w:r w:rsidRPr="00ED0DDE">
        <w:rPr>
          <w:rFonts w:eastAsia="Calibri"/>
          <w:sz w:val="24"/>
          <w:szCs w:val="24"/>
          <w:lang w:eastAsia="en-US" w:bidi="ar-SA"/>
        </w:rPr>
        <w:t>6.1. Результатом предоставления муниципальной услуги является:</w:t>
      </w:r>
    </w:p>
    <w:p w14:paraId="223EE628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bookmarkStart w:id="10" w:name="sub_251"/>
      <w:bookmarkEnd w:id="9"/>
      <w:r w:rsidRPr="00ED0DDE">
        <w:rPr>
          <w:rFonts w:eastAsia="Calibri"/>
          <w:lang w:eastAsia="en-US"/>
        </w:rPr>
        <w:t>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14:paraId="6210427A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6.2. Предоставление муниципальной услуги завершается получением заявителем одного из следующих документов:</w:t>
      </w:r>
    </w:p>
    <w:p w14:paraId="24D33A22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14:paraId="5669EED6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14:paraId="38FC6255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14:paraId="45552182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p w14:paraId="6DF34EC4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</w:p>
    <w:bookmarkEnd w:id="10"/>
    <w:p w14:paraId="2A21AD8A" w14:textId="77777777" w:rsidR="00F90639" w:rsidRPr="007D06C2" w:rsidRDefault="00F90639" w:rsidP="00F90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6C2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7.</w:t>
      </w:r>
      <w:bookmarkStart w:id="11" w:name="bookmark18"/>
      <w:r w:rsidRPr="007D06C2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</w:t>
      </w:r>
      <w:r w:rsidRPr="007D06C2">
        <w:rPr>
          <w:rStyle w:val="3"/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</w:t>
      </w:r>
      <w:bookmarkEnd w:id="11"/>
    </w:p>
    <w:p w14:paraId="690B562E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color w:val="444444"/>
          <w:bdr w:val="none" w:sz="0" w:space="0" w:color="auto" w:frame="1"/>
        </w:rPr>
        <w:tab/>
        <w:t xml:space="preserve">7.1. </w:t>
      </w:r>
      <w:r w:rsidRPr="00ED0DDE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14:paraId="72F614C0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выдаче разрешения (ордера) на осуществление земляных работ не должен превышать 20 рабочих дней;</w:t>
      </w:r>
    </w:p>
    <w:p w14:paraId="6586F51F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продлении разрешения (ордера) на осуществление земляных работ – не более 6 рабочих дней;</w:t>
      </w:r>
    </w:p>
    <w:p w14:paraId="05768B58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закрытии разрешения (ордера) на осуществление земляных работ – не более 7 рабочих дней.</w:t>
      </w:r>
    </w:p>
    <w:p w14:paraId="2FCC63B8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7.2.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14:paraId="4F1A5EE3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14:paraId="41B70A86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ED0DDE">
        <w:rPr>
          <w:rFonts w:eastAsia="Calibri"/>
          <w:b/>
          <w:bCs/>
          <w:sz w:val="24"/>
          <w:szCs w:val="24"/>
          <w:lang w:eastAsia="en-US" w:bidi="ar-SA"/>
        </w:rPr>
        <w:t>8. Правовые основания для предоставления муниципальной услуги</w:t>
      </w:r>
    </w:p>
    <w:p w14:paraId="261B8B47" w14:textId="77777777" w:rsidR="007D06C2" w:rsidRPr="00D11C9B" w:rsidRDefault="00F90639" w:rsidP="007D06C2">
      <w:pPr>
        <w:pStyle w:val="a3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color w:val="FF0000"/>
          <w:sz w:val="24"/>
          <w:szCs w:val="24"/>
          <w:lang w:bidi="ar-SA"/>
        </w:rPr>
      </w:pPr>
      <w:r w:rsidRPr="00ED0DDE">
        <w:rPr>
          <w:rStyle w:val="a4"/>
          <w:color w:val="000000"/>
          <w:sz w:val="24"/>
          <w:szCs w:val="24"/>
        </w:rPr>
        <w:t xml:space="preserve">8.1. </w:t>
      </w:r>
      <w:bookmarkStart w:id="12" w:name="bookmark21"/>
      <w:r w:rsidR="007D06C2" w:rsidRPr="0084293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D06C2" w:rsidRPr="00AC2018">
        <w:rPr>
          <w:sz w:val="24"/>
          <w:szCs w:val="24"/>
        </w:rPr>
        <w:t>сайте</w:t>
      </w:r>
      <w:r w:rsidR="007D06C2" w:rsidRPr="0012222C">
        <w:rPr>
          <w:sz w:val="24"/>
          <w:szCs w:val="24"/>
        </w:rPr>
        <w:t xml:space="preserve"> Дубровского муниципального района Брянской</w:t>
      </w:r>
      <w:r w:rsidR="007D06C2">
        <w:rPr>
          <w:sz w:val="24"/>
          <w:szCs w:val="24"/>
        </w:rPr>
        <w:t xml:space="preserve"> области</w:t>
      </w:r>
      <w:r w:rsidR="007D06C2" w:rsidRPr="0012222C">
        <w:rPr>
          <w:sz w:val="24"/>
          <w:szCs w:val="24"/>
        </w:rPr>
        <w:t xml:space="preserve"> </w:t>
      </w:r>
      <w:r w:rsidR="007D06C2" w:rsidRPr="00212548">
        <w:rPr>
          <w:sz w:val="24"/>
          <w:szCs w:val="24"/>
        </w:rPr>
        <w:t>в сеть Интернет</w:t>
      </w:r>
      <w:r w:rsidR="007D06C2">
        <w:t xml:space="preserve"> </w:t>
      </w:r>
      <w:r w:rsidR="007D06C2" w:rsidRPr="00842930">
        <w:rPr>
          <w:rFonts w:eastAsia="Calibri"/>
          <w:sz w:val="24"/>
          <w:szCs w:val="24"/>
          <w:lang w:bidi="ar-SA"/>
        </w:rPr>
        <w:t xml:space="preserve">в разделе муниципальные услуги, а также в соответствующем разделе </w:t>
      </w:r>
      <w:r w:rsidR="007D06C2" w:rsidRPr="004F03D3">
        <w:rPr>
          <w:rFonts w:eastAsia="Calibri"/>
          <w:sz w:val="24"/>
          <w:szCs w:val="24"/>
          <w:lang w:bidi="ar-SA"/>
        </w:rPr>
        <w:t>ЕПГУ, РПГУ</w:t>
      </w:r>
      <w:r w:rsidR="007D06C2">
        <w:rPr>
          <w:rFonts w:eastAsia="Calibri"/>
          <w:sz w:val="24"/>
          <w:szCs w:val="24"/>
          <w:lang w:bidi="ar-SA"/>
        </w:rPr>
        <w:t>.</w:t>
      </w:r>
    </w:p>
    <w:p w14:paraId="09BAD90B" w14:textId="77777777" w:rsidR="00F90639" w:rsidRPr="00ED0DDE" w:rsidRDefault="00F90639" w:rsidP="00F90639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ED0DDE">
        <w:rPr>
          <w:rStyle w:val="a4"/>
          <w:sz w:val="24"/>
          <w:szCs w:val="24"/>
        </w:rPr>
        <w:t>Приложении 4</w:t>
      </w:r>
      <w:r w:rsidRPr="00ED0DDE">
        <w:rPr>
          <w:rStyle w:val="a4"/>
          <w:color w:val="000000"/>
          <w:sz w:val="24"/>
          <w:szCs w:val="24"/>
        </w:rPr>
        <w:t xml:space="preserve"> к настоящему Административному регламенту.</w:t>
      </w:r>
      <w:bookmarkEnd w:id="12"/>
    </w:p>
    <w:p w14:paraId="602541F4" w14:textId="77777777" w:rsidR="00F90639" w:rsidRPr="00ED0DDE" w:rsidRDefault="00F90639" w:rsidP="00F90639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4"/>
          <w:szCs w:val="24"/>
        </w:rPr>
      </w:pPr>
    </w:p>
    <w:p w14:paraId="10600802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bookmarkStart w:id="13" w:name="bookmark22"/>
      <w:r w:rsidRPr="00ED0DDE">
        <w:rPr>
          <w:rFonts w:eastAsia="Calibri"/>
          <w:b/>
          <w:bCs/>
          <w:sz w:val="24"/>
          <w:szCs w:val="24"/>
          <w:lang w:eastAsia="en-US" w:bidi="ar-SA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3"/>
    </w:p>
    <w:p w14:paraId="4F1FEA73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BC2412">
        <w:rPr>
          <w:rStyle w:val="a4"/>
          <w:rFonts w:eastAsia="Calibri"/>
          <w:color w:val="000000"/>
          <w:sz w:val="24"/>
          <w:szCs w:val="24"/>
        </w:rPr>
        <w:lastRenderedPageBreak/>
        <w:t xml:space="preserve">9.1. </w:t>
      </w:r>
      <w:bookmarkStart w:id="14" w:name="sub_281"/>
      <w:r w:rsidRPr="00BC2412">
        <w:rPr>
          <w:rStyle w:val="a4"/>
          <w:color w:val="000000"/>
          <w:sz w:val="24"/>
          <w:szCs w:val="24"/>
        </w:rPr>
        <w:t>Д</w:t>
      </w:r>
      <w:r w:rsidR="00BC2412" w:rsidRPr="00BC2412">
        <w:rPr>
          <w:rStyle w:val="a4"/>
          <w:color w:val="000000"/>
          <w:sz w:val="24"/>
          <w:szCs w:val="24"/>
        </w:rPr>
        <w:t xml:space="preserve">ля получения </w:t>
      </w:r>
      <w:proofErr w:type="gramStart"/>
      <w:r w:rsidR="00BC2412" w:rsidRPr="00BC2412">
        <w:rPr>
          <w:rStyle w:val="a4"/>
          <w:color w:val="000000"/>
          <w:sz w:val="24"/>
          <w:szCs w:val="24"/>
        </w:rPr>
        <w:t xml:space="preserve">разрешения </w:t>
      </w:r>
      <w:r w:rsidRPr="00BC2412">
        <w:rPr>
          <w:rStyle w:val="a4"/>
          <w:color w:val="000000"/>
          <w:sz w:val="24"/>
          <w:szCs w:val="24"/>
        </w:rPr>
        <w:t xml:space="preserve"> на</w:t>
      </w:r>
      <w:proofErr w:type="gramEnd"/>
      <w:r w:rsidRPr="00BC2412">
        <w:rPr>
          <w:rStyle w:val="a4"/>
          <w:color w:val="000000"/>
          <w:sz w:val="24"/>
          <w:szCs w:val="24"/>
        </w:rPr>
        <w:t xml:space="preserve"> осуществление земляных работ заявитель подает лично или через законного представителя (направляет почтой) в Администрацию следующие документы:</w:t>
      </w:r>
    </w:p>
    <w:bookmarkEnd w:id="14"/>
    <w:p w14:paraId="167220B0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Pr="00BC2412">
        <w:rPr>
          <w:rStyle w:val="a4"/>
          <w:sz w:val="24"/>
          <w:szCs w:val="24"/>
        </w:rPr>
        <w:t>приложению № 3</w:t>
      </w:r>
      <w:r w:rsidRPr="00BC2412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14:paraId="335CAA6C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14:paraId="0502CAB4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14:paraId="57270A38" w14:textId="77777777" w:rsidR="00F90639" w:rsidRPr="00BC2412" w:rsidRDefault="00F90639" w:rsidP="00F90639">
      <w:pPr>
        <w:ind w:firstLine="709"/>
        <w:jc w:val="both"/>
        <w:rPr>
          <w:iCs/>
          <w:color w:val="000000"/>
          <w:sz w:val="24"/>
          <w:szCs w:val="24"/>
        </w:rPr>
      </w:pPr>
      <w:r w:rsidRPr="00BC2412">
        <w:rPr>
          <w:iCs/>
          <w:color w:val="000000"/>
          <w:sz w:val="24"/>
          <w:szCs w:val="24"/>
        </w:rPr>
        <w:t xml:space="preserve"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</w:t>
      </w:r>
      <w:proofErr w:type="gramStart"/>
      <w:r w:rsidRPr="00BC2412">
        <w:rPr>
          <w:iCs/>
          <w:color w:val="000000"/>
          <w:sz w:val="24"/>
          <w:szCs w:val="24"/>
        </w:rPr>
        <w:t>участка,  на</w:t>
      </w:r>
      <w:proofErr w:type="gramEnd"/>
      <w:r w:rsidRPr="00BC2412">
        <w:rPr>
          <w:iCs/>
          <w:color w:val="000000"/>
          <w:sz w:val="24"/>
          <w:szCs w:val="24"/>
        </w:rPr>
        <w:t xml:space="preserve"> котором планируется проведение работ;</w:t>
      </w:r>
    </w:p>
    <w:p w14:paraId="0FBFF457" w14:textId="77777777" w:rsidR="00F90639" w:rsidRPr="00BC2412" w:rsidRDefault="00F90639" w:rsidP="00F90639">
      <w:pPr>
        <w:ind w:firstLine="709"/>
        <w:jc w:val="both"/>
        <w:rPr>
          <w:iCs/>
          <w:color w:val="000000"/>
          <w:sz w:val="24"/>
          <w:szCs w:val="24"/>
        </w:rPr>
      </w:pPr>
      <w:r w:rsidRPr="00BC2412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14:paraId="520D79F5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BC2412">
        <w:rPr>
          <w:iCs/>
          <w:color w:val="000000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BC2412">
        <w:rPr>
          <w:iCs/>
          <w:color w:val="000000"/>
          <w:spacing w:val="1"/>
        </w:rPr>
        <w:t> </w:t>
      </w:r>
      <w:r w:rsidRPr="00BC2412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14:paraId="6A0C895D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BC2412">
        <w:rPr>
          <w:iCs/>
          <w:color w:val="000000"/>
        </w:rPr>
        <w:tab/>
        <w:t>- свидетельство о допуске к работам, которые оказывают влияние</w:t>
      </w:r>
      <w:r w:rsidRPr="00BC2412">
        <w:rPr>
          <w:iCs/>
          <w:color w:val="000000"/>
          <w:spacing w:val="1"/>
        </w:rPr>
        <w:t> </w:t>
      </w:r>
      <w:r w:rsidRPr="00BC2412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BC2412">
        <w:rPr>
          <w:iCs/>
          <w:color w:val="000000"/>
          <w:spacing w:val="1"/>
        </w:rPr>
        <w:t> </w:t>
      </w:r>
      <w:r w:rsidRPr="00BC2412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14:paraId="7DFE9B0F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BC2412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14:paraId="2B8F8C55" w14:textId="77777777" w:rsidR="00F90639" w:rsidRPr="00BC2412" w:rsidRDefault="00F90639" w:rsidP="00F90639">
      <w:pPr>
        <w:ind w:firstLine="708"/>
        <w:jc w:val="both"/>
        <w:rPr>
          <w:iCs/>
          <w:color w:val="000000"/>
          <w:sz w:val="24"/>
          <w:szCs w:val="24"/>
        </w:rPr>
      </w:pPr>
      <w:r w:rsidRPr="00BC2412">
        <w:rPr>
          <w:iCs/>
          <w:color w:val="000000"/>
          <w:sz w:val="24"/>
          <w:szCs w:val="24"/>
        </w:rPr>
        <w:t xml:space="preserve"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</w:t>
      </w:r>
      <w:r w:rsidR="00BC2412" w:rsidRPr="00BC2412">
        <w:rPr>
          <w:iCs/>
          <w:color w:val="000000"/>
          <w:sz w:val="24"/>
          <w:szCs w:val="24"/>
        </w:rPr>
        <w:t>Разрешению</w:t>
      </w:r>
      <w:r w:rsidRPr="00BC2412">
        <w:rPr>
          <w:iCs/>
          <w:color w:val="000000"/>
          <w:sz w:val="24"/>
          <w:szCs w:val="24"/>
        </w:rPr>
        <w:t xml:space="preserve"> №__».</w:t>
      </w:r>
    </w:p>
    <w:p w14:paraId="3D075259" w14:textId="77777777" w:rsidR="00F90639" w:rsidRPr="00BC2412" w:rsidRDefault="00F90639" w:rsidP="00F90639">
      <w:pPr>
        <w:jc w:val="both"/>
        <w:rPr>
          <w:sz w:val="24"/>
          <w:szCs w:val="24"/>
        </w:rPr>
      </w:pPr>
      <w:r w:rsidRPr="00BC2412">
        <w:rPr>
          <w:i/>
          <w:iCs/>
          <w:color w:val="000000"/>
          <w:sz w:val="24"/>
          <w:szCs w:val="24"/>
        </w:rPr>
        <w:tab/>
      </w:r>
      <w:r w:rsidRPr="00BC2412">
        <w:rPr>
          <w:sz w:val="24"/>
          <w:szCs w:val="24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14:paraId="5CEF0662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14:paraId="58D4C693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BC2412">
        <w:rPr>
          <w:rFonts w:eastAsia="Calibri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BC2412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 производство земляных работ, и интересы которых </w:t>
      </w:r>
      <w:r w:rsidRPr="00BC2412">
        <w:rPr>
          <w:rStyle w:val="a4"/>
          <w:color w:val="000000"/>
          <w:sz w:val="24"/>
          <w:szCs w:val="24"/>
        </w:rPr>
        <w:lastRenderedPageBreak/>
        <w:t xml:space="preserve">затрагиваются при производстве земляных работ, выдачей, продлением, закрытием </w:t>
      </w:r>
      <w:r w:rsidR="00BC2412" w:rsidRPr="00BC2412">
        <w:rPr>
          <w:rStyle w:val="a4"/>
          <w:color w:val="000000"/>
          <w:sz w:val="24"/>
          <w:szCs w:val="24"/>
        </w:rPr>
        <w:t>разрешения</w:t>
      </w:r>
      <w:r w:rsidRPr="00BC2412">
        <w:rPr>
          <w:rStyle w:val="a4"/>
          <w:color w:val="000000"/>
          <w:sz w:val="24"/>
          <w:szCs w:val="24"/>
        </w:rPr>
        <w:t xml:space="preserve"> на производство работ.</w:t>
      </w:r>
    </w:p>
    <w:p w14:paraId="75D2E199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14:paraId="36258F83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color w:val="444444"/>
          <w:bdr w:val="none" w:sz="0" w:space="0" w:color="auto" w:frame="1"/>
        </w:rPr>
        <w:tab/>
        <w:t>9</w:t>
      </w:r>
      <w:r w:rsidRPr="00BC2412">
        <w:rPr>
          <w:rStyle w:val="a4"/>
          <w:color w:val="000000"/>
          <w:sz w:val="24"/>
          <w:szCs w:val="24"/>
        </w:rPr>
        <w:t>.2. Для продления ср</w:t>
      </w:r>
      <w:r w:rsidR="00BC2412" w:rsidRPr="00BC2412">
        <w:rPr>
          <w:rStyle w:val="a4"/>
          <w:color w:val="000000"/>
          <w:sz w:val="24"/>
          <w:szCs w:val="24"/>
        </w:rPr>
        <w:t xml:space="preserve">ока действия </w:t>
      </w:r>
      <w:proofErr w:type="gramStart"/>
      <w:r w:rsidR="00BC2412" w:rsidRPr="00BC2412">
        <w:rPr>
          <w:rStyle w:val="a4"/>
          <w:color w:val="000000"/>
          <w:sz w:val="24"/>
          <w:szCs w:val="24"/>
        </w:rPr>
        <w:t xml:space="preserve">разрешения </w:t>
      </w:r>
      <w:r w:rsidRPr="00BC2412">
        <w:rPr>
          <w:rStyle w:val="a4"/>
          <w:color w:val="000000"/>
          <w:sz w:val="24"/>
          <w:szCs w:val="24"/>
        </w:rPr>
        <w:t xml:space="preserve"> заявитель</w:t>
      </w:r>
      <w:proofErr w:type="gramEnd"/>
      <w:r w:rsidRPr="00BC2412">
        <w:rPr>
          <w:rStyle w:val="a4"/>
          <w:color w:val="000000"/>
          <w:sz w:val="24"/>
          <w:szCs w:val="24"/>
        </w:rPr>
        <w:t xml:space="preserve"> предоставляет следующие документы:</w:t>
      </w:r>
    </w:p>
    <w:p w14:paraId="59FF61D7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14:paraId="3559595C" w14:textId="77777777" w:rsidR="00F90639" w:rsidRPr="00BC2412" w:rsidRDefault="00BC2412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 xml:space="preserve">б) </w:t>
      </w:r>
      <w:proofErr w:type="gramStart"/>
      <w:r w:rsidRPr="00BC2412">
        <w:rPr>
          <w:rStyle w:val="a4"/>
          <w:color w:val="000000"/>
          <w:sz w:val="24"/>
          <w:szCs w:val="24"/>
        </w:rPr>
        <w:t xml:space="preserve">разрешение </w:t>
      </w:r>
      <w:r w:rsidR="00F90639" w:rsidRPr="00BC2412">
        <w:rPr>
          <w:rStyle w:val="a4"/>
          <w:color w:val="000000"/>
          <w:sz w:val="24"/>
          <w:szCs w:val="24"/>
        </w:rPr>
        <w:t xml:space="preserve"> (</w:t>
      </w:r>
      <w:proofErr w:type="gramEnd"/>
      <w:r w:rsidR="00F90639" w:rsidRPr="00BC2412">
        <w:rPr>
          <w:rStyle w:val="a4"/>
          <w:color w:val="000000"/>
          <w:sz w:val="24"/>
          <w:szCs w:val="24"/>
        </w:rPr>
        <w:t>оригинал);</w:t>
      </w:r>
    </w:p>
    <w:p w14:paraId="3FC5F99C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14:paraId="2905B1AF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 xml:space="preserve">9.3. </w:t>
      </w:r>
      <w:r w:rsidR="00BC2412" w:rsidRPr="00BC2412">
        <w:rPr>
          <w:rStyle w:val="a4"/>
          <w:color w:val="000000"/>
          <w:sz w:val="24"/>
          <w:szCs w:val="24"/>
        </w:rPr>
        <w:t>Для закрытия разрешения</w:t>
      </w:r>
      <w:r w:rsidRPr="00BC2412">
        <w:rPr>
          <w:rStyle w:val="a4"/>
          <w:i/>
          <w:color w:val="000000"/>
          <w:sz w:val="24"/>
          <w:szCs w:val="24"/>
        </w:rPr>
        <w:t xml:space="preserve"> </w:t>
      </w:r>
      <w:r w:rsidRPr="00BC2412">
        <w:rPr>
          <w:rStyle w:val="a4"/>
          <w:color w:val="000000"/>
          <w:sz w:val="24"/>
          <w:szCs w:val="24"/>
        </w:rPr>
        <w:t>заявитель представляет следующие документы:</w:t>
      </w:r>
    </w:p>
    <w:p w14:paraId="5A7E6283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14:paraId="3D96108F" w14:textId="77777777" w:rsidR="00F90639" w:rsidRPr="00BC2412" w:rsidRDefault="00BC2412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BC2412">
        <w:rPr>
          <w:rStyle w:val="a4"/>
          <w:color w:val="000000"/>
          <w:sz w:val="24"/>
          <w:szCs w:val="24"/>
        </w:rPr>
        <w:tab/>
        <w:t xml:space="preserve">б) </w:t>
      </w:r>
      <w:proofErr w:type="gramStart"/>
      <w:r w:rsidRPr="00BC2412">
        <w:rPr>
          <w:rStyle w:val="a4"/>
          <w:color w:val="000000"/>
          <w:sz w:val="24"/>
          <w:szCs w:val="24"/>
        </w:rPr>
        <w:t xml:space="preserve">разрешение </w:t>
      </w:r>
      <w:r w:rsidR="00F90639" w:rsidRPr="00BC2412">
        <w:rPr>
          <w:rStyle w:val="a4"/>
          <w:color w:val="000000"/>
          <w:sz w:val="24"/>
          <w:szCs w:val="24"/>
        </w:rPr>
        <w:t xml:space="preserve"> (</w:t>
      </w:r>
      <w:proofErr w:type="gramEnd"/>
      <w:r w:rsidR="00F90639" w:rsidRPr="00BC2412">
        <w:rPr>
          <w:rStyle w:val="a4"/>
          <w:color w:val="000000"/>
          <w:sz w:val="24"/>
          <w:szCs w:val="24"/>
        </w:rPr>
        <w:t>оригинал);</w:t>
      </w:r>
    </w:p>
    <w:p w14:paraId="4106170A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lang w:bidi="ru-RU"/>
        </w:rPr>
      </w:pPr>
      <w:r w:rsidRPr="00BC2412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Pr="00BC2412">
        <w:rPr>
          <w:rStyle w:val="a4"/>
          <w:sz w:val="24"/>
          <w:szCs w:val="24"/>
        </w:rPr>
        <w:t>приложение № 4</w:t>
      </w:r>
      <w:r w:rsidRPr="00BC2412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14:paraId="21AEB35A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BC2412">
        <w:rPr>
          <w:rFonts w:eastAsia="Calibri"/>
          <w:sz w:val="24"/>
          <w:szCs w:val="24"/>
          <w:lang w:eastAsia="en-US" w:bidi="ar-SA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14:paraId="46233992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5" w:name="sub_2101"/>
      <w:r w:rsidRPr="00BC2412">
        <w:rPr>
          <w:rFonts w:eastAsia="Calibr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14:paraId="50646084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6" w:name="sub_2102"/>
      <w:bookmarkEnd w:id="15"/>
      <w:r w:rsidRPr="00BC2412">
        <w:rPr>
          <w:rFonts w:eastAsia="Calibr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предпринимателей;</w:t>
      </w:r>
    </w:p>
    <w:p w14:paraId="35D796EC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7" w:name="sub_2103"/>
      <w:bookmarkEnd w:id="16"/>
      <w:r w:rsidRPr="00BC2412">
        <w:rPr>
          <w:rFonts w:eastAsia="Calibri"/>
          <w:sz w:val="24"/>
          <w:szCs w:val="24"/>
          <w:lang w:eastAsia="en-US" w:bidi="ar-SA"/>
        </w:rPr>
        <w:t xml:space="preserve">в) выписки из </w:t>
      </w:r>
      <w:r w:rsidRPr="00BC2412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Pr="00BC2412">
        <w:rPr>
          <w:rFonts w:eastAsia="Calibri"/>
          <w:sz w:val="24"/>
          <w:szCs w:val="24"/>
          <w:lang w:eastAsia="en-US" w:bidi="ar-SA"/>
        </w:rPr>
        <w:t>(содержащая общедоступные сведения о зарегистрированных правах на объект недвижимости);</w:t>
      </w:r>
    </w:p>
    <w:p w14:paraId="2AC5B5F3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BC2412">
        <w:rPr>
          <w:rFonts w:eastAsia="Calibri"/>
          <w:sz w:val="24"/>
          <w:szCs w:val="24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14:paraId="7DE1F96D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BC2412">
        <w:rPr>
          <w:rFonts w:eastAsia="Calibri"/>
          <w:lang w:eastAsia="en-US"/>
        </w:rPr>
        <w:tab/>
        <w:t>1) согласование копий материалов проектной документации (включая топографическую съёмку места работ в масштабе 1:500) с:</w:t>
      </w:r>
    </w:p>
    <w:p w14:paraId="612AB5BE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BC2412">
        <w:rPr>
          <w:rFonts w:eastAsia="Calibri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14:paraId="3E8B30A3" w14:textId="77777777" w:rsidR="00F90639" w:rsidRPr="00BC2412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BC2412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14:paraId="7CD5A54B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71225A">
        <w:rPr>
          <w:rFonts w:eastAsia="Calibri"/>
          <w:lang w:eastAsia="en-US"/>
        </w:rPr>
        <w:t xml:space="preserve">ОГИБДД МО МВД России </w:t>
      </w:r>
      <w:r w:rsidR="00BC2412" w:rsidRPr="0071225A">
        <w:rPr>
          <w:rFonts w:eastAsia="Calibri"/>
          <w:lang w:eastAsia="en-US"/>
        </w:rPr>
        <w:t>Жуковский</w:t>
      </w:r>
      <w:r w:rsidRPr="0071225A">
        <w:rPr>
          <w:rFonts w:eastAsia="Calibri"/>
          <w:lang w:eastAsia="en-US"/>
        </w:rPr>
        <w:t>.</w:t>
      </w:r>
    </w:p>
    <w:bookmarkEnd w:id="17"/>
    <w:p w14:paraId="2B332469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 xml:space="preserve">9.5. Заявитель вправе представить указанные в </w:t>
      </w:r>
      <w:hyperlink w:anchor="sub_210" w:history="1">
        <w:r w:rsidRPr="00ED0DDE">
          <w:rPr>
            <w:rFonts w:eastAsia="Calibri"/>
            <w:sz w:val="24"/>
            <w:szCs w:val="24"/>
            <w:lang w:eastAsia="en-US" w:bidi="ar-SA"/>
          </w:rPr>
          <w:t>пункте</w:t>
        </w:r>
        <w:r w:rsidRPr="00ED0DDE">
          <w:rPr>
            <w:rFonts w:eastAsia="Calibri"/>
            <w:color w:val="106BBE"/>
            <w:sz w:val="24"/>
            <w:szCs w:val="24"/>
            <w:lang w:eastAsia="en-US" w:bidi="ar-SA"/>
          </w:rPr>
          <w:t xml:space="preserve"> </w:t>
        </w:r>
      </w:hyperlink>
      <w:r w:rsidRPr="00ED0DDE">
        <w:rPr>
          <w:sz w:val="24"/>
          <w:szCs w:val="24"/>
        </w:rPr>
        <w:t>9</w:t>
      </w:r>
      <w:r w:rsidRPr="00ED0DDE">
        <w:rPr>
          <w:rFonts w:eastAsia="Calibri"/>
          <w:sz w:val="24"/>
          <w:szCs w:val="24"/>
          <w:lang w:eastAsia="en-US" w:bidi="ar-SA"/>
        </w:rPr>
        <w:t>.4. административного регламента документы в Администрацию по собственной инициативе.</w:t>
      </w:r>
    </w:p>
    <w:p w14:paraId="640894DA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8" w:name="sub_211"/>
      <w:r w:rsidRPr="00ED0DDE">
        <w:rPr>
          <w:rFonts w:eastAsia="Calibri"/>
          <w:sz w:val="24"/>
          <w:szCs w:val="24"/>
          <w:lang w:eastAsia="en-US" w:bidi="ar-SA"/>
        </w:rPr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8435EB0" w14:textId="77777777" w:rsidR="00F90639" w:rsidRPr="00ED0DDE" w:rsidRDefault="00F90639" w:rsidP="00F90639">
      <w:pPr>
        <w:pStyle w:val="a3"/>
        <w:tabs>
          <w:tab w:val="left" w:pos="1383"/>
        </w:tabs>
        <w:ind w:left="20" w:right="20" w:firstLine="689"/>
        <w:jc w:val="both"/>
        <w:rPr>
          <w:sz w:val="24"/>
          <w:szCs w:val="24"/>
        </w:rPr>
      </w:pPr>
      <w:bookmarkStart w:id="19" w:name="sub_212"/>
      <w:bookmarkEnd w:id="18"/>
      <w:r w:rsidRPr="00ED0DDE">
        <w:rPr>
          <w:rStyle w:val="a4"/>
          <w:color w:val="000000"/>
          <w:sz w:val="24"/>
          <w:szCs w:val="24"/>
        </w:rPr>
        <w:t>9.7. Администрации запрещено требовать у Заявителя:</w:t>
      </w:r>
    </w:p>
    <w:p w14:paraId="0B946A92" w14:textId="77777777" w:rsidR="00F90639" w:rsidRPr="00ED0DDE" w:rsidRDefault="00F90639" w:rsidP="00F90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14:paraId="57C91457" w14:textId="77777777" w:rsidR="00F90639" w:rsidRPr="00ED0DDE" w:rsidRDefault="00F90639" w:rsidP="00F90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lastRenderedPageBreak/>
        <w:t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9" w:history="1">
        <w:r w:rsidRPr="00ED0DDE">
          <w:rPr>
            <w:rStyle w:val="a6"/>
            <w:color w:val="auto"/>
            <w:sz w:val="24"/>
            <w:szCs w:val="24"/>
            <w:u w:val="none"/>
          </w:rPr>
          <w:t xml:space="preserve"> частью 6 </w:t>
        </w:r>
      </w:hyperlink>
      <w:r w:rsidRPr="00ED0DDE">
        <w:rPr>
          <w:rStyle w:val="a4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14:paraId="581E3B60" w14:textId="77777777" w:rsidR="00F90639" w:rsidRPr="00ED0DDE" w:rsidRDefault="00F90639" w:rsidP="00F90639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Pr="00ED0DDE">
        <w:rPr>
          <w:rStyle w:val="a4"/>
          <w:sz w:val="24"/>
          <w:szCs w:val="24"/>
        </w:rPr>
        <w:t>в пункте 10.1</w:t>
      </w:r>
      <w:r w:rsidRPr="00ED0DDE">
        <w:rPr>
          <w:rStyle w:val="a4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1AD8AFB0" w14:textId="77777777" w:rsidR="00F90639" w:rsidRPr="00ED0DDE" w:rsidRDefault="00F90639" w:rsidP="00F90639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9.7.4.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5D8B64D" w14:textId="77777777" w:rsidR="00F90639" w:rsidRPr="00ED0DDE" w:rsidRDefault="00F90639" w:rsidP="00F90639">
      <w:pPr>
        <w:pStyle w:val="a3"/>
        <w:tabs>
          <w:tab w:val="left" w:pos="1201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14:paraId="65D666C3" w14:textId="77777777" w:rsidR="00F90639" w:rsidRPr="00ED0DDE" w:rsidRDefault="00F90639" w:rsidP="00F90639">
      <w:pPr>
        <w:pStyle w:val="a3"/>
        <w:tabs>
          <w:tab w:val="left" w:pos="1086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6D3128EB" w14:textId="77777777" w:rsidR="00F90639" w:rsidRPr="00ED0DDE" w:rsidRDefault="00F90639" w:rsidP="00F90639">
      <w:pPr>
        <w:pStyle w:val="a3"/>
        <w:tabs>
          <w:tab w:val="left" w:pos="1047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FBB6A9" w14:textId="77777777" w:rsidR="00F90639" w:rsidRPr="00ED0DDE" w:rsidRDefault="00F90639" w:rsidP="00F90639">
      <w:pPr>
        <w:pStyle w:val="a3"/>
        <w:tabs>
          <w:tab w:val="left" w:pos="999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09B2B78" w14:textId="77777777" w:rsidR="00F90639" w:rsidRPr="00ED0DDE" w:rsidRDefault="00F90639" w:rsidP="00F90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20" w:name="bookmark23"/>
      <w:r w:rsidRPr="00ED0DDE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0"/>
    </w:p>
    <w:p w14:paraId="5BDF454D" w14:textId="77777777" w:rsidR="00F90639" w:rsidRPr="00BC2412" w:rsidRDefault="00F90639" w:rsidP="00F90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14:paraId="1F728958" w14:textId="77777777" w:rsidR="00F90639" w:rsidRPr="00BC2412" w:rsidRDefault="00F90639" w:rsidP="00F90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4"/>
      <w:r w:rsidRPr="00BC2412">
        <w:rPr>
          <w:rStyle w:val="3"/>
          <w:rFonts w:ascii="Times New Roman" w:hAnsi="Times New Roman" w:cs="Times New Roman"/>
          <w:color w:val="000000"/>
          <w:sz w:val="24"/>
          <w:szCs w:val="24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1"/>
    </w:p>
    <w:p w14:paraId="080BC944" w14:textId="77777777" w:rsidR="00F90639" w:rsidRPr="00ED0DDE" w:rsidRDefault="00F90639" w:rsidP="00F90639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4734F671" w14:textId="77777777" w:rsidR="00F90639" w:rsidRPr="00ED0DDE" w:rsidRDefault="00F90639" w:rsidP="00F90639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55DF247E" w14:textId="77777777" w:rsidR="00F90639" w:rsidRPr="00ED0DDE" w:rsidRDefault="00F90639" w:rsidP="00F90639">
      <w:pPr>
        <w:pStyle w:val="a3"/>
        <w:tabs>
          <w:tab w:val="left" w:pos="1172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6C87CEA3" w14:textId="77777777" w:rsidR="00F90639" w:rsidRPr="00ED0DDE" w:rsidRDefault="00F90639" w:rsidP="00F90639">
      <w:pPr>
        <w:pStyle w:val="a3"/>
        <w:tabs>
          <w:tab w:val="left" w:pos="1086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</w:t>
      </w:r>
      <w:r w:rsidRPr="00ED0DDE">
        <w:rPr>
          <w:rStyle w:val="a4"/>
          <w:color w:val="000000"/>
          <w:sz w:val="24"/>
          <w:szCs w:val="24"/>
        </w:rPr>
        <w:lastRenderedPageBreak/>
        <w:t>регистрации индивидуального предпринимателя на территории Российской Федерации.</w:t>
      </w:r>
    </w:p>
    <w:p w14:paraId="310F2D64" w14:textId="77777777" w:rsidR="00F90639" w:rsidRPr="00ED0DDE" w:rsidRDefault="00F90639" w:rsidP="00F90639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2E4D17A4" w14:textId="77777777" w:rsidR="00F90639" w:rsidRPr="00ED0DDE" w:rsidRDefault="00F90639" w:rsidP="00F90639">
      <w:pPr>
        <w:pStyle w:val="a3"/>
        <w:tabs>
          <w:tab w:val="left" w:pos="1162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сведения из Единого государственного реестра недвижимости (</w:t>
      </w:r>
      <w:r w:rsidRPr="00ED0DDE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ED0DDE">
        <w:rPr>
          <w:rStyle w:val="a4"/>
          <w:color w:val="000000"/>
          <w:sz w:val="24"/>
          <w:szCs w:val="24"/>
        </w:rPr>
        <w:t>.</w:t>
      </w:r>
    </w:p>
    <w:p w14:paraId="5E90BEE6" w14:textId="77777777" w:rsidR="00F90639" w:rsidRPr="00ED0DDE" w:rsidRDefault="00F90639" w:rsidP="00F90639">
      <w:pPr>
        <w:pStyle w:val="1"/>
        <w:shd w:val="clear" w:color="auto" w:fill="FFFFFF"/>
        <w:spacing w:line="480" w:lineRule="atLeast"/>
        <w:rPr>
          <w:rFonts w:ascii="Arial" w:hAnsi="Arial" w:cs="Arial"/>
          <w:b w:val="0"/>
          <w:bCs w:val="0"/>
          <w:color w:val="000000"/>
          <w:sz w:val="24"/>
          <w:szCs w:val="24"/>
          <w:lang w:bidi="ar-SA"/>
        </w:rPr>
      </w:pPr>
      <w:r w:rsidRPr="0071225A">
        <w:rPr>
          <w:rFonts w:eastAsia="Calibri"/>
          <w:b w:val="0"/>
          <w:sz w:val="24"/>
          <w:szCs w:val="24"/>
          <w:lang w:eastAsia="en-US" w:bidi="ar-SA"/>
        </w:rPr>
        <w:t>10.1.3.</w:t>
      </w:r>
      <w:r w:rsidRPr="0071225A">
        <w:rPr>
          <w:rFonts w:eastAsia="Calibri"/>
          <w:sz w:val="24"/>
          <w:szCs w:val="24"/>
          <w:lang w:eastAsia="en-US" w:bidi="ar-SA"/>
        </w:rPr>
        <w:t xml:space="preserve"> </w:t>
      </w:r>
      <w:r w:rsidRPr="0071225A">
        <w:rPr>
          <w:rFonts w:eastAsia="Calibri"/>
          <w:b w:val="0"/>
          <w:sz w:val="24"/>
          <w:szCs w:val="24"/>
          <w:lang w:eastAsia="en-US" w:bidi="ar-SA"/>
        </w:rPr>
        <w:t xml:space="preserve">В ОГИБДД МО МВД России </w:t>
      </w:r>
      <w:r w:rsidR="00BC2412" w:rsidRPr="0071225A">
        <w:rPr>
          <w:rFonts w:eastAsia="Calibri"/>
          <w:b w:val="0"/>
          <w:sz w:val="24"/>
          <w:szCs w:val="24"/>
          <w:lang w:eastAsia="en-US" w:bidi="ar-SA"/>
        </w:rPr>
        <w:t>Жуковский</w:t>
      </w:r>
      <w:r w:rsidRPr="00ED0DDE">
        <w:rPr>
          <w:rFonts w:eastAsia="Calibri"/>
          <w:sz w:val="24"/>
          <w:szCs w:val="24"/>
          <w:lang w:eastAsia="en-US" w:bidi="ar-SA"/>
        </w:rPr>
        <w:t xml:space="preserve">  </w:t>
      </w:r>
    </w:p>
    <w:p w14:paraId="71F872F7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sz w:val="24"/>
          <w:szCs w:val="24"/>
        </w:rPr>
        <w:t xml:space="preserve"> - </w:t>
      </w:r>
      <w:r w:rsidRPr="00ED0DDE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ED0DDE">
        <w:rPr>
          <w:rFonts w:eastAsia="Calibri"/>
          <w:sz w:val="24"/>
          <w:szCs w:val="24"/>
          <w:lang w:eastAsia="en-US" w:bidi="ar-SA"/>
        </w:rPr>
        <w:t>.</w:t>
      </w:r>
    </w:p>
    <w:p w14:paraId="635F5FC5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 xml:space="preserve">10.1.4 В органе местного самоуправления - разрешение на строительство при </w:t>
      </w:r>
      <w:r w:rsidRPr="00ED0DDE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14:paraId="5CE9F416" w14:textId="77777777" w:rsidR="00F90639" w:rsidRPr="00ED0DDE" w:rsidRDefault="00F90639" w:rsidP="00F90639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Fonts w:eastAsia="Calibri"/>
          <w:sz w:val="24"/>
          <w:szCs w:val="24"/>
          <w:lang w:eastAsia="en-US" w:bidi="ar-SA"/>
        </w:rPr>
        <w:t xml:space="preserve">10.1.5. </w:t>
      </w:r>
      <w:r w:rsidRPr="00ED0DDE">
        <w:rPr>
          <w:rStyle w:val="a4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14:paraId="1645E2EF" w14:textId="77777777" w:rsidR="00F90639" w:rsidRPr="00BC2412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14:paraId="121FB6BB" w14:textId="77777777" w:rsidR="00F90639" w:rsidRPr="00BC2412" w:rsidRDefault="00F90639" w:rsidP="00F90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412">
        <w:rPr>
          <w:rStyle w:val="5"/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14:paraId="65B1D77B" w14:textId="77777777" w:rsidR="00F90639" w:rsidRPr="00ED0DDE" w:rsidRDefault="00F90639" w:rsidP="00F90639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 Основаниями для отказа в приеме документов, необходимых для предоставления Муниципальной услуги являются:</w:t>
      </w:r>
    </w:p>
    <w:p w14:paraId="72A488AF" w14:textId="77777777" w:rsidR="00F90639" w:rsidRPr="00ED0DDE" w:rsidRDefault="00F90639" w:rsidP="00F90639">
      <w:pPr>
        <w:adjustRightInd w:val="0"/>
        <w:ind w:firstLine="709"/>
        <w:jc w:val="both"/>
        <w:rPr>
          <w:bCs/>
          <w:sz w:val="24"/>
          <w:szCs w:val="24"/>
        </w:rPr>
      </w:pPr>
      <w:r w:rsidRPr="00ED0DDE">
        <w:rPr>
          <w:bCs/>
          <w:sz w:val="24"/>
          <w:szCs w:val="24"/>
        </w:rPr>
        <w:t xml:space="preserve">11.1.1. Несоответствия Заявителя требованиям, установленным </w:t>
      </w:r>
      <w:r w:rsidRPr="00ED0DDE">
        <w:rPr>
          <w:sz w:val="24"/>
          <w:szCs w:val="24"/>
        </w:rPr>
        <w:t>пунктом 2.1. Административного Регламента.</w:t>
      </w:r>
    </w:p>
    <w:p w14:paraId="2D1C9D35" w14:textId="77777777" w:rsidR="00F90639" w:rsidRPr="00ED0DDE" w:rsidRDefault="00F90639" w:rsidP="00F90639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11.1.2. Заявление подано лицом, не имеющим полномочий представлять интересы Заявителя.</w:t>
      </w:r>
    </w:p>
    <w:p w14:paraId="3DC7C901" w14:textId="77777777" w:rsidR="00F90639" w:rsidRPr="00ED0DDE" w:rsidRDefault="00F90639" w:rsidP="00F90639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Fonts w:eastAsia="Calibri"/>
          <w:sz w:val="24"/>
          <w:szCs w:val="24"/>
        </w:rPr>
        <w:t>11.1.3. Несоответствие заявления требованиям к форме заявления, установленной Административным регламентом</w:t>
      </w:r>
    </w:p>
    <w:p w14:paraId="34770188" w14:textId="77777777" w:rsidR="00F90639" w:rsidRPr="00ED0DDE" w:rsidRDefault="00F90639" w:rsidP="00F90639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14:paraId="548293E6" w14:textId="77777777" w:rsidR="00F90639" w:rsidRPr="00ED0DDE" w:rsidRDefault="00F90639" w:rsidP="00F90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3070C210" w14:textId="77777777" w:rsidR="00F90639" w:rsidRPr="00ED0DDE" w:rsidRDefault="00F90639" w:rsidP="00F90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11.1.6. Текст письменного заявления не поддается прочтению.</w:t>
      </w:r>
    </w:p>
    <w:p w14:paraId="70D19BAD" w14:textId="77777777" w:rsidR="00F90639" w:rsidRPr="00ED0DDE" w:rsidRDefault="00F90639" w:rsidP="00F90639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44E4112" w14:textId="77777777" w:rsidR="00F90639" w:rsidRPr="00ED0DDE" w:rsidRDefault="00F90639" w:rsidP="00F90639">
      <w:pPr>
        <w:pStyle w:val="a3"/>
        <w:tabs>
          <w:tab w:val="left" w:pos="1450"/>
        </w:tabs>
        <w:autoSpaceDE/>
        <w:autoSpaceDN/>
        <w:ind w:left="0" w:right="23" w:firstLine="709"/>
        <w:jc w:val="both"/>
        <w:rPr>
          <w:sz w:val="24"/>
          <w:szCs w:val="24"/>
        </w:rPr>
      </w:pPr>
      <w:bookmarkStart w:id="22" w:name="bookmark26"/>
      <w:r w:rsidRPr="00ED0DDE">
        <w:rPr>
          <w:rStyle w:val="a4"/>
          <w:color w:val="000000"/>
          <w:sz w:val="24"/>
          <w:szCs w:val="24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2"/>
    </w:p>
    <w:p w14:paraId="392327E1" w14:textId="77777777"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14:paraId="14BDC280" w14:textId="77777777" w:rsidR="00F90639" w:rsidRPr="00BC2412" w:rsidRDefault="00F90639" w:rsidP="00F90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7"/>
      <w:r w:rsidRPr="00BC2412">
        <w:rPr>
          <w:rStyle w:val="3"/>
          <w:rFonts w:ascii="Times New Roman" w:hAnsi="Times New Roman" w:cs="Times New Roman"/>
          <w:color w:val="000000"/>
          <w:sz w:val="24"/>
          <w:szCs w:val="24"/>
        </w:rPr>
        <w:t>12. Исчерпывающий перечень оснований для приостановления или отказа в предоставлении Муниципальной услуги</w:t>
      </w:r>
      <w:bookmarkEnd w:id="23"/>
    </w:p>
    <w:p w14:paraId="4EDB6138" w14:textId="77777777" w:rsidR="00F90639" w:rsidRPr="00ED0DDE" w:rsidRDefault="00F90639" w:rsidP="00F90639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12.1. Основания для приостановления Муниципальной услуги не предусмотрены.</w:t>
      </w:r>
    </w:p>
    <w:p w14:paraId="512D8E70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12.2. Основаниями для отказа в предоставлении Муниципальной услуги являются:</w:t>
      </w:r>
    </w:p>
    <w:p w14:paraId="5BBE4A82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12.2.1. </w:t>
      </w:r>
      <w:r w:rsidRPr="00ED0DDE">
        <w:rPr>
          <w:rFonts w:eastAsia="Calibri"/>
          <w:sz w:val="24"/>
          <w:szCs w:val="24"/>
        </w:rPr>
        <w:t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организацией;</w:t>
      </w:r>
    </w:p>
    <w:p w14:paraId="2E3D45AE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12.2.2. Если срок действия согласований организациями превышает три месяца до срока выдачи разрешения на осуществление земляных работ; </w:t>
      </w:r>
    </w:p>
    <w:p w14:paraId="7FA6DFA0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14:paraId="3FDDFEE7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12.2.4. Подача заявителем письма об отзыве заявления о выдаче разрешения;</w:t>
      </w:r>
    </w:p>
    <w:p w14:paraId="4288AE79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12.2.5.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14:paraId="109A2789" w14:textId="77777777"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12.2.6. </w:t>
      </w:r>
      <w:r w:rsidRPr="00ED0DDE">
        <w:rPr>
          <w:sz w:val="24"/>
          <w:szCs w:val="24"/>
        </w:rPr>
        <w:t xml:space="preserve">Оснований для отказа в предоставлении муниципальной услуги по закрытию </w:t>
      </w:r>
      <w:r w:rsidRPr="00ED0DDE">
        <w:rPr>
          <w:sz w:val="24"/>
          <w:szCs w:val="24"/>
        </w:rPr>
        <w:lastRenderedPageBreak/>
        <w:t>разрешения на осуществление земляных работ не предусмотрено.</w:t>
      </w:r>
    </w:p>
    <w:p w14:paraId="04EB6281" w14:textId="77777777" w:rsidR="00F90639" w:rsidRPr="00ED0DDE" w:rsidRDefault="00F90639" w:rsidP="00F90639">
      <w:pPr>
        <w:pStyle w:val="a3"/>
        <w:tabs>
          <w:tab w:val="left" w:pos="1276"/>
        </w:tabs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14:paraId="552E9706" w14:textId="77777777" w:rsidR="00F90639" w:rsidRPr="00ED0DDE" w:rsidRDefault="00F90639" w:rsidP="00F90639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14:paraId="7764A8CD" w14:textId="77777777" w:rsidR="00F90639" w:rsidRPr="00ED0DDE" w:rsidRDefault="00F90639" w:rsidP="00F90639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14:paraId="6BACC8B1" w14:textId="77777777" w:rsidR="00F90639" w:rsidRPr="003A49D7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sz w:val="24"/>
          <w:szCs w:val="24"/>
        </w:rPr>
      </w:pPr>
      <w:bookmarkStart w:id="24" w:name="bookmark28"/>
      <w:r w:rsidRPr="003A49D7">
        <w:rPr>
          <w:rStyle w:val="5"/>
          <w:rFonts w:ascii="Times New Roman" w:hAnsi="Times New Roman" w:cs="Times New Roman"/>
          <w:sz w:val="24"/>
          <w:szCs w:val="24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4"/>
    </w:p>
    <w:p w14:paraId="5E9C10D4" w14:textId="77777777" w:rsidR="00F90639" w:rsidRPr="00ED0DDE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14:paraId="243E8FD3" w14:textId="77777777" w:rsidR="00F90639" w:rsidRPr="00ED0DDE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p w14:paraId="0F206055" w14:textId="77777777" w:rsidR="00F90639" w:rsidRPr="0071225A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5A">
        <w:rPr>
          <w:rStyle w:val="5"/>
          <w:rFonts w:ascii="Times New Roman" w:hAnsi="Times New Roman" w:cs="Times New Roman"/>
          <w:color w:val="000000"/>
          <w:sz w:val="24"/>
          <w:szCs w:val="24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681C45B6" w14:textId="77777777" w:rsidR="00F90639" w:rsidRPr="00ED0DDE" w:rsidRDefault="00F90639" w:rsidP="00F90639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1FAB5719" w14:textId="77777777" w:rsidR="00F90639" w:rsidRPr="00ED0DDE" w:rsidRDefault="00F90639" w:rsidP="00F90639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sz w:val="24"/>
          <w:szCs w:val="24"/>
        </w:rPr>
      </w:pPr>
    </w:p>
    <w:p w14:paraId="0B3916DA" w14:textId="77777777" w:rsidR="00F90639" w:rsidRPr="0071225A" w:rsidRDefault="00F90639" w:rsidP="00F90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25A">
        <w:rPr>
          <w:rStyle w:val="5"/>
          <w:rFonts w:ascii="Times New Roman" w:hAnsi="Times New Roman" w:cs="Times New Roman"/>
          <w:color w:val="000000"/>
          <w:sz w:val="24"/>
          <w:szCs w:val="24"/>
        </w:rPr>
        <w:t>15. Максимальный срок ожидания в очереди</w:t>
      </w:r>
    </w:p>
    <w:p w14:paraId="282E6896" w14:textId="77777777" w:rsidR="00F90639" w:rsidRPr="0071225A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</w:t>
      </w:r>
      <w:r w:rsidRPr="0071225A">
        <w:rPr>
          <w:rFonts w:eastAsia="Calibri"/>
          <w:sz w:val="24"/>
          <w:szCs w:val="24"/>
        </w:rPr>
        <w:t>муниципальной услуги при личном обращении, составляет не более 15 минут.</w:t>
      </w:r>
    </w:p>
    <w:p w14:paraId="176F0F99" w14:textId="77777777" w:rsidR="00F90639" w:rsidRPr="0071225A" w:rsidRDefault="00F90639" w:rsidP="00F90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14:paraId="1AB6108A" w14:textId="77777777" w:rsidR="00F90639" w:rsidRPr="0071225A" w:rsidRDefault="00F90639" w:rsidP="00F90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25A">
        <w:rPr>
          <w:rStyle w:val="5"/>
          <w:rFonts w:ascii="Times New Roman" w:hAnsi="Times New Roman" w:cs="Times New Roman"/>
          <w:color w:val="000000"/>
          <w:sz w:val="24"/>
          <w:szCs w:val="24"/>
        </w:rPr>
        <w:t>16. Срок и порядок регистрации заявления Заявителя о предоставлении Муниципальной услуги</w:t>
      </w:r>
    </w:p>
    <w:p w14:paraId="55A53B33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Style w:val="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ED0DDE">
        <w:rPr>
          <w:rFonts w:eastAsia="Calibri"/>
          <w:bCs/>
          <w:iCs/>
          <w:lang w:eastAsia="en-US"/>
        </w:rPr>
        <w:t>16.1.</w:t>
      </w:r>
      <w:r w:rsidRPr="00ED0DDE">
        <w:rPr>
          <w:rFonts w:eastAsia="Calibri"/>
          <w:b/>
          <w:bCs/>
          <w:i/>
          <w:iCs/>
          <w:lang w:eastAsia="en-US"/>
        </w:rPr>
        <w:t xml:space="preserve"> </w:t>
      </w:r>
      <w:bookmarkStart w:id="25" w:name="bookmark17"/>
      <w:r w:rsidRPr="00ED0DDE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14:paraId="3EDCEECA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16.2. Запрос заявителя о предоставлении муниципальной услуги регистрируется в Администрации в следующие сроки:</w:t>
      </w:r>
    </w:p>
    <w:p w14:paraId="3CC19E5D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личном обращении – в день обращения заявителя;</w:t>
      </w:r>
    </w:p>
    <w:p w14:paraId="6AE52D99" w14:textId="77777777"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направлении запроса почтовой связью в Администрацию – не позднее 1 рабочего дня со дня поступления.</w:t>
      </w:r>
    </w:p>
    <w:bookmarkEnd w:id="25"/>
    <w:p w14:paraId="75134249" w14:textId="77777777" w:rsidR="00F90639" w:rsidRPr="0071225A" w:rsidRDefault="00F90639" w:rsidP="00F90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4"/>
          <w:szCs w:val="24"/>
        </w:rPr>
      </w:pPr>
    </w:p>
    <w:p w14:paraId="7EE2E686" w14:textId="77777777" w:rsidR="00F90639" w:rsidRPr="0071225A" w:rsidRDefault="00F90639" w:rsidP="00F90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71225A">
        <w:rPr>
          <w:rStyle w:val="5"/>
          <w:rFonts w:ascii="Times New Roman" w:hAnsi="Times New Roman" w:cs="Times New Roman"/>
          <w:color w:val="000000"/>
          <w:sz w:val="24"/>
          <w:szCs w:val="24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61B29432" w14:textId="77777777" w:rsidR="00F90639" w:rsidRPr="00ED0DDE" w:rsidRDefault="00F90639" w:rsidP="00F90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  <w:r w:rsidRPr="00ED0DD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14:paraId="1AEC2333" w14:textId="77777777" w:rsidR="00F90639" w:rsidRPr="00ED0DDE" w:rsidRDefault="00F90639" w:rsidP="00F90639">
      <w:pPr>
        <w:tabs>
          <w:tab w:val="left" w:pos="2241"/>
        </w:tabs>
        <w:ind w:right="182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14:paraId="700F179E" w14:textId="77777777" w:rsidR="00F90639" w:rsidRPr="00ED0DDE" w:rsidRDefault="00F90639" w:rsidP="00F90639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sz w:val="24"/>
          <w:szCs w:val="24"/>
        </w:rPr>
        <w:t>номера кабинета;</w:t>
      </w:r>
    </w:p>
    <w:bookmarkEnd w:id="19"/>
    <w:p w14:paraId="0E09FC2B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4"/>
          <w:szCs w:val="24"/>
        </w:rPr>
      </w:pPr>
      <w:r w:rsidRPr="00ED0DDE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14:paraId="301BA329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режима работы.</w:t>
      </w:r>
    </w:p>
    <w:p w14:paraId="2F4F35CF" w14:textId="77777777" w:rsidR="00F90639" w:rsidRPr="00ED0DDE" w:rsidRDefault="00F90639" w:rsidP="00F90639">
      <w:pPr>
        <w:pStyle w:val="a5"/>
        <w:tabs>
          <w:tab w:val="left" w:pos="1560"/>
        </w:tabs>
        <w:ind w:left="0" w:right="175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17.3. Рабочие места должностных лиц, предоставляющих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должны быть оборудованы телефоном, факсом, копировальным аппаратом, </w:t>
      </w:r>
      <w:r w:rsidRPr="00ED0DDE">
        <w:rPr>
          <w:sz w:val="24"/>
          <w:szCs w:val="24"/>
        </w:rPr>
        <w:lastRenderedPageBreak/>
        <w:t>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14:paraId="0CD01ED8" w14:textId="77777777" w:rsidR="00F90639" w:rsidRPr="00ED0DDE" w:rsidRDefault="00F90639" w:rsidP="00F90639">
      <w:pPr>
        <w:ind w:right="188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273BF360" w14:textId="77777777" w:rsidR="00F90639" w:rsidRPr="00ED0DDE" w:rsidRDefault="00F90639" w:rsidP="00F90639">
      <w:pPr>
        <w:pStyle w:val="a3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41F4787A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текст Административного регламента;</w:t>
      </w:r>
    </w:p>
    <w:p w14:paraId="5ABEA88D" w14:textId="77777777" w:rsidR="00F90639" w:rsidRPr="004E40AE" w:rsidRDefault="004E40AE" w:rsidP="004E40AE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="00F90639" w:rsidRPr="00ED0DDE">
        <w:rPr>
          <w:sz w:val="24"/>
          <w:szCs w:val="24"/>
        </w:rPr>
        <w:t>бланк заявления</w:t>
      </w:r>
      <w:r>
        <w:rPr>
          <w:sz w:val="24"/>
          <w:szCs w:val="24"/>
        </w:rPr>
        <w:t xml:space="preserve"> о выдаче </w:t>
      </w:r>
      <w:r w:rsidRPr="004E40AE">
        <w:rPr>
          <w:sz w:val="24"/>
          <w:szCs w:val="24"/>
        </w:rPr>
        <w:t xml:space="preserve">разрешения на осуществление земляных работ на территории </w:t>
      </w:r>
      <w:r w:rsidRPr="004E40AE">
        <w:rPr>
          <w:rFonts w:eastAsia="Calibri"/>
          <w:sz w:val="24"/>
          <w:szCs w:val="24"/>
          <w:lang w:bidi="ar-SA"/>
        </w:rPr>
        <w:t>Дубровского городского поселения Дубровского муницип</w:t>
      </w:r>
      <w:r>
        <w:rPr>
          <w:rFonts w:eastAsia="Calibri"/>
          <w:sz w:val="24"/>
          <w:szCs w:val="24"/>
          <w:lang w:bidi="ar-SA"/>
        </w:rPr>
        <w:t>ального района Брянской области;</w:t>
      </w:r>
    </w:p>
    <w:p w14:paraId="5F5506F5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перечень документов, необходимых для </w:t>
      </w:r>
      <w:r w:rsidRPr="00ED0DDE">
        <w:rPr>
          <w:w w:val="95"/>
          <w:sz w:val="24"/>
          <w:szCs w:val="24"/>
        </w:rPr>
        <w:t xml:space="preserve">предоставления </w:t>
      </w:r>
      <w:r w:rsidRPr="00ED0DDE">
        <w:rPr>
          <w:sz w:val="24"/>
          <w:szCs w:val="24"/>
        </w:rPr>
        <w:t>муниципальной услуги;</w:t>
      </w:r>
    </w:p>
    <w:p w14:paraId="5BF8C7C2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4"/>
          <w:szCs w:val="24"/>
        </w:rPr>
      </w:pPr>
      <w:r w:rsidRPr="00ED0DDE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14:paraId="721446C0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режим приема граждан и организаций;</w:t>
      </w:r>
    </w:p>
    <w:p w14:paraId="0EEB1576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порядок получения консультаций.</w:t>
      </w:r>
    </w:p>
    <w:p w14:paraId="6BA2FDF2" w14:textId="77777777" w:rsidR="00F90639" w:rsidRPr="00ED0DDE" w:rsidRDefault="00F90639" w:rsidP="00F90639">
      <w:pPr>
        <w:ind w:right="185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66F521F3" w14:textId="77777777" w:rsidR="00F90639" w:rsidRPr="00ED0DDE" w:rsidRDefault="00F90639" w:rsidP="00F90639">
      <w:pPr>
        <w:pStyle w:val="a5"/>
        <w:tabs>
          <w:tab w:val="left" w:pos="1418"/>
        </w:tabs>
        <w:ind w:left="0" w:right="184" w:firstLine="709"/>
        <w:rPr>
          <w:sz w:val="24"/>
          <w:szCs w:val="24"/>
        </w:rPr>
      </w:pPr>
      <w:r w:rsidRPr="00ED0DDE">
        <w:rPr>
          <w:sz w:val="24"/>
          <w:szCs w:val="24"/>
        </w:rPr>
        <w:t>17.6.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65245CFD" w14:textId="77777777" w:rsidR="00F90639" w:rsidRPr="00ED0DDE" w:rsidRDefault="00F90639" w:rsidP="00F90639">
      <w:pPr>
        <w:pStyle w:val="a5"/>
        <w:tabs>
          <w:tab w:val="left" w:pos="1418"/>
        </w:tabs>
        <w:ind w:left="0" w:right="9" w:firstLine="709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17.7. На </w:t>
      </w:r>
      <w:r w:rsidRPr="00ED0DDE">
        <w:rPr>
          <w:sz w:val="24"/>
          <w:szCs w:val="24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3F103D76" w14:textId="77777777" w:rsidR="00F90639" w:rsidRPr="00ED0DDE" w:rsidRDefault="00F90639" w:rsidP="00F90639">
      <w:pPr>
        <w:pStyle w:val="a5"/>
        <w:tabs>
          <w:tab w:val="left" w:pos="1987"/>
        </w:tabs>
        <w:ind w:left="0" w:right="9" w:firstLine="709"/>
        <w:rPr>
          <w:sz w:val="24"/>
          <w:szCs w:val="24"/>
        </w:rPr>
      </w:pPr>
      <w:r w:rsidRPr="00ED0DDE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6D12B2C1" w14:textId="77777777"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района;</w:t>
      </w:r>
    </w:p>
    <w:p w14:paraId="01607C9F" w14:textId="77777777" w:rsidR="00F90639" w:rsidRPr="00ED0DDE" w:rsidRDefault="00F90639" w:rsidP="00F90639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6D997F74" w14:textId="77777777" w:rsidR="00F90639" w:rsidRPr="00ED0DDE" w:rsidRDefault="00F90639" w:rsidP="00F90639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34BB7EFA" w14:textId="77777777"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803092D" w14:textId="77777777"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4783BA58" w14:textId="77777777"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Pr="00ED0DDE">
        <w:rPr>
          <w:sz w:val="24"/>
          <w:szCs w:val="24"/>
        </w:rPr>
        <w:lastRenderedPageBreak/>
        <w:t xml:space="preserve">муниципальной услуги, в том числе с помощью сотрудника администрации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района;</w:t>
      </w:r>
    </w:p>
    <w:p w14:paraId="2390A83F" w14:textId="77777777"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услуги;</w:t>
      </w:r>
    </w:p>
    <w:p w14:paraId="7F935066" w14:textId="77777777" w:rsidR="00F90639" w:rsidRPr="00ED0DDE" w:rsidRDefault="00F90639" w:rsidP="00F90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4"/>
          <w:szCs w:val="24"/>
        </w:rPr>
      </w:pPr>
      <w:r w:rsidRPr="00ED0DDE">
        <w:rPr>
          <w:sz w:val="24"/>
          <w:szCs w:val="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1805F40" w14:textId="77777777" w:rsidR="00F90639" w:rsidRPr="00ED0DDE" w:rsidRDefault="00F90639" w:rsidP="00F90639">
      <w:pPr>
        <w:tabs>
          <w:tab w:val="left" w:pos="851"/>
          <w:tab w:val="left" w:pos="1766"/>
        </w:tabs>
        <w:ind w:right="9"/>
        <w:rPr>
          <w:sz w:val="24"/>
          <w:szCs w:val="24"/>
        </w:rPr>
      </w:pPr>
    </w:p>
    <w:p w14:paraId="44D30061" w14:textId="77777777" w:rsidR="00F90639" w:rsidRPr="00ED0DDE" w:rsidRDefault="00F90639" w:rsidP="00F90639">
      <w:pPr>
        <w:tabs>
          <w:tab w:val="left" w:pos="851"/>
          <w:tab w:val="left" w:pos="1766"/>
        </w:tabs>
        <w:ind w:right="9" w:firstLine="567"/>
        <w:rPr>
          <w:b/>
          <w:bCs/>
          <w:iCs/>
          <w:sz w:val="24"/>
          <w:szCs w:val="24"/>
        </w:rPr>
      </w:pPr>
      <w:r w:rsidRPr="00ED0DDE">
        <w:rPr>
          <w:b/>
          <w:bCs/>
          <w:iCs/>
          <w:sz w:val="24"/>
          <w:szCs w:val="24"/>
        </w:rPr>
        <w:t>18. Показатели доступности и качества Муниципальной услуги</w:t>
      </w:r>
    </w:p>
    <w:p w14:paraId="6DC252D1" w14:textId="77777777"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14:paraId="52F00400" w14:textId="77777777" w:rsidR="00F90639" w:rsidRPr="00ED0DDE" w:rsidRDefault="00F90639" w:rsidP="00F90639">
      <w:pPr>
        <w:ind w:firstLine="54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Показателем доступности муниципальной услуги является:</w:t>
      </w:r>
    </w:p>
    <w:p w14:paraId="5CD65960" w14:textId="77777777" w:rsidR="00F90639" w:rsidRPr="00ED0DDE" w:rsidRDefault="00F90639" w:rsidP="00F90639">
      <w:pPr>
        <w:adjustRightInd w:val="0"/>
        <w:ind w:firstLine="54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14:paraId="262FAEDD" w14:textId="77777777"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14:paraId="0E5418D9" w14:textId="77777777"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Показателями качества муниципальной услуги является</w:t>
      </w:r>
    </w:p>
    <w:p w14:paraId="4B49F806" w14:textId="77777777" w:rsidR="00F90639" w:rsidRPr="00ED0DDE" w:rsidRDefault="00F90639" w:rsidP="00F90639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</w:t>
      </w:r>
      <w:r w:rsidRPr="00ED0DDE">
        <w:rPr>
          <w:rStyle w:val="a4"/>
          <w:color w:val="000000"/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FBCEB0C" w14:textId="77777777" w:rsidR="00F90639" w:rsidRPr="00ED0DDE" w:rsidRDefault="00F90639" w:rsidP="00F90639">
      <w:pPr>
        <w:pStyle w:val="a3"/>
        <w:tabs>
          <w:tab w:val="left" w:pos="1023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</w:t>
      </w:r>
      <w:r w:rsidRPr="00ED0DDE">
        <w:rPr>
          <w:rStyle w:val="a4"/>
          <w:color w:val="000000"/>
          <w:sz w:val="24"/>
          <w:szCs w:val="24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14:paraId="3D9228A4" w14:textId="77777777" w:rsidR="00F90639" w:rsidRPr="00ED0DDE" w:rsidRDefault="00F90639" w:rsidP="00F90639">
      <w:pPr>
        <w:pStyle w:val="a3"/>
        <w:tabs>
          <w:tab w:val="left" w:pos="1004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</w:t>
      </w:r>
      <w:r w:rsidRPr="00ED0DDE">
        <w:rPr>
          <w:rStyle w:val="a4"/>
          <w:color w:val="000000"/>
          <w:sz w:val="24"/>
          <w:szCs w:val="24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2B2DEA08" w14:textId="77777777" w:rsidR="00F90639" w:rsidRPr="00ED0DDE" w:rsidRDefault="00F90639" w:rsidP="00F90639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</w:t>
      </w:r>
      <w:r w:rsidRPr="00ED0DDE">
        <w:rPr>
          <w:rStyle w:val="a4"/>
          <w:color w:val="000000"/>
          <w:sz w:val="24"/>
          <w:szCs w:val="24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14:paraId="1B77EF34" w14:textId="77777777" w:rsidR="00F90639" w:rsidRPr="00ED0DDE" w:rsidRDefault="00F90639" w:rsidP="00F90639">
      <w:pPr>
        <w:pStyle w:val="a3"/>
        <w:tabs>
          <w:tab w:val="left" w:pos="1018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е)</w:t>
      </w:r>
      <w:r w:rsidRPr="00ED0DDE">
        <w:rPr>
          <w:rStyle w:val="a4"/>
          <w:color w:val="000000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3205D81" w14:textId="77777777" w:rsidR="00F90639" w:rsidRPr="00ED0DDE" w:rsidRDefault="00F90639" w:rsidP="00F90639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ж) отсутствие обоснованных жалоб со стороны граждан по результатам предоставления Муниципальной услуги;</w:t>
      </w:r>
    </w:p>
    <w:p w14:paraId="6BAFFFDE" w14:textId="77777777" w:rsidR="00F90639" w:rsidRPr="00ED0DDE" w:rsidRDefault="00F90639" w:rsidP="00F90639">
      <w:pPr>
        <w:pStyle w:val="a3"/>
        <w:tabs>
          <w:tab w:val="left" w:pos="1014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з)</w:t>
      </w:r>
      <w:r w:rsidRPr="00ED0DDE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услуги.</w:t>
      </w:r>
    </w:p>
    <w:p w14:paraId="59F7D7F7" w14:textId="77777777"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14:paraId="1425035D" w14:textId="77777777"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14:paraId="6AFEB816" w14:textId="77777777" w:rsidR="00F90639" w:rsidRPr="00121CA7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A7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19. Способы </w:t>
      </w:r>
      <w:bookmarkStart w:id="26" w:name="bookmark30"/>
      <w:r w:rsidRPr="00121CA7">
        <w:rPr>
          <w:rStyle w:val="5"/>
          <w:rFonts w:ascii="Times New Roman" w:hAnsi="Times New Roman" w:cs="Times New Roman"/>
          <w:color w:val="000000"/>
          <w:sz w:val="24"/>
          <w:szCs w:val="24"/>
        </w:rPr>
        <w:t>предоставления Заявителем документов, необходимых для</w:t>
      </w:r>
      <w:bookmarkStart w:id="27" w:name="bookmark31"/>
      <w:bookmarkEnd w:id="26"/>
      <w:r w:rsidRPr="00121CA7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CA7">
        <w:rPr>
          <w:rStyle w:val="3"/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</w:t>
      </w:r>
      <w:bookmarkEnd w:id="27"/>
    </w:p>
    <w:p w14:paraId="48E911C3" w14:textId="77777777" w:rsidR="00F90639" w:rsidRPr="00ED0DDE" w:rsidRDefault="00F90639" w:rsidP="00F90639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19.2. Заполненное Заявление отправляется Заявителем в Администрацию, в том числе почтовым отправлением.</w:t>
      </w:r>
    </w:p>
    <w:p w14:paraId="305B43BA" w14:textId="77777777" w:rsidR="00F90639" w:rsidRPr="00ED0DDE" w:rsidRDefault="00F90639" w:rsidP="00F90639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14:paraId="384200E6" w14:textId="77777777" w:rsidR="00F90639" w:rsidRPr="00ED0DDE" w:rsidRDefault="00F90639" w:rsidP="00F90639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19.4.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14:paraId="57295896" w14:textId="77777777" w:rsidR="00F90639" w:rsidRPr="00ED0DDE" w:rsidRDefault="00F90639" w:rsidP="00F90639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14:paraId="683854F2" w14:textId="77777777" w:rsidR="00F90639" w:rsidRPr="00ED0DDE" w:rsidRDefault="00F90639" w:rsidP="00F90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28" w:name="bookmark32"/>
      <w:r w:rsidRPr="00ED0DDE">
        <w:rPr>
          <w:rStyle w:val="a4"/>
          <w:color w:val="000000"/>
          <w:sz w:val="24"/>
          <w:szCs w:val="24"/>
        </w:rPr>
        <w:lastRenderedPageBreak/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28"/>
    </w:p>
    <w:p w14:paraId="541FBBAD" w14:textId="77777777" w:rsidR="00F90639" w:rsidRPr="00ED0DDE" w:rsidRDefault="00F90639" w:rsidP="00F90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14:paraId="606FCE09" w14:textId="77777777" w:rsidR="00F90639" w:rsidRPr="00121CA7" w:rsidRDefault="00F90639" w:rsidP="00F90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29" w:name="bookmark39"/>
      <w:r w:rsidRPr="00121CA7">
        <w:rPr>
          <w:rStyle w:val="3"/>
          <w:rFonts w:ascii="Times New Roman" w:hAnsi="Times New Roman" w:cs="Times New Roman"/>
          <w:color w:val="000000"/>
          <w:sz w:val="24"/>
          <w:szCs w:val="24"/>
        </w:rPr>
        <w:t>20. Требования к организации предоставления Муниципальной услуги в электронной форме</w:t>
      </w:r>
      <w:bookmarkEnd w:id="29"/>
    </w:p>
    <w:p w14:paraId="3C402894" w14:textId="77777777" w:rsidR="00F90639" w:rsidRPr="00ED0DDE" w:rsidRDefault="00F90639" w:rsidP="00F90639">
      <w:pPr>
        <w:ind w:firstLine="709"/>
        <w:jc w:val="both"/>
        <w:rPr>
          <w:bCs/>
          <w:sz w:val="24"/>
          <w:szCs w:val="24"/>
        </w:rPr>
      </w:pPr>
      <w:r w:rsidRPr="00121CA7">
        <w:rPr>
          <w:bCs/>
          <w:sz w:val="24"/>
          <w:szCs w:val="24"/>
        </w:rPr>
        <w:t>20.1</w:t>
      </w:r>
      <w:r w:rsidRPr="00ED0DDE">
        <w:rPr>
          <w:bCs/>
          <w:sz w:val="24"/>
          <w:szCs w:val="24"/>
        </w:rPr>
        <w:t>. Требования, учитывающие особенности предоставления муниципальной услуги в электронной форме</w:t>
      </w:r>
      <w:r w:rsidRPr="00ED0DDE">
        <w:rPr>
          <w:sz w:val="24"/>
          <w:szCs w:val="24"/>
        </w:rPr>
        <w:t>:</w:t>
      </w:r>
    </w:p>
    <w:p w14:paraId="04619288" w14:textId="77777777" w:rsidR="00F90639" w:rsidRPr="00ED0DDE" w:rsidRDefault="00F90639" w:rsidP="00F90639">
      <w:pPr>
        <w:ind w:firstLine="708"/>
        <w:jc w:val="both"/>
        <w:rPr>
          <w:color w:val="000000"/>
          <w:sz w:val="24"/>
          <w:szCs w:val="24"/>
          <w:u w:val="single"/>
        </w:rPr>
      </w:pPr>
      <w:r w:rsidRPr="00ED0DDE">
        <w:rPr>
          <w:sz w:val="24"/>
          <w:szCs w:val="24"/>
        </w:rPr>
        <w:t>- получение информации о пред</w:t>
      </w:r>
      <w:r w:rsidR="00121CA7">
        <w:rPr>
          <w:sz w:val="24"/>
          <w:szCs w:val="24"/>
        </w:rPr>
        <w:t>оставляемой муниципальной услуги</w:t>
      </w:r>
      <w:r w:rsidRPr="00ED0DDE">
        <w:rPr>
          <w:sz w:val="24"/>
          <w:szCs w:val="24"/>
        </w:rPr>
        <w:t>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2E3F19F0" w14:textId="77777777" w:rsidR="00F90639" w:rsidRPr="00ED0DDE" w:rsidRDefault="00F90639" w:rsidP="00F90639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proofErr w:type="spellStart"/>
      <w:r w:rsidRPr="00ED0DDE">
        <w:rPr>
          <w:rStyle w:val="a4"/>
          <w:sz w:val="24"/>
          <w:szCs w:val="24"/>
        </w:rPr>
        <w:t>п.п</w:t>
      </w:r>
      <w:proofErr w:type="spellEnd"/>
      <w:r w:rsidRPr="00ED0DDE">
        <w:rPr>
          <w:rStyle w:val="a4"/>
          <w:sz w:val="24"/>
          <w:szCs w:val="24"/>
        </w:rPr>
        <w:t>. 5.5.</w:t>
      </w:r>
      <w:r w:rsidRPr="00ED0DDE">
        <w:rPr>
          <w:rStyle w:val="a4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45D2DE4F" w14:textId="77777777" w:rsidR="00F90639" w:rsidRPr="00ED0DDE" w:rsidRDefault="00F90639" w:rsidP="00F90639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45A75989" w14:textId="77777777" w:rsidR="00F90639" w:rsidRPr="003A49D7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b/>
          <w:sz w:val="24"/>
          <w:szCs w:val="24"/>
        </w:rPr>
      </w:pPr>
    </w:p>
    <w:p w14:paraId="4022B8A2" w14:textId="77777777" w:rsidR="00F90639" w:rsidRPr="003A49D7" w:rsidRDefault="00F90639" w:rsidP="00F90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bookmark42"/>
      <w:r w:rsidRPr="003A49D7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0"/>
    </w:p>
    <w:p w14:paraId="0F11ECDB" w14:textId="77777777"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1" w:name="bookmark43"/>
      <w:bookmarkStart w:id="32" w:name="bookmark44"/>
      <w:bookmarkStart w:id="33" w:name="bookmark45"/>
    </w:p>
    <w:bookmarkEnd w:id="31"/>
    <w:bookmarkEnd w:id="32"/>
    <w:bookmarkEnd w:id="33"/>
    <w:p w14:paraId="3DB84468" w14:textId="77777777" w:rsidR="00F90639" w:rsidRPr="00ED0DDE" w:rsidRDefault="00F90639" w:rsidP="00F90639">
      <w:pPr>
        <w:pStyle w:val="a3"/>
        <w:ind w:left="0"/>
        <w:rPr>
          <w:sz w:val="24"/>
          <w:szCs w:val="24"/>
        </w:rPr>
      </w:pPr>
    </w:p>
    <w:p w14:paraId="6125221F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21. Предоставление муниципальной услуги включает в себя следующие административные процедуры:</w:t>
      </w:r>
    </w:p>
    <w:p w14:paraId="689ADF0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прием документов и регистрация заявления в журнале регистрации;</w:t>
      </w:r>
    </w:p>
    <w:p w14:paraId="186AA1E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рассмотрение документов об оказании муниципальной услуги;</w:t>
      </w:r>
    </w:p>
    <w:p w14:paraId="4DD1E1A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14:paraId="07CA892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-выдача результата.</w:t>
      </w:r>
    </w:p>
    <w:p w14:paraId="7FFB7912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22. Последовательность административных действий (процедур) по предоставлению муниципальной услуги отражена в Блок-схеме, представленной в приложении № 7 к настоящему административному регламенту.</w:t>
      </w:r>
    </w:p>
    <w:p w14:paraId="6D60AFAE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 Прием документов и регистрация заявления в журнале регистрации:</w:t>
      </w:r>
    </w:p>
    <w:p w14:paraId="3140A810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23.1. Основание для начала предоставления муниципальной услуги: поступление в ОМСУ заявления и документов, перечисленных в пункте 9 настоящего административного регламента.</w:t>
      </w:r>
    </w:p>
    <w:p w14:paraId="187C3F6A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23.2. Лицо, ответственное за выполнение административной процедуры: специалист, ответственный за делопроизводство.</w:t>
      </w:r>
    </w:p>
    <w:p w14:paraId="71997190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14:paraId="26A69A0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14:paraId="606FA3A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14:paraId="35E55452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 Рассмотрение документов об оказании муниципальной услуги.</w:t>
      </w:r>
    </w:p>
    <w:p w14:paraId="39E098CB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14:paraId="785276C3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24.2. Лицо, ответственное за выполнение административной процедуры: должностное лицо Администрации.</w:t>
      </w:r>
    </w:p>
    <w:p w14:paraId="0EA320F0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233341AD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iCs/>
          <w:sz w:val="24"/>
          <w:szCs w:val="24"/>
        </w:rPr>
        <w:t>при предоставлении разрешени</w:t>
      </w:r>
      <w:r w:rsidR="006F4237">
        <w:rPr>
          <w:iCs/>
          <w:sz w:val="24"/>
          <w:szCs w:val="24"/>
        </w:rPr>
        <w:t xml:space="preserve">я </w:t>
      </w:r>
      <w:r w:rsidRPr="00ED0DDE">
        <w:rPr>
          <w:iCs/>
          <w:sz w:val="24"/>
          <w:szCs w:val="24"/>
        </w:rPr>
        <w:t>на осуществление земляных работ</w:t>
      </w:r>
      <w:r w:rsidRPr="00ED0DDE">
        <w:rPr>
          <w:sz w:val="24"/>
          <w:szCs w:val="24"/>
        </w:rPr>
        <w:t>:</w:t>
      </w:r>
    </w:p>
    <w:p w14:paraId="006B3CF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14:paraId="2D0E0B79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14:paraId="0EDAE898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14:paraId="7F19C0B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4 действие: проверка документов и подготовка проекта решения в течение 2 рабочих дней.</w:t>
      </w:r>
    </w:p>
    <w:p w14:paraId="1A02CBC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</w:t>
      </w:r>
    </w:p>
    <w:p w14:paraId="784FDE90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iCs/>
          <w:sz w:val="24"/>
          <w:szCs w:val="24"/>
        </w:rPr>
        <w:t>при продлении ср</w:t>
      </w:r>
      <w:r w:rsidR="006F4237">
        <w:rPr>
          <w:iCs/>
          <w:sz w:val="24"/>
          <w:szCs w:val="24"/>
        </w:rPr>
        <w:t>ока действия разрешения</w:t>
      </w:r>
      <w:r w:rsidRPr="00ED0DDE">
        <w:rPr>
          <w:iCs/>
          <w:sz w:val="24"/>
          <w:szCs w:val="24"/>
        </w:rPr>
        <w:t xml:space="preserve"> на осуществление земляных работ</w:t>
      </w:r>
      <w:r w:rsidRPr="00ED0DDE">
        <w:rPr>
          <w:sz w:val="24"/>
          <w:szCs w:val="24"/>
        </w:rPr>
        <w:t>:</w:t>
      </w:r>
    </w:p>
    <w:p w14:paraId="2B1A3BA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14:paraId="286EC9D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14:paraId="3D41E69E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14:paraId="24390701" w14:textId="77777777" w:rsidR="00F90639" w:rsidRPr="00ED0DDE" w:rsidRDefault="006F4237" w:rsidP="00F90639">
      <w:pPr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 закрытии </w:t>
      </w:r>
      <w:proofErr w:type="gramStart"/>
      <w:r>
        <w:rPr>
          <w:iCs/>
          <w:sz w:val="24"/>
          <w:szCs w:val="24"/>
        </w:rPr>
        <w:t xml:space="preserve">разрешения </w:t>
      </w:r>
      <w:r w:rsidR="00F90639" w:rsidRPr="00ED0DDE">
        <w:rPr>
          <w:iCs/>
          <w:sz w:val="24"/>
          <w:szCs w:val="24"/>
        </w:rPr>
        <w:t xml:space="preserve"> на</w:t>
      </w:r>
      <w:proofErr w:type="gramEnd"/>
      <w:r w:rsidR="00F90639" w:rsidRPr="00ED0DDE">
        <w:rPr>
          <w:iCs/>
          <w:sz w:val="24"/>
          <w:szCs w:val="24"/>
        </w:rPr>
        <w:t xml:space="preserve"> осуществление земляных работ:</w:t>
      </w:r>
    </w:p>
    <w:p w14:paraId="3ACE6F68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1 действие: проверка документов на комплектность в течение 1 рабочего дня. В </w:t>
      </w:r>
      <w:r w:rsidRPr="00ED0DDE">
        <w:rPr>
          <w:sz w:val="24"/>
          <w:szCs w:val="24"/>
        </w:rPr>
        <w:lastRenderedPageBreak/>
        <w:t>случае подачи неполного комплекта документов, указанных в пункте 9.3.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14:paraId="1C94AB8B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14:paraId="0E85C74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Решение о закрытии разрешения принимается главой Администрации при отсутствии оснований для отказа в предоставлении муниципальной услуги.</w:t>
      </w:r>
    </w:p>
    <w:p w14:paraId="3D3A586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</w:p>
    <w:p w14:paraId="025DC242" w14:textId="77777777" w:rsidR="00F90639" w:rsidRPr="00ED0DDE" w:rsidRDefault="00F90639" w:rsidP="00F90639">
      <w:pPr>
        <w:adjustRightInd w:val="0"/>
        <w:ind w:firstLine="709"/>
        <w:jc w:val="both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25. Принятие решения о предоставлении муниципальной услуги либо об отказе в предоставлении муниципальной услуги.</w:t>
      </w:r>
    </w:p>
    <w:p w14:paraId="61F20DDB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25.1. Основание для начала административной процедуры: представление должностным лицом администрации для принятия решения главе местной администрации заявления и прилагаемых документов, а также проекта решения.</w:t>
      </w:r>
    </w:p>
    <w:p w14:paraId="1E0A670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25.2. Лицо, ответственное за выполнение административной процедуры: специалист местной администрации, ответственный за предоставление услуги.</w:t>
      </w:r>
    </w:p>
    <w:p w14:paraId="101F213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14:paraId="1549A16F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 предоставлении (отказе в предоставлении) разрешения (ордера) на осуществление земляных работ:</w:t>
      </w:r>
    </w:p>
    <w:p w14:paraId="44C2D51F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для оформления решения.</w:t>
      </w:r>
    </w:p>
    <w:p w14:paraId="0176F02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подготовка решения, являющегося результатом предоставления муниципальной услуги, и его подписание осуществляется в течение 1 рабочего дня.</w:t>
      </w:r>
    </w:p>
    <w:p w14:paraId="4AE73B7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 продлении ср</w:t>
      </w:r>
      <w:r w:rsidR="006F4237">
        <w:rPr>
          <w:sz w:val="24"/>
          <w:szCs w:val="24"/>
        </w:rPr>
        <w:t xml:space="preserve">ока действия </w:t>
      </w:r>
      <w:proofErr w:type="gramStart"/>
      <w:r w:rsidR="006F4237">
        <w:rPr>
          <w:sz w:val="24"/>
          <w:szCs w:val="24"/>
        </w:rPr>
        <w:t xml:space="preserve">разрешения </w:t>
      </w:r>
      <w:r w:rsidRPr="00ED0DDE">
        <w:rPr>
          <w:sz w:val="24"/>
          <w:szCs w:val="24"/>
        </w:rPr>
        <w:t xml:space="preserve"> на</w:t>
      </w:r>
      <w:proofErr w:type="gramEnd"/>
      <w:r w:rsidRPr="00ED0DDE">
        <w:rPr>
          <w:sz w:val="24"/>
          <w:szCs w:val="24"/>
        </w:rPr>
        <w:t xml:space="preserve"> осуществление земляных работ и </w:t>
      </w:r>
      <w:r w:rsidR="006F4237">
        <w:rPr>
          <w:sz w:val="24"/>
          <w:szCs w:val="24"/>
        </w:rPr>
        <w:t xml:space="preserve">при закрытии разрешения </w:t>
      </w:r>
      <w:r w:rsidRPr="00ED0DDE">
        <w:rPr>
          <w:sz w:val="24"/>
          <w:szCs w:val="24"/>
        </w:rPr>
        <w:t xml:space="preserve"> на осуществление земляных работ:</w:t>
      </w:r>
    </w:p>
    <w:p w14:paraId="23E037E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1 действие: принятие решения о продлении </w:t>
      </w:r>
      <w:proofErr w:type="gramStart"/>
      <w:r w:rsidRPr="00ED0DDE">
        <w:rPr>
          <w:sz w:val="24"/>
          <w:szCs w:val="24"/>
        </w:rPr>
        <w:t>разрешения</w:t>
      </w:r>
      <w:r w:rsidR="006F4237">
        <w:rPr>
          <w:sz w:val="24"/>
          <w:szCs w:val="24"/>
        </w:rPr>
        <w:t xml:space="preserve"> </w:t>
      </w:r>
      <w:r w:rsidRPr="00ED0DDE">
        <w:rPr>
          <w:sz w:val="24"/>
          <w:szCs w:val="24"/>
        </w:rPr>
        <w:t xml:space="preserve"> на</w:t>
      </w:r>
      <w:proofErr w:type="gramEnd"/>
      <w:r w:rsidRPr="00ED0DDE">
        <w:rPr>
          <w:sz w:val="24"/>
          <w:szCs w:val="24"/>
        </w:rPr>
        <w:t xml:space="preserve"> осуществление земляных работ с проставлением отметки либ</w:t>
      </w:r>
      <w:r w:rsidR="006F4237">
        <w:rPr>
          <w:sz w:val="24"/>
          <w:szCs w:val="24"/>
        </w:rPr>
        <w:t>о о закрытии разрешения</w:t>
      </w:r>
      <w:r w:rsidRPr="00ED0DDE">
        <w:rPr>
          <w:sz w:val="24"/>
          <w:szCs w:val="24"/>
        </w:rPr>
        <w:t xml:space="preserve"> на осуществление земляных работ и внесение соответствующей запис</w:t>
      </w:r>
      <w:r w:rsidR="006F4237">
        <w:rPr>
          <w:sz w:val="24"/>
          <w:szCs w:val="24"/>
        </w:rPr>
        <w:t xml:space="preserve">и о закрытии разрешения </w:t>
      </w:r>
      <w:r w:rsidRPr="00ED0DDE">
        <w:rPr>
          <w:sz w:val="24"/>
          <w:szCs w:val="24"/>
        </w:rPr>
        <w:t xml:space="preserve"> на производство зем</w:t>
      </w:r>
      <w:r w:rsidR="006F4237">
        <w:rPr>
          <w:sz w:val="24"/>
          <w:szCs w:val="24"/>
        </w:rPr>
        <w:t xml:space="preserve">ляных работ в разрешение </w:t>
      </w:r>
      <w:r w:rsidRPr="00ED0DDE">
        <w:rPr>
          <w:sz w:val="24"/>
          <w:szCs w:val="24"/>
        </w:rPr>
        <w:t xml:space="preserve"> в течение 1 рабочего дня.</w:t>
      </w:r>
    </w:p>
    <w:p w14:paraId="6BCD02F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14:paraId="32F78F1B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14:paraId="5E39BC79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</w:p>
    <w:p w14:paraId="68005A9A" w14:textId="77777777" w:rsidR="00F90639" w:rsidRPr="00ED0DDE" w:rsidRDefault="00F90639" w:rsidP="00F90639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</w:rPr>
        <w:t>26. Выдача результата.</w:t>
      </w:r>
    </w:p>
    <w:p w14:paraId="70A0AE5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26.1. Основание для начала административной процедуры:</w:t>
      </w:r>
    </w:p>
    <w:p w14:paraId="5F4C5A9A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</w:t>
      </w:r>
      <w:r w:rsidR="006F4237">
        <w:rPr>
          <w:sz w:val="24"/>
          <w:szCs w:val="24"/>
        </w:rPr>
        <w:t xml:space="preserve">) подписанное </w:t>
      </w:r>
      <w:proofErr w:type="gramStart"/>
      <w:r w:rsidR="006F4237">
        <w:rPr>
          <w:sz w:val="24"/>
          <w:szCs w:val="24"/>
        </w:rPr>
        <w:t xml:space="preserve">разрешение </w:t>
      </w:r>
      <w:r w:rsidRPr="00ED0DDE">
        <w:rPr>
          <w:sz w:val="24"/>
          <w:szCs w:val="24"/>
        </w:rPr>
        <w:t xml:space="preserve"> на</w:t>
      </w:r>
      <w:proofErr w:type="gramEnd"/>
      <w:r w:rsidRPr="00ED0DDE">
        <w:rPr>
          <w:sz w:val="24"/>
          <w:szCs w:val="24"/>
        </w:rPr>
        <w:t xml:space="preserve"> осуществление земляных работ либо уведомление об отказе в предоставлении муниципальной услуги;</w:t>
      </w:r>
    </w:p>
    <w:p w14:paraId="0F3CA57B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б) внесение соответствующей записи </w:t>
      </w:r>
      <w:r w:rsidR="006F4237">
        <w:rPr>
          <w:sz w:val="24"/>
          <w:szCs w:val="24"/>
        </w:rPr>
        <w:t>о продлении в разрешение</w:t>
      </w:r>
      <w:r w:rsidRPr="00ED0DDE">
        <w:rPr>
          <w:sz w:val="24"/>
          <w:szCs w:val="24"/>
        </w:rPr>
        <w:t xml:space="preserve"> на осуществление земляных работ, удостоверенное печатью и подписью главы администрации;</w:t>
      </w:r>
    </w:p>
    <w:p w14:paraId="24A529DD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в) внесение соответствующей записи о закрытии раз</w:t>
      </w:r>
      <w:r w:rsidR="006F4237">
        <w:rPr>
          <w:sz w:val="24"/>
          <w:szCs w:val="24"/>
        </w:rPr>
        <w:t>решения</w:t>
      </w:r>
      <w:r w:rsidRPr="00ED0DDE">
        <w:rPr>
          <w:sz w:val="24"/>
          <w:szCs w:val="24"/>
        </w:rPr>
        <w:t xml:space="preserve"> на осуществление зем</w:t>
      </w:r>
      <w:r w:rsidR="006F4237">
        <w:rPr>
          <w:sz w:val="24"/>
          <w:szCs w:val="24"/>
        </w:rPr>
        <w:t>ляных работ в разрешение</w:t>
      </w:r>
      <w:r w:rsidRPr="00ED0DDE">
        <w:rPr>
          <w:sz w:val="24"/>
          <w:szCs w:val="24"/>
        </w:rPr>
        <w:t xml:space="preserve"> на осуществление земляных работ, удостоверенное печатью и подписью главы местной администрации.</w:t>
      </w:r>
    </w:p>
    <w:p w14:paraId="6F43D66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26.2. Лицо, ответственное за выполнение административной процедуры: специалист, ответственный за делопроизводство.</w:t>
      </w:r>
    </w:p>
    <w:p w14:paraId="188431F0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26.3. Содержание административного действия, продолжительность и (или) максимальный срок его выполнения: специалист, ответственный за делопроизводство, </w:t>
      </w:r>
      <w:r w:rsidRPr="00ED0DDE">
        <w:rPr>
          <w:sz w:val="24"/>
          <w:szCs w:val="24"/>
        </w:rPr>
        <w:lastRenderedPageBreak/>
        <w:t>регистрирует в день подписания результат предоставления муниципальной услуги: р</w:t>
      </w:r>
      <w:r w:rsidR="006F4237">
        <w:rPr>
          <w:sz w:val="24"/>
          <w:szCs w:val="24"/>
        </w:rPr>
        <w:t>азрешение</w:t>
      </w:r>
      <w:r w:rsidRPr="00ED0DDE">
        <w:rPr>
          <w:sz w:val="24"/>
          <w:szCs w:val="24"/>
        </w:rPr>
        <w:t xml:space="preserve"> на осуществление земляных работ или уведомление об отказе в предоставлении муниципальной услуги.</w:t>
      </w:r>
    </w:p>
    <w:p w14:paraId="227C90D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Направляет результат предоставления муниципальной услуги способом, указанным в заявлении в течение 3 дней со дня регистрации.</w:t>
      </w:r>
    </w:p>
    <w:p w14:paraId="1FCD5AFA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 закрытии ра</w:t>
      </w:r>
      <w:r w:rsidR="006F4237">
        <w:rPr>
          <w:sz w:val="24"/>
          <w:szCs w:val="24"/>
        </w:rPr>
        <w:t>зрешения</w:t>
      </w:r>
      <w:r w:rsidRPr="00ED0DDE">
        <w:rPr>
          <w:sz w:val="24"/>
          <w:szCs w:val="24"/>
        </w:rPr>
        <w:t xml:space="preserve"> на осуществление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14:paraId="2427FE9D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26.4. Критерий принятия решения: не имеется.</w:t>
      </w:r>
    </w:p>
    <w:p w14:paraId="2D5FA60D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49721278" w14:textId="77777777" w:rsidR="00F90639" w:rsidRPr="00ED0DDE" w:rsidRDefault="00F90639" w:rsidP="00F90639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14:paraId="383B65F4" w14:textId="77777777" w:rsidR="00F90639" w:rsidRPr="00ED0DDE" w:rsidRDefault="00F90639" w:rsidP="00F90639">
      <w:pPr>
        <w:tabs>
          <w:tab w:val="left" w:pos="1377"/>
        </w:tabs>
        <w:jc w:val="center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  <w:lang w:val="en-US"/>
        </w:rPr>
        <w:t>IV</w:t>
      </w:r>
      <w:r w:rsidRPr="00ED0DDE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14:paraId="59C30BBE" w14:textId="77777777" w:rsidR="00F90639" w:rsidRPr="00ED0DDE" w:rsidRDefault="00F90639" w:rsidP="00F90639">
      <w:pPr>
        <w:pStyle w:val="a3"/>
        <w:ind w:left="0"/>
        <w:rPr>
          <w:b/>
          <w:bCs/>
          <w:sz w:val="24"/>
          <w:szCs w:val="24"/>
        </w:rPr>
      </w:pPr>
    </w:p>
    <w:p w14:paraId="2AA66A8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bookmarkStart w:id="34" w:name="bookmark51"/>
      <w:r w:rsidRPr="00ED0DDE">
        <w:rPr>
          <w:sz w:val="24"/>
          <w:szCs w:val="24"/>
        </w:rPr>
        <w:t>27.1.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D511269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района.</w:t>
      </w:r>
    </w:p>
    <w:p w14:paraId="3A3C126C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D9B8FA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14:paraId="43E1D78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14:paraId="4A1606D2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14:paraId="4A1089A5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14:paraId="777D533C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DEF0BE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Акт подписывается всеми членами комиссии.</w:t>
      </w:r>
    </w:p>
    <w:p w14:paraId="76A84DFE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14:paraId="31C5088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6EE400D2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14:paraId="3C006ED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27.3. Ответственность должностных лиц (специалистов отдела) за решения и действия (бездействие), принимаемые (осуществляемые) ими в ходе предоставления </w:t>
      </w:r>
      <w:r w:rsidRPr="00ED0DDE">
        <w:rPr>
          <w:sz w:val="24"/>
          <w:szCs w:val="24"/>
        </w:rPr>
        <w:lastRenderedPageBreak/>
        <w:t>муниципальной услуги закрепляется в их должностных инструкциях.</w:t>
      </w:r>
    </w:p>
    <w:p w14:paraId="77A87C4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15B491A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4B446FD6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1B83391D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432D53F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D2B7ED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27.5.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bookmarkEnd w:id="34"/>
    <w:p w14:paraId="08ADFDB6" w14:textId="77777777" w:rsidR="00F90639" w:rsidRPr="00ED0DDE" w:rsidRDefault="00F90639" w:rsidP="00F90639">
      <w:pPr>
        <w:tabs>
          <w:tab w:val="left" w:pos="2079"/>
        </w:tabs>
        <w:rPr>
          <w:sz w:val="24"/>
          <w:szCs w:val="24"/>
        </w:rPr>
      </w:pPr>
    </w:p>
    <w:p w14:paraId="15EAEF7C" w14:textId="77777777"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bookmark55"/>
      <w:r w:rsidRPr="00ED0DDE">
        <w:rPr>
          <w:rStyle w:val="3"/>
          <w:rFonts w:ascii="Times New Roman" w:hAnsi="Times New Roman" w:cs="Times New Roman"/>
          <w:color w:val="000000"/>
          <w:sz w:val="24"/>
          <w:szCs w:val="24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5"/>
    </w:p>
    <w:p w14:paraId="70F21CA5" w14:textId="77777777" w:rsidR="00F90639" w:rsidRPr="00ED0DDE" w:rsidRDefault="00F90639" w:rsidP="00F90639">
      <w:pPr>
        <w:pStyle w:val="a3"/>
        <w:ind w:left="0"/>
        <w:rPr>
          <w:sz w:val="24"/>
          <w:szCs w:val="24"/>
        </w:rPr>
      </w:pPr>
    </w:p>
    <w:p w14:paraId="1341D36A" w14:textId="77777777" w:rsidR="00F90639" w:rsidRPr="00ED0DDE" w:rsidRDefault="00F90639" w:rsidP="00F90639">
      <w:pPr>
        <w:tabs>
          <w:tab w:val="left" w:pos="1713"/>
        </w:tabs>
        <w:ind w:right="179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28.1. Заявитель имеет право обратиться с жалобой, в том числе в следующих случаях:</w:t>
      </w:r>
    </w:p>
    <w:p w14:paraId="5F584B85" w14:textId="77777777" w:rsidR="00F90639" w:rsidRPr="00ED0DDE" w:rsidRDefault="00F90639" w:rsidP="00F90639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59560821" w14:textId="77777777" w:rsidR="00F90639" w:rsidRPr="00ED0DDE" w:rsidRDefault="00F90639" w:rsidP="00F90639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14:paraId="5482B985" w14:textId="77777777" w:rsidR="00F90639" w:rsidRPr="00ED0DDE" w:rsidRDefault="00F90639" w:rsidP="00F90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361413DC" w14:textId="77777777" w:rsidR="00F90639" w:rsidRPr="00ED0DDE" w:rsidRDefault="00F90639" w:rsidP="00F90639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3B4AB205" w14:textId="77777777" w:rsidR="00F90639" w:rsidRPr="00ED0DDE" w:rsidRDefault="00F90639" w:rsidP="00F90639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3B9C2E27" w14:textId="77777777" w:rsidR="00F90639" w:rsidRPr="00ED0DDE" w:rsidRDefault="00F90639" w:rsidP="00F90639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A35AD1" w14:textId="77777777" w:rsidR="00F90639" w:rsidRPr="00ED0DDE" w:rsidRDefault="00F90639" w:rsidP="00F90639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2DFFD29" w14:textId="77777777" w:rsidR="00F90639" w:rsidRPr="00ED0DDE" w:rsidRDefault="00F90639" w:rsidP="00F90639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05FFE3D7" w14:textId="77777777" w:rsidR="00F90639" w:rsidRPr="00ED0DDE" w:rsidRDefault="00F90639" w:rsidP="00F90639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44D46FB2" w14:textId="77777777" w:rsidR="00F90639" w:rsidRPr="00ED0DDE" w:rsidRDefault="00F90639" w:rsidP="00F90639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</w:t>
      </w:r>
      <w:r w:rsidRPr="00ED0DDE">
        <w:rPr>
          <w:rStyle w:val="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14:paraId="24CDC92C" w14:textId="77777777" w:rsidR="00F90639" w:rsidRPr="00ED0DDE" w:rsidRDefault="00F90639" w:rsidP="00F90639">
      <w:pPr>
        <w:tabs>
          <w:tab w:val="left" w:pos="1665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28.2. Жалоба подается в письменной форме </w:t>
      </w:r>
      <w:r w:rsidRPr="00ED0DDE">
        <w:rPr>
          <w:spacing w:val="3"/>
          <w:sz w:val="24"/>
          <w:szCs w:val="24"/>
        </w:rPr>
        <w:t xml:space="preserve">на </w:t>
      </w:r>
      <w:r w:rsidRPr="00ED0DDE">
        <w:rPr>
          <w:sz w:val="24"/>
          <w:szCs w:val="24"/>
        </w:rPr>
        <w:t>бумажном носителе, в электронной форме:</w:t>
      </w:r>
    </w:p>
    <w:p w14:paraId="05AB57BB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Главе Администрации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района или заместителю Главы Администрации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района;</w:t>
      </w:r>
    </w:p>
    <w:p w14:paraId="195163FF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14:paraId="6275F6EA" w14:textId="77777777" w:rsidR="00F90639" w:rsidRPr="00ED0DDE" w:rsidRDefault="00F90639" w:rsidP="00F90639">
      <w:pPr>
        <w:pStyle w:val="a5"/>
        <w:tabs>
          <w:tab w:val="left" w:pos="1627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27.4. Жалоба должна содержать:</w:t>
      </w:r>
    </w:p>
    <w:p w14:paraId="628E6192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наименование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либо муниципального служащего, решение и действия (бездействие) которого обжалуются;</w:t>
      </w:r>
    </w:p>
    <w:p w14:paraId="0B4213D4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0FF742D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либо муниципального служащего;</w:t>
      </w:r>
    </w:p>
    <w:p w14:paraId="631892C0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0C2B6A1" w14:textId="77777777" w:rsidR="00F90639" w:rsidRPr="00ED0DDE" w:rsidRDefault="00F90639" w:rsidP="00F90639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08E50C7E" w14:textId="77777777" w:rsidR="00F90639" w:rsidRPr="00ED0DDE" w:rsidRDefault="00F90639" w:rsidP="00F90639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14:paraId="561CF49F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14:paraId="2FE1501A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 на жалобу (претензию) не дается в случаях:</w:t>
      </w:r>
    </w:p>
    <w:p w14:paraId="71CAD533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14:paraId="0D620AFA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14:paraId="054BDFA2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 на жалобу (претензию) по существу не дается в случаях:</w:t>
      </w:r>
    </w:p>
    <w:p w14:paraId="4ACEEFEA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14:paraId="7FD6C855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6DD06D65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14:paraId="7001BA18" w14:textId="77777777"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14:paraId="0D4D150C" w14:textId="77777777" w:rsidR="00F90639" w:rsidRPr="00ED0DDE" w:rsidRDefault="00F90639" w:rsidP="00F906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27.7. По </w:t>
      </w:r>
      <w:r w:rsidRPr="00ED0DDE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14:paraId="612D173E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ED0DDE">
        <w:rPr>
          <w:sz w:val="24"/>
          <w:szCs w:val="24"/>
        </w:rPr>
        <w:lastRenderedPageBreak/>
        <w:t>Российской Федерации, муниципальными правовыми актами, а также в иных формах;</w:t>
      </w:r>
    </w:p>
    <w:p w14:paraId="19E193F8" w14:textId="77777777"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>отказывает в удовлетворении жалобы.</w:t>
      </w:r>
    </w:p>
    <w:p w14:paraId="7DF660E4" w14:textId="77777777" w:rsidR="00F90639" w:rsidRPr="00ED0DDE" w:rsidRDefault="00F90639" w:rsidP="00F90639">
      <w:pPr>
        <w:pStyle w:val="a5"/>
        <w:tabs>
          <w:tab w:val="left" w:pos="1781"/>
        </w:tabs>
        <w:ind w:left="0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27.8. Не </w:t>
      </w:r>
      <w:r w:rsidRPr="00ED0DDE">
        <w:rPr>
          <w:sz w:val="24"/>
          <w:szCs w:val="24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EFF5D3" w14:textId="77777777" w:rsidR="00F90639" w:rsidRPr="00ED0DDE" w:rsidRDefault="00F90639" w:rsidP="00F90639">
      <w:pPr>
        <w:pStyle w:val="a5"/>
        <w:tabs>
          <w:tab w:val="left" w:pos="1665"/>
        </w:tabs>
        <w:ind w:left="0"/>
        <w:rPr>
          <w:sz w:val="24"/>
          <w:szCs w:val="24"/>
        </w:rPr>
      </w:pPr>
      <w:r w:rsidRPr="00ED0DDE">
        <w:rPr>
          <w:sz w:val="24"/>
          <w:szCs w:val="24"/>
        </w:rPr>
        <w:t>27.9.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B6882D" w14:textId="77777777" w:rsidR="00F90639" w:rsidRPr="00ED0DDE" w:rsidRDefault="00F90639" w:rsidP="00F90639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14:paraId="6C930F2C" w14:textId="77777777" w:rsidR="00F90639" w:rsidRPr="00ED0DDE" w:rsidRDefault="00F90639" w:rsidP="00F90639">
      <w:pPr>
        <w:rPr>
          <w:sz w:val="24"/>
          <w:szCs w:val="24"/>
        </w:rPr>
        <w:sectPr w:rsidR="00F90639" w:rsidRPr="00ED0DDE" w:rsidSect="00DD74B3">
          <w:headerReference w:type="default" r:id="rId10"/>
          <w:pgSz w:w="11910" w:h="16840"/>
          <w:pgMar w:top="426" w:right="851" w:bottom="1134" w:left="1701" w:header="471" w:footer="0" w:gutter="0"/>
          <w:cols w:space="720"/>
        </w:sectPr>
      </w:pPr>
    </w:p>
    <w:p w14:paraId="60B9E93E" w14:textId="77777777" w:rsidR="00F90639" w:rsidRPr="00ED0DDE" w:rsidRDefault="004E40AE" w:rsidP="00F90639">
      <w:pPr>
        <w:pStyle w:val="a3"/>
        <w:ind w:left="4843"/>
        <w:rPr>
          <w:sz w:val="24"/>
          <w:szCs w:val="24"/>
        </w:rPr>
      </w:pPr>
      <w:bookmarkStart w:id="36" w:name="_Hlk34130376"/>
      <w:r>
        <w:rPr>
          <w:sz w:val="24"/>
          <w:szCs w:val="24"/>
        </w:rPr>
        <w:lastRenderedPageBreak/>
        <w:t xml:space="preserve">   </w:t>
      </w:r>
      <w:r w:rsidR="00F90639" w:rsidRPr="00ED0DDE">
        <w:rPr>
          <w:sz w:val="24"/>
          <w:szCs w:val="24"/>
        </w:rPr>
        <w:t>Приложение № 1</w:t>
      </w:r>
    </w:p>
    <w:p w14:paraId="5735DCD8" w14:textId="77777777"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t xml:space="preserve">к Административному регламенту </w:t>
      </w:r>
      <w:r w:rsidR="00ED7802">
        <w:rPr>
          <w:sz w:val="24"/>
          <w:szCs w:val="24"/>
        </w:rPr>
        <w:t>по предоставлению</w:t>
      </w:r>
      <w:r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городского поселения</w:t>
      </w:r>
      <w:r w:rsidR="00DD74B3">
        <w:rPr>
          <w:sz w:val="24"/>
          <w:szCs w:val="24"/>
        </w:rPr>
        <w:t xml:space="preserve"> Дубровского муниципального района Брянской области</w:t>
      </w:r>
      <w:r w:rsidRPr="00ED0DDE">
        <w:rPr>
          <w:sz w:val="24"/>
          <w:szCs w:val="24"/>
        </w:rPr>
        <w:t>»</w:t>
      </w:r>
    </w:p>
    <w:bookmarkEnd w:id="36"/>
    <w:p w14:paraId="486624D5" w14:textId="77777777" w:rsidR="00F90639" w:rsidRPr="00ED0DDE" w:rsidRDefault="00F90639" w:rsidP="00F90639">
      <w:pPr>
        <w:rPr>
          <w:sz w:val="24"/>
          <w:szCs w:val="24"/>
          <w:lang w:eastAsia="en-US" w:bidi="ar-SA"/>
        </w:rPr>
      </w:pPr>
    </w:p>
    <w:p w14:paraId="119FDB78" w14:textId="77777777" w:rsidR="00F90639" w:rsidRPr="00ED0DDE" w:rsidRDefault="00F90639" w:rsidP="00F90639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b/>
          <w:bCs/>
          <w:color w:val="000000"/>
          <w:sz w:val="24"/>
          <w:szCs w:val="24"/>
          <w:lang w:bidi="ar-SA"/>
        </w:rPr>
        <w:t xml:space="preserve">РАЗРЕШЕНИЕ </w:t>
      </w:r>
    </w:p>
    <w:p w14:paraId="3CB34723" w14:textId="77777777" w:rsidR="00F90639" w:rsidRPr="00ED0DDE" w:rsidRDefault="00F90639" w:rsidP="00F90639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b/>
          <w:bCs/>
          <w:color w:val="000000"/>
          <w:sz w:val="24"/>
          <w:szCs w:val="24"/>
          <w:lang w:bidi="ar-SA"/>
        </w:rPr>
        <w:t xml:space="preserve">на осуществление земляных работ на территории </w:t>
      </w:r>
    </w:p>
    <w:p w14:paraId="44BCDA90" w14:textId="77777777" w:rsidR="00F90639" w:rsidRPr="00ED0DDE" w:rsidRDefault="008B5F6A" w:rsidP="00F90639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Дубровского</w:t>
      </w:r>
      <w:r w:rsidR="00F90639">
        <w:rPr>
          <w:i/>
          <w:iCs/>
          <w:color w:val="000000"/>
          <w:sz w:val="24"/>
          <w:szCs w:val="24"/>
          <w:lang w:bidi="ar-SA"/>
        </w:rPr>
        <w:t xml:space="preserve"> городского поселения</w:t>
      </w:r>
    </w:p>
    <w:p w14:paraId="1C199FC8" w14:textId="77777777" w:rsidR="00F90639" w:rsidRPr="00ED0DDE" w:rsidRDefault="00F90639" w:rsidP="00F90639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i/>
          <w:iCs/>
          <w:color w:val="000000"/>
          <w:sz w:val="24"/>
          <w:szCs w:val="24"/>
          <w:lang w:bidi="ar-SA"/>
        </w:rPr>
        <w:t>_</w:t>
      </w:r>
      <w:r w:rsidRPr="00ED0DDE">
        <w:rPr>
          <w:b/>
          <w:bCs/>
          <w:color w:val="000000"/>
          <w:sz w:val="24"/>
          <w:szCs w:val="24"/>
          <w:lang w:bidi="ar-SA"/>
        </w:rPr>
        <w:t xml:space="preserve">_______________________________________________________________________ </w:t>
      </w:r>
    </w:p>
    <w:p w14:paraId="1E136A7D" w14:textId="77777777" w:rsidR="00F90639" w:rsidRPr="00ED0DDE" w:rsidRDefault="00F90639" w:rsidP="00F90639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 xml:space="preserve">Администрация </w:t>
      </w:r>
      <w:r w:rsidR="008B5F6A">
        <w:rPr>
          <w:i/>
          <w:iCs/>
          <w:color w:val="000000"/>
          <w:sz w:val="24"/>
          <w:szCs w:val="24"/>
          <w:lang w:bidi="ar-SA"/>
        </w:rPr>
        <w:t>Дубровского</w:t>
      </w:r>
      <w:r>
        <w:rPr>
          <w:i/>
          <w:iCs/>
          <w:color w:val="000000"/>
          <w:sz w:val="24"/>
          <w:szCs w:val="24"/>
          <w:lang w:bidi="ar-SA"/>
        </w:rPr>
        <w:t xml:space="preserve"> района</w:t>
      </w:r>
    </w:p>
    <w:p w14:paraId="69E9050A" w14:textId="77777777" w:rsidR="00F90639" w:rsidRPr="00ED0DDE" w:rsidRDefault="00F90639" w:rsidP="00F90639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14:paraId="2B734359" w14:textId="77777777" w:rsidR="00F90639" w:rsidRPr="00402135" w:rsidRDefault="00F90639" w:rsidP="00F90639">
      <w:pPr>
        <w:widowControl/>
        <w:autoSpaceDE/>
        <w:autoSpaceDN/>
        <w:jc w:val="center"/>
        <w:rPr>
          <w:iCs/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Почтовый адрес: </w:t>
      </w:r>
      <w:r w:rsidRPr="00402135">
        <w:rPr>
          <w:iCs/>
          <w:color w:val="000000"/>
          <w:sz w:val="24"/>
          <w:szCs w:val="24"/>
          <w:lang w:bidi="ar-SA"/>
        </w:rPr>
        <w:t>(</w:t>
      </w:r>
      <w:r w:rsidR="00ED7802">
        <w:rPr>
          <w:iCs/>
          <w:color w:val="000000"/>
          <w:sz w:val="24"/>
          <w:szCs w:val="24"/>
          <w:lang w:bidi="ar-SA"/>
        </w:rPr>
        <w:t xml:space="preserve">242750, </w:t>
      </w:r>
      <w:r w:rsidRPr="00402135">
        <w:rPr>
          <w:sz w:val="24"/>
          <w:szCs w:val="24"/>
        </w:rPr>
        <w:t xml:space="preserve">Брянская обл., </w:t>
      </w:r>
      <w:r w:rsidR="006F4237">
        <w:rPr>
          <w:sz w:val="24"/>
          <w:szCs w:val="24"/>
        </w:rPr>
        <w:t>Дубровский р-он</w:t>
      </w:r>
      <w:r w:rsidRPr="00402135">
        <w:rPr>
          <w:sz w:val="24"/>
          <w:szCs w:val="24"/>
        </w:rPr>
        <w:t>,</w:t>
      </w:r>
      <w:r w:rsidR="006F4237">
        <w:rPr>
          <w:sz w:val="24"/>
          <w:szCs w:val="24"/>
        </w:rPr>
        <w:t xml:space="preserve"> </w:t>
      </w:r>
      <w:proofErr w:type="spellStart"/>
      <w:r w:rsidR="006F4237">
        <w:rPr>
          <w:sz w:val="24"/>
          <w:szCs w:val="24"/>
        </w:rPr>
        <w:t>р.п</w:t>
      </w:r>
      <w:proofErr w:type="spellEnd"/>
      <w:r w:rsidR="006F4237">
        <w:rPr>
          <w:sz w:val="24"/>
          <w:szCs w:val="24"/>
        </w:rPr>
        <w:t>. Дубровка,</w:t>
      </w:r>
      <w:r w:rsidRPr="00402135">
        <w:rPr>
          <w:sz w:val="24"/>
          <w:szCs w:val="24"/>
        </w:rPr>
        <w:t xml:space="preserve"> ул. </w:t>
      </w:r>
      <w:r w:rsidR="006F4237">
        <w:rPr>
          <w:sz w:val="24"/>
          <w:szCs w:val="24"/>
        </w:rPr>
        <w:t>Победы д.18</w:t>
      </w:r>
      <w:r w:rsidRPr="00402135">
        <w:rPr>
          <w:iCs/>
          <w:color w:val="000000"/>
          <w:sz w:val="24"/>
          <w:szCs w:val="24"/>
          <w:lang w:bidi="ar-SA"/>
        </w:rPr>
        <w:t xml:space="preserve">) </w:t>
      </w:r>
    </w:p>
    <w:p w14:paraId="7FEB8AB0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«____» ______________ 20___ г. </w:t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  <w:t xml:space="preserve">   № __________ </w:t>
      </w:r>
    </w:p>
    <w:p w14:paraId="0A348E95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14:paraId="1D4E9B5C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Заказчику ____________________________________________________________________ (наименование организации (юридического лица); фамилия, имя и отчество физического лица) </w:t>
      </w:r>
    </w:p>
    <w:p w14:paraId="6BAAD8DC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Подрядчику ___________________________________________________________________ (наименование подрядчика) </w:t>
      </w:r>
    </w:p>
    <w:p w14:paraId="144E51DB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Разрешается осуществление земляных работ по адресу: </w:t>
      </w:r>
    </w:p>
    <w:p w14:paraId="1BA7019F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_____________________________________________________________________________ _____________________________________________________________________________ </w:t>
      </w:r>
    </w:p>
    <w:p w14:paraId="70F5FA0A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14:paraId="27864433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Дата начала работ: «____» _____________ 20____ г. </w:t>
      </w:r>
    </w:p>
    <w:p w14:paraId="64F32806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Дата окончания </w:t>
      </w:r>
      <w:proofErr w:type="gramStart"/>
      <w:r w:rsidRPr="00ED0DDE">
        <w:rPr>
          <w:color w:val="000000"/>
          <w:sz w:val="24"/>
          <w:szCs w:val="24"/>
          <w:lang w:bidi="ar-SA"/>
        </w:rPr>
        <w:t>работ :</w:t>
      </w:r>
      <w:proofErr w:type="gramEnd"/>
      <w:r w:rsidRPr="00ED0DDE">
        <w:rPr>
          <w:color w:val="000000"/>
          <w:sz w:val="24"/>
          <w:szCs w:val="24"/>
          <w:lang w:bidi="ar-SA"/>
        </w:rPr>
        <w:t xml:space="preserve"> «____» ______________20____ г. </w:t>
      </w:r>
    </w:p>
    <w:p w14:paraId="5F5363AA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Вид работ: __________________________________________________________________ (аварийные/плановые) </w:t>
      </w:r>
    </w:p>
    <w:p w14:paraId="1D2369C5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Ответственным за работы является: </w:t>
      </w:r>
    </w:p>
    <w:p w14:paraId="729D6B74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 заказчика ___________________________________, телефон ________________________ </w:t>
      </w:r>
    </w:p>
    <w:p w14:paraId="1C302685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 подрядчика _____________________________, телефон _______________________ </w:t>
      </w:r>
    </w:p>
    <w:p w14:paraId="7E428D03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который(е) обязан(ы) вести работы с соблюдением следующих условий: </w:t>
      </w:r>
    </w:p>
    <w:p w14:paraId="5A289DFB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14:paraId="6341839E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2. установить ограждения и сигнальные знаки; </w:t>
      </w:r>
    </w:p>
    <w:p w14:paraId="636331A4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14:paraId="6F745A56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4. ведение работ осуществлять в соответствии с графиком производства работ; </w:t>
      </w:r>
    </w:p>
    <w:p w14:paraId="5DBA7573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5. восстановить благоустройство в полном объеме; </w:t>
      </w:r>
    </w:p>
    <w:p w14:paraId="55389F4F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14:paraId="78446E11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7. по окончании работ сдать данное разрешение в Администрацию. </w:t>
      </w:r>
    </w:p>
    <w:p w14:paraId="743F703E" w14:textId="77777777"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Срок проведения работ по первичному восстановлению благоустройства: </w:t>
      </w:r>
    </w:p>
    <w:p w14:paraId="40C1F448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до __________ 20___ г. </w:t>
      </w:r>
    </w:p>
    <w:p w14:paraId="6BC54E70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Восстановление благоустройства в полном объеме осуществить до _____________ 20___ г. </w:t>
      </w:r>
    </w:p>
    <w:p w14:paraId="0B5F0831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14:paraId="57C9E9AF" w14:textId="77777777" w:rsidR="00F90639" w:rsidRPr="00ED0DDE" w:rsidRDefault="00F90639" w:rsidP="00F90639">
      <w:pPr>
        <w:widowControl/>
        <w:autoSpaceDE/>
        <w:autoSpaceDN/>
        <w:jc w:val="both"/>
        <w:rPr>
          <w:i/>
          <w:iCs/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>Руководитель ________________________________ (</w:t>
      </w:r>
      <w:proofErr w:type="spellStart"/>
      <w:r w:rsidRPr="00ED0DDE">
        <w:rPr>
          <w:i/>
          <w:iCs/>
          <w:color w:val="000000"/>
          <w:sz w:val="24"/>
          <w:szCs w:val="24"/>
          <w:lang w:bidi="ar-SA"/>
        </w:rPr>
        <w:t>И.О.Фамилия</w:t>
      </w:r>
      <w:proofErr w:type="spellEnd"/>
      <w:r w:rsidRPr="00ED0DDE">
        <w:rPr>
          <w:i/>
          <w:iCs/>
          <w:color w:val="000000"/>
          <w:sz w:val="24"/>
          <w:szCs w:val="24"/>
          <w:lang w:bidi="ar-SA"/>
        </w:rPr>
        <w:t xml:space="preserve">) </w:t>
      </w:r>
    </w:p>
    <w:p w14:paraId="7816CD04" w14:textId="77777777"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(подпись) </w:t>
      </w:r>
    </w:p>
    <w:p w14:paraId="1DC4089E" w14:textId="77777777" w:rsidR="00F90639" w:rsidRPr="00ED0DDE" w:rsidRDefault="00F90639" w:rsidP="00F90639">
      <w:pPr>
        <w:widowControl/>
        <w:autoSpaceDE/>
        <w:autoSpaceDN/>
        <w:ind w:left="2832"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>М.П.</w:t>
      </w:r>
    </w:p>
    <w:p w14:paraId="048B5A1D" w14:textId="77777777" w:rsidR="00F90639" w:rsidRPr="00ED0DDE" w:rsidRDefault="00F90639" w:rsidP="00F90639">
      <w:pPr>
        <w:widowControl/>
        <w:autoSpaceDE/>
        <w:autoSpaceDN/>
        <w:ind w:left="2832" w:firstLine="708"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20"/>
      </w:tblGrid>
      <w:tr w:rsidR="00F90639" w:rsidRPr="00ED0DDE" w14:paraId="3E3972C1" w14:textId="77777777" w:rsidTr="008B5F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AD4D" w14:textId="77777777" w:rsidR="00F90639" w:rsidRPr="00ED0DDE" w:rsidRDefault="00F90639" w:rsidP="008B5F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Срок действия разрешения продлен до </w:t>
            </w:r>
          </w:p>
          <w:p w14:paraId="0E61479B" w14:textId="77777777" w:rsidR="00F90639" w:rsidRPr="00ED0DDE" w:rsidRDefault="00F90639" w:rsidP="008B5F6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B6B0" w14:textId="77777777" w:rsidR="00F90639" w:rsidRPr="00ED0DDE" w:rsidRDefault="00F90639" w:rsidP="008B5F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Разрешение на осуществление земляных работ закрыто</w:t>
            </w:r>
          </w:p>
          <w:p w14:paraId="60E14C50" w14:textId="77777777" w:rsidR="00F90639" w:rsidRPr="00ED0DDE" w:rsidRDefault="00F90639" w:rsidP="008B5F6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 «____» ___________ 20___ г.</w:t>
            </w:r>
          </w:p>
        </w:tc>
      </w:tr>
      <w:tr w:rsidR="00F90639" w:rsidRPr="00ED0DDE" w14:paraId="005E73AE" w14:textId="77777777" w:rsidTr="008B5F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9D9" w14:textId="77777777" w:rsidR="00F90639" w:rsidRPr="00ED0DDE" w:rsidRDefault="00F90639" w:rsidP="008B5F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14:paraId="7B907B76" w14:textId="77777777" w:rsidR="00F90639" w:rsidRPr="00ED0DDE" w:rsidRDefault="00F90639" w:rsidP="008B5F6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ED0DDE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14:paraId="70DD51B4" w14:textId="77777777" w:rsidR="00F90639" w:rsidRPr="00ED0DDE" w:rsidRDefault="00F90639" w:rsidP="008B5F6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FB2" w14:textId="77777777" w:rsidR="00F90639" w:rsidRPr="00ED0DDE" w:rsidRDefault="00F90639" w:rsidP="008B5F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14:paraId="582832DD" w14:textId="77777777" w:rsidR="00F90639" w:rsidRPr="00ED0DDE" w:rsidRDefault="00F90639" w:rsidP="008B5F6A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ED0DDE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14:paraId="1934243A" w14:textId="77777777" w:rsidR="00F90639" w:rsidRPr="00ED0DDE" w:rsidRDefault="00F90639" w:rsidP="008B5F6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42888CF0" w14:textId="77777777" w:rsidR="00F90639" w:rsidRDefault="00F90639" w:rsidP="00ED7802">
      <w:pPr>
        <w:pStyle w:val="a3"/>
        <w:ind w:left="0"/>
        <w:rPr>
          <w:sz w:val="24"/>
          <w:szCs w:val="24"/>
        </w:rPr>
      </w:pPr>
    </w:p>
    <w:p w14:paraId="0B93ABE8" w14:textId="77777777" w:rsidR="00F90639" w:rsidRPr="00ED0DDE" w:rsidRDefault="004E40AE" w:rsidP="00F90639">
      <w:pPr>
        <w:pStyle w:val="a3"/>
        <w:ind w:left="48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0639" w:rsidRPr="00ED0DDE">
        <w:rPr>
          <w:sz w:val="24"/>
          <w:szCs w:val="24"/>
        </w:rPr>
        <w:t>Приложение № 2</w:t>
      </w:r>
    </w:p>
    <w:p w14:paraId="3B36A78B" w14:textId="77777777" w:rsidR="00F90639" w:rsidRPr="00ED0DDE" w:rsidRDefault="00ED7802" w:rsidP="00F90639">
      <w:pPr>
        <w:pStyle w:val="a3"/>
        <w:ind w:left="4843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</w:t>
      </w:r>
      <w:r>
        <w:rPr>
          <w:sz w:val="24"/>
          <w:szCs w:val="24"/>
        </w:rPr>
        <w:t>по предоставлению</w:t>
      </w:r>
      <w:r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Дубровского</w:t>
      </w:r>
      <w:r w:rsidRPr="00ED0DDE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ED0DDE">
        <w:rPr>
          <w:sz w:val="24"/>
          <w:szCs w:val="24"/>
        </w:rPr>
        <w:t>»</w:t>
      </w:r>
    </w:p>
    <w:p w14:paraId="3AC6452E" w14:textId="77777777"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bCs/>
          <w:sz w:val="24"/>
          <w:szCs w:val="24"/>
        </w:rPr>
      </w:pPr>
    </w:p>
    <w:p w14:paraId="6358CCB3" w14:textId="77777777"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rFonts w:eastAsia="Calibri"/>
          <w:bCs/>
          <w:sz w:val="24"/>
          <w:szCs w:val="24"/>
        </w:rPr>
      </w:pPr>
      <w:r w:rsidRPr="00ED0DDE">
        <w:rPr>
          <w:rFonts w:eastAsia="Calibri"/>
          <w:bCs/>
          <w:sz w:val="24"/>
          <w:szCs w:val="24"/>
        </w:rPr>
        <w:t>Информация о месте нахождения и графике работы администрации муниципального образования</w:t>
      </w:r>
    </w:p>
    <w:p w14:paraId="60B1EACF" w14:textId="77777777"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14:paraId="2489E3BD" w14:textId="77777777" w:rsidR="00F90639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Место нахождения: </w:t>
      </w:r>
      <w:r w:rsidRPr="00ED0DDE">
        <w:rPr>
          <w:rFonts w:eastAsia="Calibri"/>
          <w:sz w:val="24"/>
          <w:szCs w:val="24"/>
        </w:rPr>
        <w:t>2</w:t>
      </w:r>
      <w:r w:rsidR="006F4237">
        <w:rPr>
          <w:rFonts w:eastAsia="Calibri"/>
          <w:sz w:val="24"/>
          <w:szCs w:val="24"/>
        </w:rPr>
        <w:t>42750</w:t>
      </w:r>
      <w:r w:rsidRPr="00ED0DDE">
        <w:rPr>
          <w:rFonts w:eastAsia="Calibri"/>
          <w:sz w:val="24"/>
          <w:szCs w:val="24"/>
        </w:rPr>
        <w:t xml:space="preserve">, </w:t>
      </w:r>
      <w:r w:rsidR="006F4237" w:rsidRPr="00402135">
        <w:rPr>
          <w:sz w:val="24"/>
          <w:szCs w:val="24"/>
        </w:rPr>
        <w:t xml:space="preserve">Брянская обл., </w:t>
      </w:r>
      <w:r w:rsidR="006F4237">
        <w:rPr>
          <w:sz w:val="24"/>
          <w:szCs w:val="24"/>
        </w:rPr>
        <w:t>Дубровский р-он</w:t>
      </w:r>
      <w:r w:rsidR="006F4237" w:rsidRPr="00402135">
        <w:rPr>
          <w:sz w:val="24"/>
          <w:szCs w:val="24"/>
        </w:rPr>
        <w:t>,</w:t>
      </w:r>
      <w:r w:rsidR="006F4237">
        <w:rPr>
          <w:sz w:val="24"/>
          <w:szCs w:val="24"/>
        </w:rPr>
        <w:t xml:space="preserve"> </w:t>
      </w:r>
      <w:proofErr w:type="spellStart"/>
      <w:r w:rsidR="006F4237">
        <w:rPr>
          <w:sz w:val="24"/>
          <w:szCs w:val="24"/>
        </w:rPr>
        <w:t>р.п</w:t>
      </w:r>
      <w:proofErr w:type="spellEnd"/>
      <w:r w:rsidR="006F4237">
        <w:rPr>
          <w:sz w:val="24"/>
          <w:szCs w:val="24"/>
        </w:rPr>
        <w:t>. Дубровка,</w:t>
      </w:r>
      <w:r w:rsidR="006F4237" w:rsidRPr="00402135">
        <w:rPr>
          <w:sz w:val="24"/>
          <w:szCs w:val="24"/>
        </w:rPr>
        <w:t xml:space="preserve"> ул. </w:t>
      </w:r>
      <w:r w:rsidR="006F4237">
        <w:rPr>
          <w:sz w:val="24"/>
          <w:szCs w:val="24"/>
        </w:rPr>
        <w:t>Победы д.18</w:t>
      </w:r>
    </w:p>
    <w:p w14:paraId="58F289A6" w14:textId="77777777"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Справочные телефоны Местной администрации: 8 (48</w:t>
      </w:r>
      <w:r w:rsidR="006F4237">
        <w:rPr>
          <w:sz w:val="24"/>
          <w:szCs w:val="24"/>
        </w:rPr>
        <w:t>332) 9-13-46</w:t>
      </w:r>
      <w:r w:rsidRPr="00ED0DDE">
        <w:rPr>
          <w:sz w:val="24"/>
          <w:szCs w:val="24"/>
        </w:rPr>
        <w:t>;</w:t>
      </w:r>
    </w:p>
    <w:p w14:paraId="6B9783C9" w14:textId="77777777"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Факс: 8 (</w:t>
      </w:r>
      <w:r w:rsidR="006F4237">
        <w:rPr>
          <w:sz w:val="24"/>
          <w:szCs w:val="24"/>
        </w:rPr>
        <w:t>48332</w:t>
      </w:r>
      <w:r w:rsidRPr="00ED0DDE">
        <w:rPr>
          <w:sz w:val="24"/>
          <w:szCs w:val="24"/>
        </w:rPr>
        <w:t xml:space="preserve">) </w:t>
      </w:r>
      <w:r w:rsidR="006F4237">
        <w:rPr>
          <w:sz w:val="24"/>
          <w:szCs w:val="24"/>
        </w:rPr>
        <w:t>9-13-46</w:t>
      </w:r>
      <w:r w:rsidRPr="00ED0DDE">
        <w:rPr>
          <w:sz w:val="24"/>
          <w:szCs w:val="24"/>
        </w:rPr>
        <w:t>;</w:t>
      </w:r>
    </w:p>
    <w:p w14:paraId="2EA7B819" w14:textId="77777777"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 xml:space="preserve">: </w:t>
      </w:r>
      <w:proofErr w:type="spellStart"/>
      <w:r w:rsidR="006F4237" w:rsidRPr="006F4237">
        <w:rPr>
          <w:rStyle w:val="a6"/>
          <w:bCs/>
          <w:color w:val="000000"/>
          <w:sz w:val="24"/>
          <w:szCs w:val="24"/>
          <w:lang w:val="en-US"/>
        </w:rPr>
        <w:t>dbr</w:t>
      </w:r>
      <w:proofErr w:type="spellEnd"/>
      <w:r w:rsidR="006F4237" w:rsidRPr="00A6616A">
        <w:rPr>
          <w:rStyle w:val="a6"/>
          <w:bCs/>
          <w:color w:val="000000"/>
          <w:sz w:val="24"/>
          <w:szCs w:val="24"/>
        </w:rPr>
        <w:t>-</w:t>
      </w:r>
      <w:proofErr w:type="spellStart"/>
      <w:r w:rsidR="006F4237" w:rsidRPr="006F4237">
        <w:rPr>
          <w:rStyle w:val="a6"/>
          <w:bCs/>
          <w:color w:val="000000"/>
          <w:sz w:val="24"/>
          <w:szCs w:val="24"/>
          <w:lang w:val="en-US"/>
        </w:rPr>
        <w:t>orgotdel</w:t>
      </w:r>
      <w:proofErr w:type="spellEnd"/>
      <w:r w:rsidR="006F4237" w:rsidRPr="00A6616A">
        <w:rPr>
          <w:rStyle w:val="a6"/>
          <w:bCs/>
          <w:color w:val="000000"/>
          <w:sz w:val="24"/>
          <w:szCs w:val="24"/>
        </w:rPr>
        <w:t>@</w:t>
      </w:r>
      <w:proofErr w:type="spellStart"/>
      <w:r w:rsidR="006F4237" w:rsidRPr="006F4237">
        <w:rPr>
          <w:rStyle w:val="a6"/>
          <w:bCs/>
          <w:color w:val="000000"/>
          <w:sz w:val="24"/>
          <w:szCs w:val="24"/>
          <w:lang w:val="en-US"/>
        </w:rPr>
        <w:t>yandex</w:t>
      </w:r>
      <w:proofErr w:type="spellEnd"/>
      <w:r w:rsidR="006F4237" w:rsidRPr="00A6616A">
        <w:rPr>
          <w:rStyle w:val="a6"/>
          <w:bCs/>
          <w:color w:val="000000"/>
          <w:sz w:val="24"/>
          <w:szCs w:val="24"/>
        </w:rPr>
        <w:t>.</w:t>
      </w:r>
      <w:proofErr w:type="spellStart"/>
      <w:r w:rsidR="006F4237" w:rsidRPr="006F4237">
        <w:rPr>
          <w:rStyle w:val="a6"/>
          <w:bCs/>
          <w:color w:val="000000"/>
          <w:sz w:val="24"/>
          <w:szCs w:val="24"/>
          <w:lang w:val="en-US"/>
        </w:rPr>
        <w:t>ru</w:t>
      </w:r>
      <w:proofErr w:type="spellEnd"/>
      <w:r w:rsidRPr="001737DE">
        <w:rPr>
          <w:sz w:val="24"/>
          <w:szCs w:val="24"/>
        </w:rPr>
        <w:t>;</w:t>
      </w:r>
    </w:p>
    <w:p w14:paraId="734E5725" w14:textId="77777777" w:rsidR="00F90639" w:rsidRPr="00ED0DDE" w:rsidRDefault="00F90639" w:rsidP="00F90639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1F720BE6" w14:textId="77777777"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График работы Местной администрации:</w:t>
      </w:r>
    </w:p>
    <w:p w14:paraId="753F27EE" w14:textId="77777777"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90639" w:rsidRPr="00ED0DDE" w14:paraId="7AB8E05D" w14:textId="77777777" w:rsidTr="008B5F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A34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Дни недели, время работы Местной администрации</w:t>
            </w:r>
          </w:p>
        </w:tc>
      </w:tr>
      <w:tr w:rsidR="00F90639" w:rsidRPr="00ED0DDE" w14:paraId="0092CD2E" w14:textId="77777777" w:rsidTr="008B5F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7D3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CD3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Время</w:t>
            </w:r>
          </w:p>
        </w:tc>
      </w:tr>
      <w:tr w:rsidR="00F90639" w:rsidRPr="00ED0DDE" w14:paraId="64450BAA" w14:textId="77777777" w:rsidTr="008B5F6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D62139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55470" w14:textId="77777777" w:rsidR="00F90639" w:rsidRPr="00ED0DDE" w:rsidRDefault="00F90639" w:rsidP="00A6616A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с 0</w:t>
            </w:r>
            <w:r w:rsidR="00A6616A">
              <w:rPr>
                <w:sz w:val="24"/>
                <w:szCs w:val="24"/>
              </w:rPr>
              <w:t>8</w:t>
            </w:r>
            <w:r w:rsidRPr="00ED0DDE">
              <w:rPr>
                <w:sz w:val="24"/>
                <w:szCs w:val="24"/>
              </w:rPr>
              <w:t>.</w:t>
            </w:r>
            <w:r w:rsidR="00A6616A">
              <w:rPr>
                <w:sz w:val="24"/>
                <w:szCs w:val="24"/>
              </w:rPr>
              <w:t>3</w:t>
            </w:r>
            <w:r w:rsidRPr="00ED0DDE">
              <w:rPr>
                <w:sz w:val="24"/>
                <w:szCs w:val="24"/>
              </w:rPr>
              <w:t>0 до 17.45, перерыв с 13.00 до 14.00</w:t>
            </w:r>
          </w:p>
        </w:tc>
      </w:tr>
      <w:tr w:rsidR="00F90639" w:rsidRPr="00ED0DDE" w14:paraId="4B92E9ED" w14:textId="77777777" w:rsidTr="008B5F6A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914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Пятница</w:t>
            </w:r>
          </w:p>
          <w:p w14:paraId="11AF2E08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39D" w14:textId="77777777" w:rsidR="00F90639" w:rsidRPr="00ED0DDE" w:rsidRDefault="00A6616A" w:rsidP="008B5F6A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16.3</w:t>
            </w:r>
            <w:r w:rsidR="00F90639" w:rsidRPr="00ED0DDE">
              <w:rPr>
                <w:sz w:val="24"/>
                <w:szCs w:val="24"/>
              </w:rPr>
              <w:t>0, перерыв с 13.00 до 14.00</w:t>
            </w:r>
          </w:p>
          <w:p w14:paraId="0C484530" w14:textId="77777777" w:rsidR="00F90639" w:rsidRPr="00ED0DDE" w:rsidRDefault="00F90639" w:rsidP="008B5F6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Выходные</w:t>
            </w:r>
          </w:p>
        </w:tc>
      </w:tr>
    </w:tbl>
    <w:p w14:paraId="5E24F85F" w14:textId="77777777" w:rsidR="00F90639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p w14:paraId="4B593518" w14:textId="77777777"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856B8BB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71F99DB2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1023A59C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42951389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C1B3BA5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BCC10B7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EAA2C5A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31743384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51E918FB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767040B4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4B6F2C55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30484EF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5F6C864F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1697B76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6B24AE4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0EFCB52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A57CF00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5ACEE0C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5634FAEE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498B5B9F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246B077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CEC8691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48F35181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398A90C3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13E06CF2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3C04D2B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35D2884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47E804C7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2B0C224E" w14:textId="77777777" w:rsidR="00ED7802" w:rsidRPr="00ED0DDE" w:rsidRDefault="00ED7802" w:rsidP="00F90639">
      <w:pPr>
        <w:pStyle w:val="a3"/>
        <w:ind w:left="4843"/>
        <w:rPr>
          <w:sz w:val="24"/>
          <w:szCs w:val="24"/>
        </w:rPr>
      </w:pPr>
    </w:p>
    <w:p w14:paraId="0B8CE647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376AE066" w14:textId="77777777" w:rsidR="00F90639" w:rsidRPr="00ED0DDE" w:rsidRDefault="004E40AE" w:rsidP="00F90639">
      <w:pPr>
        <w:pStyle w:val="a3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0639" w:rsidRPr="00ED0DDE">
        <w:rPr>
          <w:sz w:val="24"/>
          <w:szCs w:val="24"/>
        </w:rPr>
        <w:t>Приложение № 3</w:t>
      </w:r>
    </w:p>
    <w:p w14:paraId="1A2F8226" w14:textId="77777777" w:rsidR="00F90639" w:rsidRDefault="004E40AE" w:rsidP="00F90639">
      <w:pPr>
        <w:pStyle w:val="a3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7802" w:rsidRPr="00ED0DDE">
        <w:rPr>
          <w:sz w:val="24"/>
          <w:szCs w:val="24"/>
        </w:rPr>
        <w:t xml:space="preserve">к Административному регламенту </w:t>
      </w:r>
      <w:r w:rsidR="00ED7802">
        <w:rPr>
          <w:sz w:val="24"/>
          <w:szCs w:val="24"/>
        </w:rPr>
        <w:t>по предоставлению</w:t>
      </w:r>
      <w:r w:rsidR="00ED7802"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="00ED7802" w:rsidRPr="00ED0DDE">
        <w:rPr>
          <w:bCs/>
          <w:sz w:val="24"/>
          <w:szCs w:val="24"/>
        </w:rPr>
        <w:t>земляных работ</w:t>
      </w:r>
      <w:r w:rsidR="00ED7802" w:rsidRPr="00ED0DDE">
        <w:rPr>
          <w:sz w:val="24"/>
          <w:szCs w:val="24"/>
        </w:rPr>
        <w:t xml:space="preserve"> на территории </w:t>
      </w:r>
      <w:r w:rsidR="00ED7802">
        <w:rPr>
          <w:sz w:val="24"/>
          <w:szCs w:val="24"/>
        </w:rPr>
        <w:t>Дубровского</w:t>
      </w:r>
      <w:r w:rsidR="00ED7802" w:rsidRPr="00ED0DDE">
        <w:rPr>
          <w:sz w:val="24"/>
          <w:szCs w:val="24"/>
        </w:rPr>
        <w:t xml:space="preserve"> городского поселения</w:t>
      </w:r>
      <w:r w:rsidR="00ED7802">
        <w:rPr>
          <w:sz w:val="24"/>
          <w:szCs w:val="24"/>
        </w:rPr>
        <w:t xml:space="preserve"> Дубровского муниципального района Брянской области</w:t>
      </w:r>
      <w:r w:rsidR="00ED7802" w:rsidRPr="00ED0DDE">
        <w:rPr>
          <w:sz w:val="24"/>
          <w:szCs w:val="24"/>
        </w:rPr>
        <w:t>»</w:t>
      </w:r>
    </w:p>
    <w:p w14:paraId="2BA09E28" w14:textId="77777777" w:rsidR="00ED7802" w:rsidRPr="00ED0DDE" w:rsidRDefault="00ED7802" w:rsidP="00F90639">
      <w:pPr>
        <w:pStyle w:val="a3"/>
        <w:ind w:left="4843" w:right="181" w:hanging="23"/>
        <w:jc w:val="both"/>
        <w:rPr>
          <w:sz w:val="24"/>
          <w:szCs w:val="24"/>
        </w:rPr>
      </w:pPr>
    </w:p>
    <w:p w14:paraId="4BE040C4" w14:textId="77777777" w:rsidR="00F90639" w:rsidRPr="00ED0DDE" w:rsidRDefault="00F90639" w:rsidP="00F90639">
      <w:pPr>
        <w:ind w:firstLine="4860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      </w:t>
      </w:r>
      <w:r w:rsidRPr="00ED0DDE">
        <w:rPr>
          <w:rFonts w:eastAsia="Calibri"/>
          <w:sz w:val="24"/>
          <w:szCs w:val="24"/>
        </w:rPr>
        <w:t xml:space="preserve"> </w:t>
      </w:r>
      <w:r w:rsidR="00ED7802">
        <w:rPr>
          <w:rFonts w:eastAsia="Calibri"/>
          <w:sz w:val="24"/>
          <w:szCs w:val="24"/>
        </w:rPr>
        <w:t xml:space="preserve"> </w:t>
      </w:r>
      <w:proofErr w:type="gramStart"/>
      <w:r w:rsidRPr="00ED0DDE">
        <w:rPr>
          <w:rFonts w:eastAsia="Calibri"/>
          <w:sz w:val="24"/>
          <w:szCs w:val="24"/>
        </w:rPr>
        <w:t>Главе  администрации</w:t>
      </w:r>
      <w:proofErr w:type="gramEnd"/>
    </w:p>
    <w:p w14:paraId="7521900B" w14:textId="77777777" w:rsidR="00F90639" w:rsidRPr="00ED0DDE" w:rsidRDefault="00ED7802" w:rsidP="00ED7802">
      <w:pPr>
        <w:ind w:firstLine="48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</w:t>
      </w:r>
      <w:r w:rsidR="008B5F6A">
        <w:rPr>
          <w:rFonts w:eastAsia="Calibri"/>
          <w:sz w:val="24"/>
          <w:szCs w:val="24"/>
        </w:rPr>
        <w:t>Дубровского</w:t>
      </w:r>
      <w:r w:rsidR="00F90639">
        <w:rPr>
          <w:rFonts w:eastAsia="Calibri"/>
          <w:sz w:val="24"/>
          <w:szCs w:val="24"/>
        </w:rPr>
        <w:t xml:space="preserve"> района</w:t>
      </w:r>
    </w:p>
    <w:p w14:paraId="239FE4F8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ED0DDE">
        <w:rPr>
          <w:rFonts w:eastAsia="Calibri"/>
          <w:sz w:val="24"/>
          <w:szCs w:val="24"/>
        </w:rPr>
        <w:t>от ____________________________</w:t>
      </w:r>
    </w:p>
    <w:p w14:paraId="481FB205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14:paraId="02FD3EF0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14:paraId="48643DDA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14:paraId="48A5A4AC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для граждан: Ф.И.О, место жительства,</w:t>
      </w:r>
    </w:p>
    <w:p w14:paraId="15AB281D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реквизиты документа, удостоверяющего личность заявителя,</w:t>
      </w:r>
    </w:p>
    <w:p w14:paraId="622E9AE7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телефон, почтовый адрес;</w:t>
      </w:r>
    </w:p>
    <w:p w14:paraId="30F97CDD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для юридического лица: наименование,</w:t>
      </w:r>
    </w:p>
    <w:p w14:paraId="6E38082B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местонахождение, ОРГН, ИНН,</w:t>
      </w:r>
    </w:p>
    <w:p w14:paraId="769E4A4F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почтовый адрес, телефон</w:t>
      </w:r>
    </w:p>
    <w:p w14:paraId="3195C019" w14:textId="77777777"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</w:p>
    <w:p w14:paraId="58F73B40" w14:textId="77777777"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ЗАЯВЛЕНИЕ</w:t>
      </w:r>
    </w:p>
    <w:p w14:paraId="1FA8DA9F" w14:textId="77777777"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на получение разрешения на право осуществления земляных работ</w:t>
      </w:r>
    </w:p>
    <w:p w14:paraId="2BD7CD78" w14:textId="77777777"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</w:p>
    <w:p w14:paraId="10F247EB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Заказчик ___</w:t>
      </w:r>
      <w:r w:rsidRPr="0085399B">
        <w:rPr>
          <w:rFonts w:eastAsia="Calibri"/>
          <w:spacing w:val="-6"/>
          <w:sz w:val="24"/>
          <w:szCs w:val="24"/>
        </w:rPr>
        <w:t>_____________________________________________________________</w:t>
      </w:r>
    </w:p>
    <w:p w14:paraId="39BDB540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Адрес _________________________________, телефон ________________________</w:t>
      </w:r>
    </w:p>
    <w:p w14:paraId="3DDF188A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Наименование коммуникации, протяженность (п. м) __________________________ </w:t>
      </w:r>
    </w:p>
    <w:p w14:paraId="32BD3A21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Адрес производства работ ________________________________________________</w:t>
      </w:r>
    </w:p>
    <w:p w14:paraId="206BCF38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_______________________________________________________________________ </w:t>
      </w:r>
    </w:p>
    <w:p w14:paraId="62F958E7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Граница работ от __________________________ до ____________________________</w:t>
      </w:r>
    </w:p>
    <w:p w14:paraId="12D493A7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85399B">
        <w:rPr>
          <w:rFonts w:eastAsia="Calibri"/>
          <w:spacing w:val="-6"/>
          <w:sz w:val="24"/>
          <w:szCs w:val="24"/>
        </w:rPr>
        <w:t>Площадь нарушаемого покрытия: проезжая часть ____________________________ кв. м, тротуар _________________________</w:t>
      </w:r>
      <w:r w:rsidRPr="00ED0DDE">
        <w:rPr>
          <w:rFonts w:eastAsia="Calibri"/>
          <w:spacing w:val="-6"/>
          <w:sz w:val="24"/>
          <w:szCs w:val="24"/>
        </w:rPr>
        <w:t>кв. м, зеленая зона __________________________________кв. м.</w:t>
      </w:r>
    </w:p>
    <w:p w14:paraId="00311935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 xml:space="preserve">Проект разработан </w:t>
      </w:r>
      <w:r w:rsidRPr="0085399B">
        <w:rPr>
          <w:rFonts w:eastAsia="Calibri"/>
          <w:spacing w:val="-6"/>
          <w:sz w:val="24"/>
          <w:szCs w:val="24"/>
        </w:rPr>
        <w:t xml:space="preserve">________________________________________________________ </w:t>
      </w:r>
    </w:p>
    <w:p w14:paraId="76A0A7D2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14:paraId="0C530B85" w14:textId="77777777"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14:paraId="68EDA24A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Восстановление твердого покрытия возложено на _____________________________ </w:t>
      </w:r>
    </w:p>
    <w:p w14:paraId="7F77DAD4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________________________________________________________________________.</w:t>
      </w:r>
    </w:p>
    <w:p w14:paraId="3412F113" w14:textId="77777777"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14:paraId="55B73BB2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14:paraId="7179F4AD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начало «____» __________ 20____г., </w:t>
      </w:r>
    </w:p>
    <w:p w14:paraId="6EAC88F5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окончание «__</w:t>
      </w:r>
      <w:proofErr w:type="gramStart"/>
      <w:r w:rsidRPr="00ED0DDE">
        <w:rPr>
          <w:rFonts w:eastAsia="Calibri"/>
          <w:spacing w:val="-6"/>
          <w:sz w:val="24"/>
          <w:szCs w:val="24"/>
        </w:rPr>
        <w:t>_»_</w:t>
      </w:r>
      <w:proofErr w:type="gramEnd"/>
      <w:r w:rsidRPr="00ED0DDE">
        <w:rPr>
          <w:rFonts w:eastAsia="Calibri"/>
          <w:spacing w:val="-6"/>
          <w:sz w:val="24"/>
          <w:szCs w:val="24"/>
        </w:rPr>
        <w:t>_______20____г.</w:t>
      </w:r>
    </w:p>
    <w:p w14:paraId="6C0EFF6F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</w:p>
    <w:p w14:paraId="166A3CD6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Строительная организация (подрядчик) _</w:t>
      </w:r>
      <w:r w:rsidRPr="00ED0DDE">
        <w:rPr>
          <w:rFonts w:eastAsia="Calibri"/>
          <w:spacing w:val="-6"/>
          <w:sz w:val="24"/>
          <w:szCs w:val="24"/>
          <w:u w:val="single"/>
        </w:rPr>
        <w:t xml:space="preserve">_____________________________________ </w:t>
      </w:r>
    </w:p>
    <w:p w14:paraId="04ACACCC" w14:textId="77777777"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14:paraId="6F6DB36C" w14:textId="77777777"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14:paraId="5E89219B" w14:textId="77777777"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_________________________________________________________________________</w:t>
      </w:r>
      <w:r w:rsidRPr="00ED0DDE">
        <w:rPr>
          <w:rFonts w:eastAsia="Calibri"/>
          <w:spacing w:val="-6"/>
          <w:sz w:val="24"/>
          <w:szCs w:val="24"/>
          <w:u w:val="single"/>
        </w:rPr>
        <w:t>_________________________________________________________________________</w:t>
      </w:r>
    </w:p>
    <w:p w14:paraId="4DDB1C63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Сведения об ответственном производителе работ:</w:t>
      </w:r>
    </w:p>
    <w:p w14:paraId="69DCDD13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Фамилия, имя, отчество ________________________________________________</w:t>
      </w:r>
    </w:p>
    <w:p w14:paraId="591A1D4F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Должность ___________________________________________________________</w:t>
      </w:r>
    </w:p>
    <w:p w14:paraId="59E33FC2" w14:textId="77777777" w:rsidR="00F90639" w:rsidRPr="00ED0DDE" w:rsidRDefault="00F90639" w:rsidP="00F90639">
      <w:pPr>
        <w:adjustRightInd w:val="0"/>
        <w:rPr>
          <w:sz w:val="24"/>
          <w:szCs w:val="24"/>
          <w:u w:val="single"/>
        </w:rPr>
      </w:pPr>
      <w:r w:rsidRPr="00ED0DDE">
        <w:rPr>
          <w:sz w:val="24"/>
          <w:szCs w:val="24"/>
        </w:rPr>
        <w:t xml:space="preserve">Паспортные данные </w:t>
      </w:r>
      <w:r w:rsidRPr="00ED0DDE">
        <w:rPr>
          <w:sz w:val="24"/>
          <w:szCs w:val="24"/>
          <w:u w:val="single"/>
        </w:rPr>
        <w:t>___________________________________________________</w:t>
      </w:r>
    </w:p>
    <w:p w14:paraId="7E11CA11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_____________________________________________________________________</w:t>
      </w:r>
    </w:p>
    <w:p w14:paraId="0B81F127" w14:textId="77777777" w:rsidR="00F90639" w:rsidRPr="00ED0DDE" w:rsidRDefault="00F90639" w:rsidP="00F90639">
      <w:pPr>
        <w:adjustRightInd w:val="0"/>
        <w:jc w:val="center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(серия, № паспорта, когда и кем выдан, дата и место рождения,</w:t>
      </w:r>
    </w:p>
    <w:p w14:paraId="130D2C21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____________________________________________________________________.</w:t>
      </w:r>
    </w:p>
    <w:p w14:paraId="7B62A1FC" w14:textId="77777777" w:rsidR="00F90639" w:rsidRPr="00ED0DDE" w:rsidRDefault="00F90639" w:rsidP="00F90639">
      <w:pPr>
        <w:adjustRightInd w:val="0"/>
        <w:jc w:val="center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адрес регистрации)</w:t>
      </w:r>
    </w:p>
    <w:p w14:paraId="11ED4300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5630139E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>В случае просадок асфальтобетонного покрытия и грунта на месте проведения</w:t>
      </w:r>
    </w:p>
    <w:p w14:paraId="0D6D6C38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земляных работ в течении трех лет гарантируем их восстановление.</w:t>
      </w:r>
    </w:p>
    <w:p w14:paraId="39DD4F53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7A38F8B8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 заявлению прилагаются:</w:t>
      </w:r>
    </w:p>
    <w:p w14:paraId="76AA9550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092F229D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Копии материалов проектной документации (включая топографическую съемку места работ в масштабе 1:500).</w:t>
      </w:r>
    </w:p>
    <w:p w14:paraId="704FA0F2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14:paraId="39DE61CB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14:paraId="235A8895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63367BD1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Ответственный производитель работ ____________ ________________</w:t>
      </w:r>
    </w:p>
    <w:p w14:paraId="3C38E9E7" w14:textId="77777777"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                              (</w:t>
      </w:r>
      <w:proofErr w:type="gramStart"/>
      <w:r w:rsidRPr="00ED0DDE">
        <w:rPr>
          <w:sz w:val="24"/>
          <w:szCs w:val="24"/>
        </w:rPr>
        <w:t xml:space="preserve">подпись)   </w:t>
      </w:r>
      <w:proofErr w:type="gramEnd"/>
      <w:r w:rsidRPr="00ED0DDE">
        <w:rPr>
          <w:sz w:val="24"/>
          <w:szCs w:val="24"/>
        </w:rPr>
        <w:t xml:space="preserve">    (Ф.И.О.)</w:t>
      </w:r>
    </w:p>
    <w:p w14:paraId="6E7208C0" w14:textId="77777777"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</w:p>
    <w:p w14:paraId="27C692AE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Руководитель организации ______________ ______________________</w:t>
      </w:r>
    </w:p>
    <w:p w14:paraId="07F5EA77" w14:textId="77777777"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 (</w:t>
      </w:r>
      <w:proofErr w:type="gramStart"/>
      <w:r w:rsidRPr="00ED0DDE">
        <w:rPr>
          <w:sz w:val="24"/>
          <w:szCs w:val="24"/>
        </w:rPr>
        <w:t xml:space="preserve">подпись)   </w:t>
      </w:r>
      <w:proofErr w:type="gramEnd"/>
      <w:r w:rsidRPr="00ED0DDE">
        <w:rPr>
          <w:sz w:val="24"/>
          <w:szCs w:val="24"/>
        </w:rPr>
        <w:t xml:space="preserve">        (Ф.И.О.)</w:t>
      </w:r>
    </w:p>
    <w:p w14:paraId="00309520" w14:textId="77777777" w:rsidR="00F90639" w:rsidRPr="00ED0DDE" w:rsidRDefault="00F90639" w:rsidP="00F90639">
      <w:pPr>
        <w:adjustRightInd w:val="0"/>
        <w:ind w:left="3540"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М.П.</w:t>
      </w:r>
    </w:p>
    <w:p w14:paraId="62D5A173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389F94CB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5D1BF3B4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146136EE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70850992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3ACD2053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6A5DD469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CAAAC31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A9CAACB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5751032A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59F33ECB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63BCD819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5EBB1591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4A373763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4354B764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40C5CC8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09503C40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662423B0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1379F8DF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494D45FF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34833050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7E13D63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06FCCE05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B783B22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3E814C5C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015B4A6E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6430BBE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75265130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5A05899F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217D7FA4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6696791D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35B132C4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69F54BE3" w14:textId="77777777" w:rsidR="00F90639" w:rsidRDefault="00F90639" w:rsidP="00F90639">
      <w:pPr>
        <w:adjustRightInd w:val="0"/>
        <w:jc w:val="both"/>
        <w:rPr>
          <w:sz w:val="24"/>
          <w:szCs w:val="24"/>
        </w:rPr>
      </w:pPr>
    </w:p>
    <w:p w14:paraId="026D36A2" w14:textId="77777777" w:rsidR="00A6616A" w:rsidRDefault="00A6616A" w:rsidP="00F90639">
      <w:pPr>
        <w:adjustRightInd w:val="0"/>
        <w:jc w:val="both"/>
        <w:rPr>
          <w:sz w:val="24"/>
          <w:szCs w:val="24"/>
        </w:rPr>
      </w:pPr>
    </w:p>
    <w:p w14:paraId="32D59F4C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484CF42A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4B3FB9A9" w14:textId="77777777" w:rsidR="00F90639" w:rsidRPr="00ED0DDE" w:rsidRDefault="004E40AE" w:rsidP="004E40A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F90639" w:rsidRPr="00ED0DDE">
        <w:rPr>
          <w:sz w:val="24"/>
          <w:szCs w:val="24"/>
        </w:rPr>
        <w:t xml:space="preserve"> Приложение № 4</w:t>
      </w:r>
    </w:p>
    <w:p w14:paraId="66C27065" w14:textId="77777777" w:rsidR="004E40AE" w:rsidRDefault="00F90639" w:rsidP="004E40AE">
      <w:pPr>
        <w:pStyle w:val="a3"/>
        <w:ind w:left="4843" w:right="181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</w:t>
      </w:r>
      <w:r w:rsidR="00ED7802">
        <w:rPr>
          <w:sz w:val="24"/>
          <w:szCs w:val="24"/>
        </w:rPr>
        <w:t>по предоставлению</w:t>
      </w:r>
      <w:r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городского поселения</w:t>
      </w:r>
      <w:r w:rsidR="004E40AE" w:rsidRPr="004E40AE">
        <w:rPr>
          <w:sz w:val="24"/>
          <w:szCs w:val="24"/>
        </w:rPr>
        <w:t xml:space="preserve"> </w:t>
      </w:r>
      <w:r w:rsidR="004E40AE">
        <w:rPr>
          <w:sz w:val="24"/>
          <w:szCs w:val="24"/>
        </w:rPr>
        <w:t>Дубровского муниципального района Брянской области</w:t>
      </w:r>
      <w:r w:rsidR="004E40AE" w:rsidRPr="00ED0DDE">
        <w:rPr>
          <w:sz w:val="24"/>
          <w:szCs w:val="24"/>
        </w:rPr>
        <w:t>»</w:t>
      </w:r>
    </w:p>
    <w:p w14:paraId="4C5EB107" w14:textId="77777777" w:rsidR="00F90639" w:rsidRPr="00ED0DDE" w:rsidRDefault="004E40AE" w:rsidP="00F90639">
      <w:pPr>
        <w:pStyle w:val="a3"/>
        <w:ind w:left="4843" w:right="18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BA2751" w14:textId="77777777" w:rsidR="00F90639" w:rsidRPr="00ED0DDE" w:rsidRDefault="00F90639" w:rsidP="00F90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33D18" w14:textId="77777777"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АКТ</w:t>
      </w:r>
    </w:p>
    <w:p w14:paraId="24CBA66D" w14:textId="77777777"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приемки восстановленной территории</w:t>
      </w:r>
    </w:p>
    <w:p w14:paraId="33BC5BDF" w14:textId="77777777"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после проведения земляных работ</w:t>
      </w:r>
    </w:p>
    <w:p w14:paraId="5C1D3D4C" w14:textId="77777777"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от__________ 20__ г.</w:t>
      </w:r>
    </w:p>
    <w:p w14:paraId="68C56ACB" w14:textId="77777777"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</w:p>
    <w:p w14:paraId="789ED3F2" w14:textId="77777777" w:rsidR="00F90639" w:rsidRPr="00ED0DDE" w:rsidRDefault="00F90639" w:rsidP="00F90639">
      <w:pPr>
        <w:adjustRightInd w:val="0"/>
        <w:jc w:val="both"/>
        <w:rPr>
          <w:b/>
          <w:sz w:val="24"/>
          <w:szCs w:val="24"/>
        </w:rPr>
      </w:pPr>
    </w:p>
    <w:p w14:paraId="0035E1D4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2E253FAF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Представители:</w:t>
      </w:r>
    </w:p>
    <w:p w14:paraId="6608E2DB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1 Юридическое (физическое) лицо ______________________________________________________</w:t>
      </w:r>
    </w:p>
    <w:p w14:paraId="7DF3E251" w14:textId="77777777"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14:paraId="103E39CF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2 Представитель подрядной организации ________________________________________________</w:t>
      </w:r>
    </w:p>
    <w:p w14:paraId="3E3C81C2" w14:textId="77777777"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14:paraId="324AB4DC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3 Представитель соответствующей комиссии _____________________________________________</w:t>
      </w:r>
    </w:p>
    <w:p w14:paraId="77093D67" w14:textId="77777777"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14:paraId="38857E52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составили настоящий акт о том, что в соответствии с разрешением № ________ от _____________, выданным ___________________________________________ </w:t>
      </w:r>
    </w:p>
    <w:p w14:paraId="744BEAD3" w14:textId="77777777"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 xml:space="preserve">(наименование организации) </w:t>
      </w:r>
    </w:p>
    <w:p w14:paraId="1F7C9518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на производство работ _________________________________________________ </w:t>
      </w:r>
    </w:p>
    <w:p w14:paraId="097077B0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 </w:t>
      </w:r>
    </w:p>
    <w:p w14:paraId="3AAC56BB" w14:textId="77777777"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(характер и объем работ в соответствии с записью в разрешении)</w:t>
      </w:r>
    </w:p>
    <w:p w14:paraId="00881BD4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по адресу: ________________________________________________________________,</w:t>
      </w:r>
    </w:p>
    <w:p w14:paraId="00A049F8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работы выполнены в полном объеме, территория благоустроена:</w:t>
      </w:r>
    </w:p>
    <w:p w14:paraId="20425A2E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- </w:t>
      </w:r>
      <w:proofErr w:type="spellStart"/>
      <w:proofErr w:type="gramStart"/>
      <w:r w:rsidRPr="00ED0DDE">
        <w:rPr>
          <w:sz w:val="24"/>
          <w:szCs w:val="24"/>
        </w:rPr>
        <w:t>Асфальто</w:t>
      </w:r>
      <w:proofErr w:type="spellEnd"/>
      <w:r w:rsidRPr="00ED0DDE">
        <w:rPr>
          <w:sz w:val="24"/>
          <w:szCs w:val="24"/>
        </w:rPr>
        <w:t>-бетонное</w:t>
      </w:r>
      <w:proofErr w:type="gramEnd"/>
      <w:r w:rsidRPr="00ED0DDE">
        <w:rPr>
          <w:sz w:val="24"/>
          <w:szCs w:val="24"/>
        </w:rPr>
        <w:t xml:space="preserve"> покрытие ___________________________ кв. м</w:t>
      </w:r>
    </w:p>
    <w:p w14:paraId="2C8A66B2" w14:textId="77777777"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(восстановлено или не нарушалось, указать)</w:t>
      </w:r>
    </w:p>
    <w:p w14:paraId="54928CE6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Отмостка (бортовой камень) ___________________________ кв. м</w:t>
      </w:r>
    </w:p>
    <w:p w14:paraId="153427AA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благоустройства _____________________________</w:t>
      </w:r>
    </w:p>
    <w:p w14:paraId="0CE2674C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озеленения __________________________________</w:t>
      </w:r>
    </w:p>
    <w:p w14:paraId="64A18D79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малых архитектурных форм ____________________</w:t>
      </w:r>
    </w:p>
    <w:p w14:paraId="24BD4402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технических сооружений ______________________</w:t>
      </w:r>
    </w:p>
    <w:p w14:paraId="0BE6CD88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Прочие нарушения</w:t>
      </w:r>
    </w:p>
    <w:p w14:paraId="306794DA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Приложение:</w:t>
      </w:r>
    </w:p>
    <w:p w14:paraId="10C63CC0" w14:textId="77777777"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Исполнительная съемка, согласованная с заказчиком, эксплуатационной сл</w:t>
      </w:r>
      <w:r>
        <w:rPr>
          <w:sz w:val="24"/>
          <w:szCs w:val="24"/>
        </w:rPr>
        <w:t>ужбой и принятая администрацией</w:t>
      </w:r>
      <w:r w:rsidRPr="00ED0DDE">
        <w:rPr>
          <w:sz w:val="24"/>
          <w:szCs w:val="24"/>
        </w:rPr>
        <w:t>.</w:t>
      </w:r>
    </w:p>
    <w:p w14:paraId="20154527" w14:textId="77777777"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администрации, о выполнении работ по благоустройству, асфальтированию и озеленению территории сдаваемого в эксплуатацию объекта.</w:t>
      </w:r>
    </w:p>
    <w:p w14:paraId="6B0AB3DF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14A34F86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Подписи присутствующих:</w:t>
      </w:r>
    </w:p>
    <w:p w14:paraId="582E9587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14:paraId="0E2B51AF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14:paraId="2EE960CB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14:paraId="4A332AC1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27FC143E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0CA1581B" w14:textId="77777777"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14:paraId="24BDC586" w14:textId="77777777"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Приложение № 5</w:t>
      </w:r>
    </w:p>
    <w:p w14:paraId="1F4F649F" w14:textId="77777777" w:rsidR="004E40AE" w:rsidRDefault="00F90639" w:rsidP="004E40AE">
      <w:pPr>
        <w:pStyle w:val="a3"/>
        <w:ind w:left="4843" w:right="181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к Административному регламенту </w:t>
      </w:r>
      <w:r w:rsidR="004E40AE">
        <w:rPr>
          <w:sz w:val="24"/>
          <w:szCs w:val="24"/>
        </w:rPr>
        <w:t>по предоставлению</w:t>
      </w:r>
      <w:r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городского поселения</w:t>
      </w:r>
      <w:r w:rsidR="004E40AE">
        <w:rPr>
          <w:sz w:val="24"/>
          <w:szCs w:val="24"/>
        </w:rPr>
        <w:t xml:space="preserve"> Дубровского муниципального района Брянской области</w:t>
      </w:r>
      <w:r w:rsidR="004E40AE" w:rsidRPr="00ED0DDE">
        <w:rPr>
          <w:sz w:val="24"/>
          <w:szCs w:val="24"/>
        </w:rPr>
        <w:t>»</w:t>
      </w:r>
    </w:p>
    <w:p w14:paraId="43D3F16B" w14:textId="77777777"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</w:p>
    <w:p w14:paraId="34E15E8D" w14:textId="77777777" w:rsidR="00F90639" w:rsidRPr="00ED0DDE" w:rsidRDefault="00F90639" w:rsidP="00F90639">
      <w:pPr>
        <w:pStyle w:val="a3"/>
        <w:ind w:left="4843" w:right="181" w:hanging="23"/>
        <w:jc w:val="both"/>
        <w:rPr>
          <w:sz w:val="24"/>
          <w:szCs w:val="24"/>
        </w:rPr>
      </w:pPr>
    </w:p>
    <w:p w14:paraId="44F52868" w14:textId="77777777" w:rsidR="00F90639" w:rsidRPr="00ED0DDE" w:rsidRDefault="00F90639" w:rsidP="00F90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1BE7D0" w14:textId="77777777" w:rsidR="00F90639" w:rsidRPr="00ED0DDE" w:rsidRDefault="00F90639" w:rsidP="00F90639">
      <w:pPr>
        <w:ind w:firstLine="698"/>
        <w:jc w:val="right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 (Ф.И.О., адрес заявителя (представителя) заявителя)</w:t>
      </w:r>
    </w:p>
    <w:p w14:paraId="2598DBB9" w14:textId="77777777" w:rsidR="00F90639" w:rsidRPr="00ED0DDE" w:rsidRDefault="00F90639" w:rsidP="00F90639">
      <w:pPr>
        <w:ind w:firstLine="698"/>
        <w:jc w:val="right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 (регистрационный номер заявления)</w:t>
      </w:r>
    </w:p>
    <w:p w14:paraId="743214C8" w14:textId="77777777" w:rsidR="00F90639" w:rsidRPr="00ED0DDE" w:rsidRDefault="00F90639" w:rsidP="00F90639">
      <w:pPr>
        <w:rPr>
          <w:sz w:val="24"/>
          <w:szCs w:val="24"/>
        </w:rPr>
      </w:pPr>
    </w:p>
    <w:p w14:paraId="40542EEC" w14:textId="77777777"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Решение об отказе</w:t>
      </w:r>
    </w:p>
    <w:p w14:paraId="7898EDB8" w14:textId="77777777"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в предоставлении разрешения на осуществление</w:t>
      </w:r>
    </w:p>
    <w:p w14:paraId="1DE4B1D1" w14:textId="77777777"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земляных работ на территории </w:t>
      </w:r>
      <w:r w:rsidR="008B5F6A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городского поселения</w:t>
      </w:r>
    </w:p>
    <w:p w14:paraId="69867012" w14:textId="77777777" w:rsidR="00F90639" w:rsidRPr="00ED0DDE" w:rsidRDefault="00F90639" w:rsidP="00F90639">
      <w:pPr>
        <w:rPr>
          <w:sz w:val="24"/>
          <w:szCs w:val="24"/>
        </w:rPr>
      </w:pPr>
    </w:p>
    <w:p w14:paraId="658657E0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от __________ N ___________</w:t>
      </w:r>
    </w:p>
    <w:p w14:paraId="6DE61772" w14:textId="77777777" w:rsidR="00F90639" w:rsidRPr="00ED0DDE" w:rsidRDefault="00F90639" w:rsidP="00F90639">
      <w:pPr>
        <w:rPr>
          <w:sz w:val="24"/>
          <w:szCs w:val="24"/>
        </w:rPr>
      </w:pPr>
    </w:p>
    <w:p w14:paraId="2F1E5FE9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</w:t>
      </w:r>
    </w:p>
    <w:p w14:paraId="3B522BE9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(наименование органа местного самоуправления)</w:t>
      </w:r>
    </w:p>
    <w:p w14:paraId="5A6B614F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сообщает, что _______________________________________________________ _______________________________________________________________</w:t>
      </w:r>
    </w:p>
    <w:p w14:paraId="64810178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 (Ф.И.О. заявителя в дательном падеже, наименование, </w:t>
      </w:r>
      <w:proofErr w:type="gramStart"/>
      <w:r w:rsidRPr="00ED0DDE">
        <w:rPr>
          <w:sz w:val="24"/>
          <w:szCs w:val="24"/>
        </w:rPr>
        <w:t>номер и дата выдачи документа</w:t>
      </w:r>
      <w:proofErr w:type="gramEnd"/>
      <w:r w:rsidRPr="00ED0DDE">
        <w:rPr>
          <w:sz w:val="24"/>
          <w:szCs w:val="24"/>
        </w:rPr>
        <w:t xml:space="preserve"> подтверждающего личность, почтовый адрес - для физического лица)</w:t>
      </w:r>
    </w:p>
    <w:p w14:paraId="44223667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14:paraId="6F8DF724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(полное наименование, ИНН, КПП, почтовый адрес - для юридического лица)</w:t>
      </w:r>
    </w:p>
    <w:p w14:paraId="344F053B" w14:textId="77777777" w:rsidR="00F90639" w:rsidRPr="00ED0DDE" w:rsidRDefault="00F90639" w:rsidP="00F90639">
      <w:pPr>
        <w:rPr>
          <w:sz w:val="24"/>
          <w:szCs w:val="24"/>
        </w:rPr>
      </w:pPr>
    </w:p>
    <w:p w14:paraId="56888AAA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на основании пункта 12 Административного регламента предоставления муниципальной услуги «Предоставление разрешения на осуществление земляных работ на территории ________ сельского (городского) поселения» утвержденного постановлением администрации ________поселения _________  района от _________ г.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14:paraId="4F3C7A9E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(адрес (описание местоположения) участка, на котором намечено проведение работ)</w:t>
      </w:r>
    </w:p>
    <w:p w14:paraId="5E38D796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в связи с ____________________________________________________________ _______________________________________________________________</w:t>
      </w:r>
    </w:p>
    <w:p w14:paraId="45B38DAD" w14:textId="77777777" w:rsidR="00F90639" w:rsidRPr="00ED0DDE" w:rsidRDefault="00F90639" w:rsidP="00F90639">
      <w:pPr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(основание отказа)</w:t>
      </w:r>
    </w:p>
    <w:p w14:paraId="144F0D2D" w14:textId="77777777" w:rsidR="00F90639" w:rsidRPr="00ED0DDE" w:rsidRDefault="00F90639" w:rsidP="00F90639">
      <w:pPr>
        <w:rPr>
          <w:sz w:val="24"/>
          <w:szCs w:val="24"/>
        </w:rPr>
      </w:pPr>
    </w:p>
    <w:p w14:paraId="37B93D55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Глава администрации ________ </w:t>
      </w:r>
    </w:p>
    <w:p w14:paraId="5872B261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поселения </w:t>
      </w:r>
    </w:p>
    <w:p w14:paraId="43321E89" w14:textId="77777777" w:rsidR="00F90639" w:rsidRPr="00ED0DDE" w:rsidRDefault="00F90639" w:rsidP="00F90639">
      <w:pPr>
        <w:rPr>
          <w:sz w:val="24"/>
          <w:szCs w:val="24"/>
        </w:rPr>
      </w:pPr>
    </w:p>
    <w:p w14:paraId="74CA4BCD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 __________________________________</w:t>
      </w:r>
    </w:p>
    <w:p w14:paraId="0FCAF61B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(подпись) (ФИО)</w:t>
      </w:r>
    </w:p>
    <w:p w14:paraId="78501C62" w14:textId="77777777"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М.П.</w:t>
      </w:r>
    </w:p>
    <w:p w14:paraId="345DCCBF" w14:textId="77777777" w:rsidR="00F90639" w:rsidRPr="00ED0DDE" w:rsidRDefault="00F90639" w:rsidP="00F90639">
      <w:pPr>
        <w:rPr>
          <w:sz w:val="24"/>
          <w:szCs w:val="24"/>
        </w:rPr>
      </w:pPr>
    </w:p>
    <w:p w14:paraId="0D8479A8" w14:textId="77777777"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14:paraId="2E3BD356" w14:textId="77777777"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14:paraId="482751A6" w14:textId="77777777"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14:paraId="27742B1E" w14:textId="77777777" w:rsidR="00F90639" w:rsidRPr="00ED0DDE" w:rsidRDefault="00F90639" w:rsidP="004E40AE">
      <w:pPr>
        <w:pStyle w:val="a3"/>
        <w:ind w:left="0"/>
        <w:jc w:val="both"/>
        <w:rPr>
          <w:sz w:val="24"/>
          <w:szCs w:val="24"/>
        </w:rPr>
      </w:pPr>
    </w:p>
    <w:p w14:paraId="2EA6E143" w14:textId="77777777" w:rsidR="00F90639" w:rsidRPr="00ED0DDE" w:rsidRDefault="004E40AE" w:rsidP="00F90639">
      <w:pPr>
        <w:pStyle w:val="a3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0639" w:rsidRPr="00ED0DDE">
        <w:rPr>
          <w:sz w:val="24"/>
          <w:szCs w:val="24"/>
        </w:rPr>
        <w:t>Приложение № 6</w:t>
      </w:r>
    </w:p>
    <w:p w14:paraId="531C8621" w14:textId="77777777" w:rsidR="004E40AE" w:rsidRDefault="00F90639" w:rsidP="004E40AE">
      <w:pPr>
        <w:pStyle w:val="a3"/>
        <w:ind w:left="4843" w:right="181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</w:t>
      </w:r>
      <w:r w:rsidR="004E40AE">
        <w:rPr>
          <w:sz w:val="24"/>
          <w:szCs w:val="24"/>
        </w:rPr>
        <w:t>по предоставлению</w:t>
      </w:r>
      <w:r w:rsidRPr="00ED0DDE">
        <w:rPr>
          <w:sz w:val="24"/>
          <w:szCs w:val="24"/>
        </w:rPr>
        <w:t xml:space="preserve">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 w:rsidR="008B5F6A">
        <w:rPr>
          <w:sz w:val="24"/>
          <w:szCs w:val="24"/>
        </w:rPr>
        <w:t>Дубровского</w:t>
      </w:r>
      <w:r>
        <w:rPr>
          <w:sz w:val="24"/>
          <w:szCs w:val="24"/>
        </w:rPr>
        <w:t xml:space="preserve"> городского поселения</w:t>
      </w:r>
      <w:r w:rsidR="004E40AE">
        <w:rPr>
          <w:sz w:val="24"/>
          <w:szCs w:val="24"/>
        </w:rPr>
        <w:t xml:space="preserve"> Дубровского муниципального района Брянской области</w:t>
      </w:r>
      <w:r w:rsidR="004E40AE" w:rsidRPr="00ED0DDE">
        <w:rPr>
          <w:sz w:val="24"/>
          <w:szCs w:val="24"/>
        </w:rPr>
        <w:t>»</w:t>
      </w:r>
    </w:p>
    <w:p w14:paraId="08528213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054BD76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2DF5384D" w14:textId="77777777" w:rsidR="00F90639" w:rsidRPr="00ED0DDE" w:rsidRDefault="00F90639" w:rsidP="00F90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bookmarkStart w:id="37" w:name="bookmark63"/>
      <w:r w:rsidRPr="00ED0DDE">
        <w:rPr>
          <w:rStyle w:val="32"/>
          <w:rFonts w:ascii="Times New Roman" w:hAnsi="Times New Roman" w:cs="Times New Roman"/>
          <w:color w:val="000000"/>
          <w:sz w:val="24"/>
          <w:szCs w:val="24"/>
        </w:rPr>
        <w:t>Правовые основания предоставления Муниципальной услуги</w:t>
      </w:r>
      <w:bookmarkEnd w:id="37"/>
    </w:p>
    <w:p w14:paraId="337DB30C" w14:textId="77777777" w:rsidR="00F90639" w:rsidRPr="00ED0DDE" w:rsidRDefault="00F90639" w:rsidP="00F90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4A9B5D" w14:textId="77777777" w:rsidR="00F90639" w:rsidRPr="00ED0DDE" w:rsidRDefault="00F90639" w:rsidP="00F90639">
      <w:pPr>
        <w:pStyle w:val="a3"/>
        <w:ind w:left="0" w:right="119" w:firstLine="567"/>
        <w:jc w:val="both"/>
        <w:rPr>
          <w:sz w:val="24"/>
          <w:szCs w:val="24"/>
        </w:rPr>
      </w:pPr>
      <w:r w:rsidRPr="00ED0DDE">
        <w:rPr>
          <w:rStyle w:val="13"/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порядок предоставления Муниципальной услуги, является:</w:t>
      </w:r>
    </w:p>
    <w:p w14:paraId="61372DFA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Конституция Российской Федерации от 12.12.1993;</w:t>
      </w:r>
    </w:p>
    <w:p w14:paraId="1CEBBEF1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Земельный кодекс Российской Федерации от 25.10.2001 № 136-ФЗ;</w:t>
      </w:r>
    </w:p>
    <w:p w14:paraId="1B08E55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Градостроительный кодекс Российской Федерации от 29.12.2004 № 190-ФЗ;</w:t>
      </w:r>
    </w:p>
    <w:p w14:paraId="3F530084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E478D7C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4A0BBD7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3F705BF7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27.07.2006 № 152-ФЗ «О персональных данных»;</w:t>
      </w:r>
    </w:p>
    <w:p w14:paraId="5484F57C" w14:textId="77777777"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06.04.2011 № 63-ФЗ «Об электронной подписи»;</w:t>
      </w:r>
    </w:p>
    <w:p w14:paraId="0BCA7F53" w14:textId="77777777"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14:paraId="72834E7E" w14:textId="77777777"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14:paraId="32673295" w14:textId="77777777"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14:paraId="3C0C4CE1" w14:textId="77777777" w:rsidR="00F90639" w:rsidRPr="00ED0DDE" w:rsidRDefault="00F90639" w:rsidP="00F90639">
      <w:pPr>
        <w:adjustRightInd w:val="0"/>
        <w:ind w:left="708" w:firstLine="1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Уставом </w:t>
      </w:r>
      <w:r w:rsidR="008B5F6A">
        <w:rPr>
          <w:rStyle w:val="fontstyle01"/>
          <w:sz w:val="24"/>
          <w:szCs w:val="24"/>
        </w:rPr>
        <w:t>Дубровского</w:t>
      </w:r>
      <w:r>
        <w:rPr>
          <w:rStyle w:val="fontstyle01"/>
          <w:sz w:val="24"/>
          <w:szCs w:val="24"/>
        </w:rPr>
        <w:t xml:space="preserve"> района</w:t>
      </w:r>
      <w:r w:rsidRPr="00ED0DDE">
        <w:rPr>
          <w:rStyle w:val="fontstyle01"/>
          <w:sz w:val="24"/>
          <w:szCs w:val="24"/>
        </w:rPr>
        <w:t>;</w:t>
      </w:r>
    </w:p>
    <w:p w14:paraId="3EEE29E8" w14:textId="77777777"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настоящий административный регламент.</w:t>
      </w:r>
    </w:p>
    <w:p w14:paraId="51CA7EC6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606E556F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03D0658F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6CD4D771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3C5A089B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6508F434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238D5D30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013CBC4E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1210A2DA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2344469C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0D55A39B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297233BC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1D377AE5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747258E0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61C87BFA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63490BF2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045C32DC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017E3A2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F84A328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6E73FF2F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73119D1D" w14:textId="77777777" w:rsidR="00F90639" w:rsidRDefault="00F90639" w:rsidP="00F90639">
      <w:pPr>
        <w:pStyle w:val="a3"/>
        <w:ind w:left="4843"/>
        <w:rPr>
          <w:sz w:val="24"/>
          <w:szCs w:val="24"/>
        </w:rPr>
      </w:pPr>
    </w:p>
    <w:p w14:paraId="05C5693C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0162D47A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477E1035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4A408A76" w14:textId="77777777"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14:paraId="290CA191" w14:textId="77777777" w:rsidR="00F90639" w:rsidRPr="00ED0DDE" w:rsidRDefault="004E40AE" w:rsidP="00F90639">
      <w:pPr>
        <w:pStyle w:val="a3"/>
        <w:ind w:left="48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0639" w:rsidRPr="00ED0DDE">
        <w:rPr>
          <w:sz w:val="24"/>
          <w:szCs w:val="24"/>
        </w:rPr>
        <w:t>Приложение № 7</w:t>
      </w:r>
    </w:p>
    <w:p w14:paraId="649F0334" w14:textId="77777777" w:rsidR="004E40AE" w:rsidRDefault="00F90639" w:rsidP="004E40AE">
      <w:pPr>
        <w:pStyle w:val="a3"/>
        <w:ind w:left="4843" w:right="181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 Административному регламенту</w:t>
      </w:r>
      <w:r w:rsidR="004E40AE">
        <w:rPr>
          <w:sz w:val="24"/>
          <w:szCs w:val="24"/>
        </w:rPr>
        <w:t xml:space="preserve"> по</w:t>
      </w:r>
      <w:r w:rsidRPr="00ED0DDE">
        <w:rPr>
          <w:sz w:val="24"/>
          <w:szCs w:val="24"/>
        </w:rPr>
        <w:t xml:space="preserve"> предоставлени</w:t>
      </w:r>
      <w:r w:rsidR="004E40AE">
        <w:rPr>
          <w:sz w:val="24"/>
          <w:szCs w:val="24"/>
        </w:rPr>
        <w:t>ю</w:t>
      </w:r>
      <w:r w:rsidRPr="00ED0DDE">
        <w:rPr>
          <w:sz w:val="24"/>
          <w:szCs w:val="24"/>
        </w:rPr>
        <w:t xml:space="preserve"> муниципальной услуги «</w:t>
      </w:r>
      <w:r w:rsidRPr="00ED0DDE">
        <w:rPr>
          <w:sz w:val="24"/>
          <w:szCs w:val="24"/>
          <w:lang w:bidi="ar-SA"/>
        </w:rPr>
        <w:t>Предоставление разрешения на осуществление земляных работ</w:t>
      </w:r>
      <w:r>
        <w:rPr>
          <w:sz w:val="24"/>
          <w:szCs w:val="24"/>
          <w:lang w:bidi="ar-SA"/>
        </w:rPr>
        <w:t xml:space="preserve"> на территории </w:t>
      </w:r>
      <w:r w:rsidR="008B5F6A">
        <w:rPr>
          <w:sz w:val="24"/>
          <w:szCs w:val="24"/>
          <w:lang w:bidi="ar-SA"/>
        </w:rPr>
        <w:t>Дубровского</w:t>
      </w:r>
      <w:r w:rsidR="004E40AE">
        <w:rPr>
          <w:sz w:val="24"/>
          <w:szCs w:val="24"/>
          <w:lang w:bidi="ar-SA"/>
        </w:rPr>
        <w:t xml:space="preserve"> городского поселения</w:t>
      </w:r>
      <w:r w:rsidR="004E40AE" w:rsidRPr="004E40AE">
        <w:rPr>
          <w:sz w:val="24"/>
          <w:szCs w:val="24"/>
        </w:rPr>
        <w:t xml:space="preserve"> </w:t>
      </w:r>
      <w:r w:rsidR="004E40AE">
        <w:rPr>
          <w:sz w:val="24"/>
          <w:szCs w:val="24"/>
        </w:rPr>
        <w:t>Дубровского муниципального района Брянской области</w:t>
      </w:r>
      <w:r w:rsidR="004E40AE" w:rsidRPr="00ED0DDE">
        <w:rPr>
          <w:sz w:val="24"/>
          <w:szCs w:val="24"/>
        </w:rPr>
        <w:t>»</w:t>
      </w:r>
    </w:p>
    <w:p w14:paraId="434ABF54" w14:textId="77777777" w:rsidR="00F90639" w:rsidRPr="00ED0DDE" w:rsidRDefault="004E40AE" w:rsidP="004E40AE">
      <w:pPr>
        <w:widowControl/>
        <w:autoSpaceDE/>
        <w:autoSpaceDN/>
        <w:ind w:left="4842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</w:t>
      </w:r>
    </w:p>
    <w:p w14:paraId="259AC066" w14:textId="77777777" w:rsidR="00A6616A" w:rsidRDefault="00A6616A" w:rsidP="00F90639">
      <w:pPr>
        <w:pStyle w:val="1"/>
        <w:ind w:left="1627" w:right="929" w:firstLine="2491"/>
        <w:rPr>
          <w:b w:val="0"/>
          <w:bCs w:val="0"/>
          <w:sz w:val="24"/>
          <w:szCs w:val="24"/>
        </w:rPr>
      </w:pPr>
    </w:p>
    <w:p w14:paraId="3CD3DC73" w14:textId="77777777" w:rsidR="00F90639" w:rsidRPr="00ED0DDE" w:rsidRDefault="00F90639" w:rsidP="00F90639">
      <w:pPr>
        <w:pStyle w:val="1"/>
        <w:ind w:left="1627" w:right="929" w:firstLine="2491"/>
        <w:rPr>
          <w:sz w:val="24"/>
          <w:szCs w:val="24"/>
        </w:rPr>
      </w:pPr>
      <w:r w:rsidRPr="00ED0DDE">
        <w:rPr>
          <w:sz w:val="24"/>
          <w:szCs w:val="24"/>
        </w:rPr>
        <w:t>БЛОК-СХЕМА ПРЕДОСТАВЛЕНИЯ МУНИЦИПАЛЬНОЙ УСЛУГИ</w:t>
      </w:r>
    </w:p>
    <w:p w14:paraId="26BD07FD" w14:textId="77777777" w:rsidR="00F90639" w:rsidRPr="00ED0DDE" w:rsidRDefault="00F90639" w:rsidP="00F90639">
      <w:pPr>
        <w:pStyle w:val="1"/>
        <w:ind w:left="0" w:right="49"/>
        <w:jc w:val="center"/>
        <w:rPr>
          <w:sz w:val="24"/>
          <w:szCs w:val="24"/>
        </w:rPr>
      </w:pP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FA0A3" wp14:editId="16B254ED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13970" r="9525" b="508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9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53.75pt;margin-top:307.4pt;width:15.75pt;height:1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0B50E" wp14:editId="48DEB353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12065" r="952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E8D5E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156.75pt;margin-top:269pt;width:211.5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25DCE" wp14:editId="64257BD4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13970" r="952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F3D51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159pt;margin-top:233.9pt;width:207.7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C659C" wp14:editId="2FA2D33C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6350" r="1079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25831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155.9pt;margin-top:145.55pt;width:217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E7C2B" wp14:editId="393E2928">
                <wp:simplePos x="0" y="0"/>
                <wp:positionH relativeFrom="column">
                  <wp:posOffset>4381500</wp:posOffset>
                </wp:positionH>
                <wp:positionV relativeFrom="paragraph">
                  <wp:posOffset>6363335</wp:posOffset>
                </wp:positionV>
                <wp:extent cx="295275" cy="742950"/>
                <wp:effectExtent l="57150" t="6350" r="9525" b="317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6DB0" id="Прямая со стрелкой 22" o:spid="_x0000_s1026" type="#_x0000_t32" style="position:absolute;margin-left:345pt;margin-top:501.05pt;width:23.25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DAB77" wp14:editId="2767B618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6350" r="53975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E186" id="Прямая со стрелкой 21" o:spid="_x0000_s1026" type="#_x0000_t32" style="position:absolute;margin-left:366.75pt;margin-top:375.05pt;width: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18398" wp14:editId="2AE245FF">
                <wp:simplePos x="0" y="0"/>
                <wp:positionH relativeFrom="column">
                  <wp:posOffset>3533775</wp:posOffset>
                </wp:positionH>
                <wp:positionV relativeFrom="paragraph">
                  <wp:posOffset>5239385</wp:posOffset>
                </wp:positionV>
                <wp:extent cx="2333625" cy="112395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090B7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 xml:space="preserve">Уведомление заявителя об отказе в выдаче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разрешения 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78.25pt;margin-top:412.55pt;width:183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 xml:space="preserve">Уведомление заявителя об отказе в выдаче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разрешения  на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41111" wp14:editId="422F9351">
                <wp:simplePos x="0" y="0"/>
                <wp:positionH relativeFrom="column">
                  <wp:posOffset>2124075</wp:posOffset>
                </wp:positionH>
                <wp:positionV relativeFrom="paragraph">
                  <wp:posOffset>7144385</wp:posOffset>
                </wp:positionV>
                <wp:extent cx="2543175" cy="485775"/>
                <wp:effectExtent l="9525" t="635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081AA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167.25pt;margin-top:562.55pt;width:200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3519C" wp14:editId="69CE9693">
                <wp:simplePos x="0" y="0"/>
                <wp:positionH relativeFrom="column">
                  <wp:posOffset>1552575</wp:posOffset>
                </wp:positionH>
                <wp:positionV relativeFrom="paragraph">
                  <wp:posOffset>6972935</wp:posOffset>
                </wp:positionV>
                <wp:extent cx="523875" cy="238125"/>
                <wp:effectExtent l="9525" t="6350" r="3810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0A22" id="Прямая со стрелкой 18" o:spid="_x0000_s1026" type="#_x0000_t32" style="position:absolute;margin-left:122.25pt;margin-top:549.05pt;width:41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37B7E" wp14:editId="2A554E71">
                <wp:simplePos x="0" y="0"/>
                <wp:positionH relativeFrom="column">
                  <wp:posOffset>123825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BE083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 xml:space="preserve">Направление (вручение) заявителю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разрешения 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9.75pt;margin-top:474.8pt;width:19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 xml:space="preserve">Направление (вручение) заявителю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разрешения  на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F0B56" wp14:editId="4752A44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7620" r="57150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40C1" id="Прямая со стрелкой 16" o:spid="_x0000_s1026" type="#_x0000_t32" style="position:absolute;margin-left:256.5pt;margin-top:34.65pt;width:.7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2C6D" wp14:editId="2BD93122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7620" r="6350" b="1143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F36DB5" w14:textId="77777777" w:rsidR="00ED7802" w:rsidRPr="000F64FE" w:rsidRDefault="00ED7802" w:rsidP="00F90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32" type="#_x0000_t176" style="position:absolute;left:0;text-align:left;margin-left:138.65pt;margin-top:10.65pt;width:231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">
                <v:textbox>
                  <w:txbxContent>
                    <w:p w:rsidR="00ED7802" w:rsidRPr="000F64FE" w:rsidRDefault="00ED7802" w:rsidP="00F90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EAF88" wp14:editId="6DE0C780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6350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2944" id="Прямая со стрелкой 14" o:spid="_x0000_s1026" type="#_x0000_t32" style="position:absolute;margin-left:105pt;margin-top:454.5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Za1gIAALA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26432" wp14:editId="6ADAC52D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6350" r="762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5D9B9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143.25pt;margin-top:53.3pt;width:229.6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4894" wp14:editId="42AC5212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12065" r="952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6E0298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62.5pt;margin-top:329.75pt;width:185.2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5637D" wp14:editId="0056A248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635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07B65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11.25pt;margin-top:396.8pt;width:189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>Оформление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C5EE7" wp14:editId="07F186FC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6350" r="4762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8E72" id="Прямая со стрелкой 10" o:spid="_x0000_s1026" type="#_x0000_t32" style="position:absolute;margin-left:101.25pt;margin-top:384.05pt;width:.7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422D4" wp14:editId="004914A3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635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C7439" w14:textId="77777777" w:rsidR="00ED7802" w:rsidRDefault="00ED7802" w:rsidP="00F90639">
                            <w:r>
                              <w:rPr>
                                <w:sz w:val="27"/>
                                <w:szCs w:val="27"/>
                              </w:rPr>
                              <w:t xml:space="preserve">Решение о выдаче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разрешения 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6.75pt;margin-top:327.8pt;width:192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">
                <v:textbox>
                  <w:txbxContent>
                    <w:p w:rsidR="00ED7802" w:rsidRDefault="00ED7802" w:rsidP="00F90639">
                      <w:r>
                        <w:rPr>
                          <w:sz w:val="27"/>
                          <w:szCs w:val="27"/>
                        </w:rPr>
                        <w:t xml:space="preserve">Решение о выдаче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>разрешения  на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9734E" wp14:editId="15B932C2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6350" r="5397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35C7" id="Прямая со стрелкой 8" o:spid="_x0000_s1026" type="#_x0000_t32" style="position:absolute;margin-left:345pt;margin-top:306.05pt;width: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CFFE4" wp14:editId="4551C1CC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6350" r="4762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706E" id="Прямая со стрелкой 7" o:spid="_x0000_s1026" type="#_x0000_t32" style="position:absolute;margin-left:264pt;margin-top:259.55pt;width:.75pt;height: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497C8" wp14:editId="35BFCA58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C83C" id="Прямая со стрелкой 6" o:spid="_x0000_s1026" type="#_x0000_t32" style="position:absolute;margin-left:263.25pt;margin-top:222.8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6105" wp14:editId="5110C87E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12065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A1FBA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55.9pt;margin-top:200pt;width:215.3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87526" wp14:editId="6FE2F17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6350" r="571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4C12" id="Прямая со стрелкой 4" o:spid="_x0000_s1026" type="#_x0000_t32" style="position:absolute;margin-left:261pt;margin-top:186.05pt;width: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5768E" wp14:editId="19B2253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635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438F" id="Прямая со стрелкой 3" o:spid="_x0000_s1026" type="#_x0000_t32" style="position:absolute;margin-left:261pt;margin-top:131.3pt;width:1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9892A" wp14:editId="3A1FEB39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12065" r="762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A29D" w14:textId="77777777" w:rsidR="00ED7802" w:rsidRDefault="00ED7802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155.9pt;margin-top:92pt;width:217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">
                <v:textbox>
                  <w:txbxContent>
                    <w:p w:rsidR="00ED7802" w:rsidRDefault="00ED7802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FB0D0" wp14:editId="247F03DD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12065" r="56515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6558" id="Прямая со стрелкой 1" o:spid="_x0000_s1026" type="#_x0000_t32" style="position:absolute;margin-left:257.25pt;margin-top:76.25pt;width:.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">
                <v:stroke endarrow="block"/>
              </v:shape>
            </w:pict>
          </mc:Fallback>
        </mc:AlternateContent>
      </w:r>
    </w:p>
    <w:p w14:paraId="3CE83114" w14:textId="77777777" w:rsidR="00773C30" w:rsidRDefault="00773C30"/>
    <w:sectPr w:rsidR="00773C30" w:rsidSect="00ED7802">
      <w:pgSz w:w="11910" w:h="16840"/>
      <w:pgMar w:top="709" w:right="400" w:bottom="280" w:left="16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FA33" w14:textId="77777777" w:rsidR="00231432" w:rsidRDefault="00231432">
      <w:r>
        <w:separator/>
      </w:r>
    </w:p>
  </w:endnote>
  <w:endnote w:type="continuationSeparator" w:id="0">
    <w:p w14:paraId="6EC9BA8D" w14:textId="77777777" w:rsidR="00231432" w:rsidRDefault="0023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301D" w14:textId="77777777" w:rsidR="00231432" w:rsidRDefault="00231432">
      <w:r>
        <w:separator/>
      </w:r>
    </w:p>
  </w:footnote>
  <w:footnote w:type="continuationSeparator" w:id="0">
    <w:p w14:paraId="6571B47F" w14:textId="77777777" w:rsidR="00231432" w:rsidRDefault="0023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2486" w14:textId="77777777" w:rsidR="00ED7802" w:rsidRDefault="00ED7802">
    <w:pPr>
      <w:pStyle w:val="a3"/>
      <w:spacing w:line="14" w:lineRule="auto"/>
      <w:ind w:left="0"/>
      <w:rPr>
        <w:sz w:val="20"/>
      </w:rPr>
    </w:pPr>
    <w:r w:rsidRPr="00884EC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C4224C" wp14:editId="5164A72F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678B6" w14:textId="77777777" w:rsidR="00ED7802" w:rsidRDefault="00ED7802" w:rsidP="008B5F6A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9" type="#_x0000_t202" style="position:absolute;margin-left:331.85pt;margin-top:22.4pt;width:14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" filled="f" stroked="f">
              <v:textbox inset="0,0,0,0">
                <w:txbxContent>
                  <w:p w:rsidR="00ED7802" w:rsidRDefault="00ED7802" w:rsidP="008B5F6A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6C8257C"/>
    <w:multiLevelType w:val="hybridMultilevel"/>
    <w:tmpl w:val="A82E560A"/>
    <w:lvl w:ilvl="0" w:tplc="BF360C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6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7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8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9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0" w15:restartNumberingAfterBreak="0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2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3" w15:restartNumberingAfterBreak="0">
    <w:nsid w:val="732E6FBF"/>
    <w:multiLevelType w:val="hybridMultilevel"/>
    <w:tmpl w:val="8416D2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5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5"/>
  </w:num>
  <w:num w:numId="3">
    <w:abstractNumId w:val="21"/>
  </w:num>
  <w:num w:numId="4">
    <w:abstractNumId w:val="28"/>
  </w:num>
  <w:num w:numId="5">
    <w:abstractNumId w:val="41"/>
  </w:num>
  <w:num w:numId="6">
    <w:abstractNumId w:val="22"/>
  </w:num>
  <w:num w:numId="7">
    <w:abstractNumId w:val="24"/>
  </w:num>
  <w:num w:numId="8">
    <w:abstractNumId w:val="42"/>
  </w:num>
  <w:num w:numId="9">
    <w:abstractNumId w:val="31"/>
  </w:num>
  <w:num w:numId="10">
    <w:abstractNumId w:val="25"/>
  </w:num>
  <w:num w:numId="11">
    <w:abstractNumId w:val="39"/>
  </w:num>
  <w:num w:numId="12">
    <w:abstractNumId w:val="37"/>
  </w:num>
  <w:num w:numId="13">
    <w:abstractNumId w:val="30"/>
  </w:num>
  <w:num w:numId="14">
    <w:abstractNumId w:val="20"/>
  </w:num>
  <w:num w:numId="15">
    <w:abstractNumId w:val="36"/>
  </w:num>
  <w:num w:numId="16">
    <w:abstractNumId w:val="32"/>
  </w:num>
  <w:num w:numId="17">
    <w:abstractNumId w:val="38"/>
  </w:num>
  <w:num w:numId="18">
    <w:abstractNumId w:val="27"/>
  </w:num>
  <w:num w:numId="19">
    <w:abstractNumId w:val="33"/>
  </w:num>
  <w:num w:numId="20">
    <w:abstractNumId w:val="45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40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39"/>
    <w:rsid w:val="00054116"/>
    <w:rsid w:val="000C0480"/>
    <w:rsid w:val="000C6034"/>
    <w:rsid w:val="00121CA7"/>
    <w:rsid w:val="00231432"/>
    <w:rsid w:val="00322AFE"/>
    <w:rsid w:val="003A49D7"/>
    <w:rsid w:val="004E40AE"/>
    <w:rsid w:val="004F0533"/>
    <w:rsid w:val="00512C58"/>
    <w:rsid w:val="00580DA9"/>
    <w:rsid w:val="00684C41"/>
    <w:rsid w:val="006F4237"/>
    <w:rsid w:val="0071225A"/>
    <w:rsid w:val="00773C30"/>
    <w:rsid w:val="0078491F"/>
    <w:rsid w:val="007D06C2"/>
    <w:rsid w:val="007E3916"/>
    <w:rsid w:val="008B5F6A"/>
    <w:rsid w:val="00A13F15"/>
    <w:rsid w:val="00A6616A"/>
    <w:rsid w:val="00AB0D5D"/>
    <w:rsid w:val="00BC2412"/>
    <w:rsid w:val="00C768E9"/>
    <w:rsid w:val="00D66B6D"/>
    <w:rsid w:val="00D8342E"/>
    <w:rsid w:val="00DD74B3"/>
    <w:rsid w:val="00E54A52"/>
    <w:rsid w:val="00ED7802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6AD6"/>
  <w15:chartTrackingRefBased/>
  <w15:docId w15:val="{14507852-37BC-4CE1-8512-91D622C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90639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063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906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0639"/>
    <w:pPr>
      <w:ind w:left="59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06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90639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F90639"/>
  </w:style>
  <w:style w:type="paragraph" w:customStyle="1" w:styleId="11">
    <w:name w:val="Заголовок 11"/>
    <w:basedOn w:val="a"/>
    <w:uiPriority w:val="1"/>
    <w:qFormat/>
    <w:rsid w:val="00F90639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0639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F90639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063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12">
    <w:name w:val="Неразрешенное упоминание1"/>
    <w:uiPriority w:val="99"/>
    <w:semiHidden/>
    <w:unhideWhenUsed/>
    <w:rsid w:val="00F9063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F90639"/>
  </w:style>
  <w:style w:type="character" w:customStyle="1" w:styleId="a7">
    <w:name w:val="Гипертекстовая ссылка"/>
    <w:uiPriority w:val="99"/>
    <w:rsid w:val="00F90639"/>
    <w:rPr>
      <w:color w:val="106BBE"/>
    </w:rPr>
  </w:style>
  <w:style w:type="character" w:customStyle="1" w:styleId="a8">
    <w:name w:val="Основной текст + Малые прописные"/>
    <w:uiPriority w:val="99"/>
    <w:rsid w:val="00F90639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F90639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F90639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F906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F90639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F90639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F90639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F90639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F90639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F90639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F90639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90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63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F906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F90639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F90639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F906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906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F906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0639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F906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0639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rsid w:val="00F9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B5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6B0D-001C-4BA0-A420-E7F8A92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10865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2021-07-15T09:10:00Z</cp:lastPrinted>
  <dcterms:created xsi:type="dcterms:W3CDTF">2021-07-13T12:29:00Z</dcterms:created>
  <dcterms:modified xsi:type="dcterms:W3CDTF">2021-07-15T09:10:00Z</dcterms:modified>
</cp:coreProperties>
</file>