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8.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6.xml" ContentType="application/vnd.openxmlformats-officedocument.wordprocessingml.header+xml"/>
  <Override PartName="/word/footer21.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22.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9148EE" w:rsidP="001B6C40">
      <w:pPr>
        <w:pStyle w:val="aa"/>
        <w:jc w:val="center"/>
        <w:rPr>
          <w:rFonts w:ascii="Times New Roman" w:hAnsi="Times New Roman"/>
          <w:b/>
        </w:rPr>
      </w:pPr>
      <w:r>
        <w:rPr>
          <w:rFonts w:ascii="Times New Roman" w:hAnsi="Times New Roman"/>
          <w:b/>
        </w:rPr>
        <w:t xml:space="preserve"> </w:t>
      </w:r>
      <w:r w:rsidR="00EA318B">
        <w:rPr>
          <w:rFonts w:ascii="Times New Roman" w:hAnsi="Times New Roman"/>
          <w:b/>
        </w:rPr>
        <w:t xml:space="preserve"> </w:t>
      </w:r>
      <w:r w:rsidR="00C02EE8">
        <w:rPr>
          <w:rFonts w:ascii="Times New Roman" w:hAnsi="Times New Roman"/>
          <w:b/>
        </w:rPr>
        <w:t xml:space="preserve"> </w:t>
      </w:r>
      <w:r w:rsidR="001E6059">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367B25" w:rsidP="001B6C40">
      <w:pPr>
        <w:pStyle w:val="aa"/>
        <w:rPr>
          <w:rFonts w:ascii="Times New Roman" w:hAnsi="Times New Roman"/>
        </w:rPr>
      </w:pPr>
      <w:r>
        <w:rPr>
          <w:rFonts w:ascii="Times New Roman" w:hAnsi="Times New Roman"/>
        </w:rPr>
        <w:t xml:space="preserve"> </w:t>
      </w: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6F587B">
        <w:rPr>
          <w:rFonts w:ascii="Times New Roman" w:hAnsi="Times New Roman"/>
          <w:b/>
        </w:rPr>
        <w:t>2</w:t>
      </w:r>
      <w:r w:rsidR="003013F8">
        <w:rPr>
          <w:rFonts w:ascii="Times New Roman" w:hAnsi="Times New Roman"/>
          <w:b/>
        </w:rPr>
        <w:t>8</w:t>
      </w:r>
    </w:p>
    <w:p w:rsidR="001B6C40" w:rsidRPr="00386622" w:rsidRDefault="00043A6B" w:rsidP="001B6C40">
      <w:pPr>
        <w:pStyle w:val="aa"/>
        <w:rPr>
          <w:rFonts w:ascii="Times New Roman" w:hAnsi="Times New Roman"/>
          <w:b/>
        </w:rPr>
      </w:pPr>
      <w:r>
        <w:rPr>
          <w:rFonts w:ascii="Times New Roman" w:hAnsi="Times New Roman"/>
          <w:b/>
        </w:rPr>
        <w:t>Д</w:t>
      </w:r>
      <w:r w:rsidR="003013F8">
        <w:rPr>
          <w:rFonts w:ascii="Times New Roman" w:hAnsi="Times New Roman"/>
          <w:b/>
        </w:rPr>
        <w:t>ата выхода выпуска в свет: 05</w:t>
      </w:r>
      <w:r w:rsidR="006F587B">
        <w:rPr>
          <w:rFonts w:ascii="Times New Roman" w:hAnsi="Times New Roman"/>
          <w:b/>
        </w:rPr>
        <w:t>.1</w:t>
      </w:r>
      <w:r w:rsidR="003013F8">
        <w:rPr>
          <w:rFonts w:ascii="Times New Roman" w:hAnsi="Times New Roman"/>
          <w:b/>
        </w:rPr>
        <w:t>2</w:t>
      </w:r>
      <w:r w:rsidR="009E1AF6">
        <w:rPr>
          <w:rFonts w:ascii="Times New Roman" w:hAnsi="Times New Roman"/>
          <w:b/>
        </w:rPr>
        <w:t>.202</w:t>
      </w:r>
      <w:r w:rsidR="00A14926">
        <w:rPr>
          <w:rFonts w:ascii="Times New Roman" w:hAnsi="Times New Roman"/>
          <w:b/>
        </w:rPr>
        <w:t>2</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a"/>
        <w:jc w:val="both"/>
        <w:rPr>
          <w:rFonts w:ascii="Times New Roman" w:hAnsi="Times New Roman"/>
        </w:rPr>
      </w:pPr>
      <w:r w:rsidRPr="00386622">
        <w:rPr>
          <w:rFonts w:ascii="Times New Roman" w:hAnsi="Times New Roman"/>
        </w:rPr>
        <w:lastRenderedPageBreak/>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265041">
        <w:rPr>
          <w:rFonts w:ascii="Times New Roman" w:hAnsi="Times New Roman"/>
        </w:rPr>
        <w:t>Селюминова Н.В.</w:t>
      </w:r>
    </w:p>
    <w:p w:rsidR="006F587B" w:rsidRDefault="006F587B" w:rsidP="00AC0D39">
      <w:pPr>
        <w:pStyle w:val="aa"/>
        <w:spacing w:line="276" w:lineRule="auto"/>
        <w:jc w:val="both"/>
        <w:rPr>
          <w:rFonts w:ascii="Times New Roman" w:hAnsi="Times New Roman"/>
          <w:b/>
          <w:sz w:val="24"/>
          <w:szCs w:val="24"/>
        </w:rPr>
      </w:pPr>
    </w:p>
    <w:p w:rsidR="00B862AE" w:rsidRPr="00FA280A"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A0FF8" w:rsidRPr="00AC0D39" w:rsidRDefault="00BA0FF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BA0FF8" w:rsidRDefault="00BA0FF8"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rsidR="00776074" w:rsidRPr="00776074" w:rsidRDefault="00612E2F" w:rsidP="00776074">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265041" w:rsidRPr="00BA0FF8">
        <w:rPr>
          <w:rFonts w:ascii="Times New Roman" w:hAnsi="Times New Roman"/>
          <w:sz w:val="24"/>
          <w:szCs w:val="24"/>
        </w:rPr>
        <w:t xml:space="preserve"> </w:t>
      </w:r>
      <w:r w:rsidR="00776074" w:rsidRPr="00776074">
        <w:rPr>
          <w:rFonts w:ascii="Times New Roman" w:hAnsi="Times New Roman"/>
          <w:sz w:val="24"/>
          <w:szCs w:val="24"/>
        </w:rPr>
        <w:t>– информация отсутствует.</w:t>
      </w:r>
    </w:p>
    <w:p w:rsidR="000A50FB" w:rsidRPr="00B21B5E" w:rsidRDefault="000A50FB" w:rsidP="00B21B5E">
      <w:pPr>
        <w:pStyle w:val="aa"/>
        <w:jc w:val="both"/>
        <w:rPr>
          <w:rFonts w:ascii="Times New Roman" w:hAnsi="Times New Roman"/>
          <w:b/>
          <w:sz w:val="24"/>
          <w:szCs w:val="24"/>
        </w:rPr>
      </w:pPr>
      <w:r w:rsidRPr="00BA0FF8">
        <w:rPr>
          <w:rFonts w:ascii="Times New Roman" w:hAnsi="Times New Roman"/>
          <w:b/>
          <w:sz w:val="24"/>
          <w:szCs w:val="24"/>
        </w:rPr>
        <w:t>1.4. Решения Дубровского поселкового Совета  народных депутатов</w:t>
      </w:r>
      <w:r>
        <w:rPr>
          <w:rFonts w:ascii="Times New Roman" w:hAnsi="Times New Roman"/>
          <w:b/>
          <w:sz w:val="24"/>
          <w:szCs w:val="24"/>
        </w:rPr>
        <w:t xml:space="preserve"> </w:t>
      </w:r>
      <w:r w:rsidR="00E72DF7" w:rsidRPr="00E72DF7">
        <w:rPr>
          <w:rFonts w:ascii="Times New Roman" w:hAnsi="Times New Roman"/>
          <w:b/>
          <w:sz w:val="24"/>
          <w:szCs w:val="24"/>
        </w:rPr>
        <w:t xml:space="preserve"> </w:t>
      </w:r>
      <w:r w:rsidR="00B21B5E" w:rsidRPr="00776074">
        <w:rPr>
          <w:rFonts w:ascii="Times New Roman" w:hAnsi="Times New Roman"/>
          <w:sz w:val="24"/>
          <w:szCs w:val="24"/>
        </w:rPr>
        <w:t>– информация отсутствует.</w:t>
      </w:r>
      <w:r w:rsidR="00E72DF7" w:rsidRPr="00E72DF7">
        <w:rPr>
          <w:rFonts w:ascii="Times New Roman" w:hAnsi="Times New Roman"/>
          <w:b/>
          <w:sz w:val="24"/>
          <w:szCs w:val="24"/>
        </w:rPr>
        <w:t xml:space="preserve">                                       </w:t>
      </w:r>
      <w:r w:rsidR="00FC6FE8">
        <w:rPr>
          <w:rFonts w:ascii="Times New Roman" w:hAnsi="Times New Roman"/>
          <w:b/>
          <w:sz w:val="24"/>
          <w:szCs w:val="24"/>
        </w:rPr>
        <w:t xml:space="preserve">   </w:t>
      </w:r>
    </w:p>
    <w:p w:rsidR="00FA280A" w:rsidRDefault="000A50FB" w:rsidP="00431128">
      <w:pPr>
        <w:pStyle w:val="aa"/>
        <w:jc w:val="both"/>
        <w:rPr>
          <w:rFonts w:ascii="Times New Roman" w:hAnsi="Times New Roman"/>
          <w:bCs/>
          <w:sz w:val="24"/>
          <w:szCs w:val="24"/>
        </w:rPr>
      </w:pPr>
      <w:r w:rsidRPr="00BA0FF8">
        <w:rPr>
          <w:rFonts w:ascii="Times New Roman" w:hAnsi="Times New Roman"/>
          <w:b/>
          <w:sz w:val="24"/>
          <w:szCs w:val="24"/>
        </w:rPr>
        <w:t>1.5. Постановления и распоряжения администрации Дубровского  района</w:t>
      </w:r>
      <w:r>
        <w:rPr>
          <w:rFonts w:ascii="Times New Roman" w:hAnsi="Times New Roman"/>
          <w:b/>
          <w:sz w:val="24"/>
          <w:szCs w:val="24"/>
        </w:rPr>
        <w:t xml:space="preserve"> </w:t>
      </w:r>
    </w:p>
    <w:p w:rsidR="00FA280A" w:rsidRDefault="00FA280A" w:rsidP="00431128">
      <w:pPr>
        <w:pStyle w:val="aa"/>
        <w:jc w:val="both"/>
        <w:rPr>
          <w:rFonts w:ascii="Times New Roman" w:hAnsi="Times New Roman"/>
          <w:bCs/>
          <w:sz w:val="24"/>
          <w:szCs w:val="24"/>
        </w:rPr>
      </w:pPr>
    </w:p>
    <w:p w:rsidR="00FA280A" w:rsidRPr="00FA280A" w:rsidRDefault="00FA280A" w:rsidP="00431128">
      <w:pPr>
        <w:pStyle w:val="aa"/>
        <w:jc w:val="both"/>
        <w:rPr>
          <w:rFonts w:ascii="Times New Roman" w:hAnsi="Times New Roman"/>
          <w:b/>
          <w:bCs/>
          <w:sz w:val="24"/>
          <w:szCs w:val="24"/>
        </w:rPr>
      </w:pPr>
      <w:r w:rsidRPr="00FA280A">
        <w:rPr>
          <w:rFonts w:ascii="Times New Roman" w:hAnsi="Times New Roman"/>
          <w:b/>
          <w:bCs/>
          <w:sz w:val="24"/>
          <w:szCs w:val="24"/>
        </w:rPr>
        <w:t xml:space="preserve">               1.5.1. </w:t>
      </w:r>
    </w:p>
    <w:p w:rsidR="00FA280A" w:rsidRPr="00FA280A" w:rsidRDefault="00FA280A" w:rsidP="00FA280A">
      <w:pPr>
        <w:pStyle w:val="aa"/>
        <w:jc w:val="center"/>
        <w:rPr>
          <w:rFonts w:ascii="Times New Roman" w:hAnsi="Times New Roman"/>
          <w:bCs/>
          <w:sz w:val="24"/>
          <w:szCs w:val="24"/>
        </w:rPr>
      </w:pPr>
      <w:r w:rsidRPr="00FA280A">
        <w:rPr>
          <w:rFonts w:ascii="Times New Roman" w:hAnsi="Times New Roman"/>
          <w:bCs/>
          <w:sz w:val="24"/>
          <w:szCs w:val="24"/>
        </w:rPr>
        <w:t>РОССИЙСКАЯ  ФЕДЕРАЦИЯ</w:t>
      </w:r>
    </w:p>
    <w:p w:rsidR="00FA280A" w:rsidRPr="00FA280A" w:rsidRDefault="00FA280A" w:rsidP="00FA280A">
      <w:pPr>
        <w:pStyle w:val="aa"/>
        <w:jc w:val="center"/>
        <w:rPr>
          <w:rFonts w:ascii="Times New Roman" w:hAnsi="Times New Roman"/>
          <w:bCs/>
          <w:sz w:val="24"/>
          <w:szCs w:val="24"/>
        </w:rPr>
      </w:pPr>
      <w:r w:rsidRPr="00FA280A">
        <w:rPr>
          <w:rFonts w:ascii="Times New Roman" w:hAnsi="Times New Roman"/>
          <w:bCs/>
          <w:sz w:val="24"/>
          <w:szCs w:val="24"/>
        </w:rPr>
        <w:t>БРЯНСКАЯ ОБЛАСТЬ</w:t>
      </w:r>
    </w:p>
    <w:p w:rsidR="00FA280A" w:rsidRPr="00FA280A" w:rsidRDefault="00FA280A" w:rsidP="00FA280A">
      <w:pPr>
        <w:pStyle w:val="aa"/>
        <w:jc w:val="center"/>
        <w:rPr>
          <w:rFonts w:ascii="Times New Roman" w:hAnsi="Times New Roman"/>
          <w:bCs/>
          <w:sz w:val="24"/>
          <w:szCs w:val="24"/>
        </w:rPr>
      </w:pPr>
      <w:r w:rsidRPr="00FA280A">
        <w:rPr>
          <w:rFonts w:ascii="Times New Roman" w:hAnsi="Times New Roman"/>
          <w:bCs/>
          <w:sz w:val="24"/>
          <w:szCs w:val="24"/>
        </w:rPr>
        <w:t>АДМИНИСТРАЦИЯ ДУБРОВСКОГО</w:t>
      </w:r>
      <w:r>
        <w:rPr>
          <w:rFonts w:ascii="Times New Roman" w:hAnsi="Times New Roman"/>
          <w:bCs/>
          <w:sz w:val="24"/>
          <w:szCs w:val="24"/>
        </w:rPr>
        <w:t xml:space="preserve"> РАЙОНА</w:t>
      </w:r>
    </w:p>
    <w:p w:rsidR="00FA280A" w:rsidRPr="00FA280A" w:rsidRDefault="00FA280A" w:rsidP="00FA280A">
      <w:pPr>
        <w:pStyle w:val="aa"/>
        <w:jc w:val="center"/>
        <w:rPr>
          <w:rFonts w:ascii="Times New Roman" w:hAnsi="Times New Roman"/>
          <w:bCs/>
          <w:sz w:val="24"/>
          <w:szCs w:val="24"/>
        </w:rPr>
      </w:pPr>
      <w:r w:rsidRPr="00FA280A">
        <w:rPr>
          <w:rFonts w:ascii="Times New Roman" w:hAnsi="Times New Roman"/>
          <w:bCs/>
          <w:sz w:val="24"/>
          <w:szCs w:val="24"/>
        </w:rPr>
        <w:t>ПОСТАНОВЛЕНИЕ</w:t>
      </w:r>
    </w:p>
    <w:p w:rsidR="00FA280A" w:rsidRPr="00FA280A" w:rsidRDefault="00FA280A" w:rsidP="00FA280A">
      <w:pPr>
        <w:pStyle w:val="aa"/>
        <w:jc w:val="both"/>
        <w:rPr>
          <w:rFonts w:ascii="Times New Roman" w:hAnsi="Times New Roman"/>
          <w:b/>
          <w:bCs/>
          <w:sz w:val="24"/>
          <w:szCs w:val="24"/>
        </w:rPr>
      </w:pPr>
    </w:p>
    <w:p w:rsidR="00FA280A" w:rsidRPr="00FA280A" w:rsidRDefault="00FA280A" w:rsidP="00FA280A">
      <w:pPr>
        <w:pStyle w:val="aa"/>
        <w:jc w:val="both"/>
        <w:rPr>
          <w:rFonts w:ascii="Times New Roman" w:hAnsi="Times New Roman"/>
          <w:bCs/>
          <w:sz w:val="24"/>
          <w:szCs w:val="24"/>
        </w:rPr>
      </w:pPr>
    </w:p>
    <w:p w:rsidR="00FA280A" w:rsidRPr="00FA280A" w:rsidRDefault="00FA280A" w:rsidP="00FA280A">
      <w:pPr>
        <w:pStyle w:val="aa"/>
        <w:jc w:val="both"/>
        <w:rPr>
          <w:rFonts w:ascii="Times New Roman" w:hAnsi="Times New Roman"/>
          <w:bCs/>
          <w:sz w:val="24"/>
          <w:szCs w:val="24"/>
        </w:rPr>
      </w:pPr>
      <w:r w:rsidRPr="00FA280A">
        <w:rPr>
          <w:rFonts w:ascii="Times New Roman" w:hAnsi="Times New Roman"/>
          <w:bCs/>
          <w:sz w:val="24"/>
          <w:szCs w:val="24"/>
        </w:rPr>
        <w:t xml:space="preserve">от    </w:t>
      </w:r>
      <w:r w:rsidRPr="00FA280A">
        <w:rPr>
          <w:rFonts w:ascii="Times New Roman" w:hAnsi="Times New Roman"/>
          <w:bCs/>
          <w:sz w:val="24"/>
          <w:szCs w:val="24"/>
          <w:u w:val="single"/>
        </w:rPr>
        <w:t>« 02»         11       2022</w:t>
      </w:r>
      <w:r w:rsidRPr="00FA280A">
        <w:rPr>
          <w:rFonts w:ascii="Times New Roman" w:hAnsi="Times New Roman"/>
          <w:bCs/>
          <w:sz w:val="24"/>
          <w:szCs w:val="24"/>
        </w:rPr>
        <w:t xml:space="preserve"> г.                                                                                     № 561</w:t>
      </w:r>
    </w:p>
    <w:p w:rsidR="00FA280A" w:rsidRPr="00FA280A" w:rsidRDefault="00FA280A" w:rsidP="00FA280A">
      <w:pPr>
        <w:pStyle w:val="aa"/>
        <w:jc w:val="both"/>
        <w:rPr>
          <w:rFonts w:ascii="Times New Roman" w:hAnsi="Times New Roman"/>
          <w:bCs/>
          <w:sz w:val="24"/>
          <w:szCs w:val="24"/>
        </w:rPr>
      </w:pPr>
      <w:r w:rsidRPr="00FA280A">
        <w:rPr>
          <w:rFonts w:ascii="Times New Roman" w:hAnsi="Times New Roman"/>
          <w:bCs/>
          <w:sz w:val="24"/>
          <w:szCs w:val="24"/>
        </w:rPr>
        <w:t xml:space="preserve">       р.п. Дубровка</w:t>
      </w:r>
    </w:p>
    <w:p w:rsidR="00FA280A" w:rsidRPr="00FA280A" w:rsidRDefault="00FA280A" w:rsidP="00FA280A">
      <w:pPr>
        <w:pStyle w:val="aa"/>
        <w:rPr>
          <w:rFonts w:ascii="Times New Roman" w:hAnsi="Times New Roman"/>
          <w:b/>
          <w:bCs/>
          <w:sz w:val="24"/>
          <w:szCs w:val="24"/>
        </w:rPr>
      </w:pPr>
      <w:r w:rsidRPr="00FA280A">
        <w:rPr>
          <w:rFonts w:ascii="Times New Roman" w:hAnsi="Times New Roman"/>
          <w:bCs/>
          <w:sz w:val="24"/>
          <w:szCs w:val="24"/>
        </w:rPr>
        <w:t xml:space="preserve">         </w:t>
      </w:r>
    </w:p>
    <w:p w:rsidR="00FA280A" w:rsidRPr="00FA280A" w:rsidRDefault="00FA280A" w:rsidP="00FA280A">
      <w:pPr>
        <w:pStyle w:val="aa"/>
        <w:jc w:val="both"/>
        <w:rPr>
          <w:rFonts w:ascii="Times New Roman" w:hAnsi="Times New Roman"/>
          <w:bCs/>
          <w:sz w:val="24"/>
          <w:szCs w:val="24"/>
        </w:rPr>
      </w:pPr>
      <w:r w:rsidRPr="00FA280A">
        <w:rPr>
          <w:rFonts w:ascii="Times New Roman" w:hAnsi="Times New Roman"/>
          <w:bCs/>
          <w:sz w:val="24"/>
          <w:szCs w:val="24"/>
        </w:rPr>
        <w:t xml:space="preserve">О подготовке проекта изменений в </w:t>
      </w:r>
    </w:p>
    <w:p w:rsidR="00FA280A" w:rsidRPr="00FA280A" w:rsidRDefault="00FA280A" w:rsidP="00FA280A">
      <w:pPr>
        <w:pStyle w:val="aa"/>
        <w:jc w:val="both"/>
        <w:rPr>
          <w:rFonts w:ascii="Times New Roman" w:hAnsi="Times New Roman"/>
          <w:bCs/>
          <w:sz w:val="24"/>
          <w:szCs w:val="24"/>
        </w:rPr>
      </w:pPr>
      <w:r w:rsidRPr="00FA280A">
        <w:rPr>
          <w:rFonts w:ascii="Times New Roman" w:hAnsi="Times New Roman"/>
          <w:bCs/>
          <w:sz w:val="24"/>
          <w:szCs w:val="24"/>
        </w:rPr>
        <w:t xml:space="preserve">текстовую часть Правил землепользования </w:t>
      </w:r>
    </w:p>
    <w:p w:rsidR="00FA280A" w:rsidRPr="00FA280A" w:rsidRDefault="00FA280A" w:rsidP="00FA280A">
      <w:pPr>
        <w:pStyle w:val="aa"/>
        <w:jc w:val="both"/>
        <w:rPr>
          <w:rFonts w:ascii="Times New Roman" w:hAnsi="Times New Roman"/>
          <w:bCs/>
          <w:sz w:val="24"/>
          <w:szCs w:val="24"/>
        </w:rPr>
      </w:pPr>
      <w:r w:rsidRPr="00FA280A">
        <w:rPr>
          <w:rFonts w:ascii="Times New Roman" w:hAnsi="Times New Roman"/>
          <w:bCs/>
          <w:sz w:val="24"/>
          <w:szCs w:val="24"/>
        </w:rPr>
        <w:t xml:space="preserve">и застройки муниципального образования </w:t>
      </w:r>
    </w:p>
    <w:p w:rsidR="00FA280A" w:rsidRPr="00FA280A" w:rsidRDefault="00FA280A" w:rsidP="00FA280A">
      <w:pPr>
        <w:pStyle w:val="aa"/>
        <w:jc w:val="both"/>
        <w:rPr>
          <w:rFonts w:ascii="Times New Roman" w:hAnsi="Times New Roman"/>
          <w:bCs/>
          <w:sz w:val="24"/>
          <w:szCs w:val="24"/>
        </w:rPr>
      </w:pPr>
      <w:r w:rsidRPr="00FA280A">
        <w:rPr>
          <w:rFonts w:ascii="Times New Roman" w:hAnsi="Times New Roman"/>
          <w:bCs/>
          <w:sz w:val="24"/>
          <w:szCs w:val="24"/>
        </w:rPr>
        <w:t>«Пеклинское сельское поселение»</w:t>
      </w:r>
    </w:p>
    <w:p w:rsidR="00FA280A" w:rsidRPr="00FA280A" w:rsidRDefault="00FA280A" w:rsidP="00FA280A">
      <w:pPr>
        <w:pStyle w:val="aa"/>
        <w:jc w:val="both"/>
        <w:rPr>
          <w:rFonts w:ascii="Times New Roman" w:hAnsi="Times New Roman"/>
          <w:bCs/>
          <w:sz w:val="24"/>
          <w:szCs w:val="24"/>
        </w:rPr>
      </w:pPr>
      <w:r w:rsidRPr="00FA280A">
        <w:rPr>
          <w:rFonts w:ascii="Times New Roman" w:hAnsi="Times New Roman"/>
          <w:bCs/>
          <w:sz w:val="24"/>
          <w:szCs w:val="24"/>
        </w:rPr>
        <w:t xml:space="preserve">Дубровского района Брянской области. </w:t>
      </w:r>
    </w:p>
    <w:p w:rsidR="00FA280A" w:rsidRPr="00FA280A" w:rsidRDefault="00FA280A" w:rsidP="00FA280A">
      <w:pPr>
        <w:pStyle w:val="aa"/>
        <w:rPr>
          <w:rFonts w:ascii="Times New Roman" w:hAnsi="Times New Roman"/>
          <w:bCs/>
          <w:sz w:val="24"/>
          <w:szCs w:val="24"/>
        </w:rPr>
      </w:pPr>
      <w:r w:rsidRPr="00FA280A">
        <w:rPr>
          <w:rFonts w:ascii="Times New Roman" w:hAnsi="Times New Roman"/>
          <w:bCs/>
          <w:sz w:val="24"/>
          <w:szCs w:val="24"/>
        </w:rPr>
        <w:lastRenderedPageBreak/>
        <w:t xml:space="preserve">           В соответствии со ст.33 Градостроительного Кодекса Российской Федерации, Федеральным законом от 06.10.2003г. № 131-ФЗ «Об общих принципах организации местного самоуправления в Российской Федерации», в целях обеспечения правовых основ градостроительной деятельности, создания условий для устойчивого развития территории   сельских поселений Дубровского района, в соответствии с приказом Росреестра от 23 июня 2022г. № П/0246. </w:t>
      </w:r>
    </w:p>
    <w:p w:rsidR="00FA280A" w:rsidRPr="00FA280A" w:rsidRDefault="00FA280A" w:rsidP="00FA280A">
      <w:pPr>
        <w:pStyle w:val="aa"/>
        <w:jc w:val="both"/>
        <w:rPr>
          <w:rFonts w:ascii="Times New Roman" w:hAnsi="Times New Roman"/>
          <w:bCs/>
          <w:sz w:val="24"/>
          <w:szCs w:val="24"/>
        </w:rPr>
      </w:pPr>
    </w:p>
    <w:p w:rsidR="00FA280A" w:rsidRPr="00FA280A" w:rsidRDefault="00FA280A" w:rsidP="00FA280A">
      <w:pPr>
        <w:pStyle w:val="aa"/>
        <w:jc w:val="both"/>
        <w:rPr>
          <w:rFonts w:ascii="Times New Roman" w:hAnsi="Times New Roman"/>
          <w:bCs/>
          <w:sz w:val="24"/>
          <w:szCs w:val="24"/>
        </w:rPr>
      </w:pPr>
      <w:r w:rsidRPr="00FA280A">
        <w:rPr>
          <w:rFonts w:ascii="Times New Roman" w:hAnsi="Times New Roman"/>
          <w:bCs/>
          <w:sz w:val="24"/>
          <w:szCs w:val="24"/>
        </w:rPr>
        <w:t>ПОСТАНОВЛЯЮ:</w:t>
      </w:r>
    </w:p>
    <w:p w:rsidR="00FA280A" w:rsidRPr="00FA280A" w:rsidRDefault="00FA280A" w:rsidP="00FA280A">
      <w:pPr>
        <w:pStyle w:val="aa"/>
        <w:jc w:val="both"/>
        <w:rPr>
          <w:rFonts w:ascii="Times New Roman" w:hAnsi="Times New Roman"/>
          <w:bCs/>
          <w:sz w:val="24"/>
          <w:szCs w:val="24"/>
        </w:rPr>
      </w:pPr>
    </w:p>
    <w:p w:rsidR="00FA280A" w:rsidRPr="00FA280A" w:rsidRDefault="00FA280A" w:rsidP="00FA280A">
      <w:pPr>
        <w:pStyle w:val="aa"/>
        <w:jc w:val="both"/>
        <w:rPr>
          <w:rFonts w:ascii="Times New Roman" w:hAnsi="Times New Roman"/>
          <w:bCs/>
          <w:sz w:val="24"/>
          <w:szCs w:val="24"/>
        </w:rPr>
      </w:pPr>
      <w:r w:rsidRPr="00FA280A">
        <w:rPr>
          <w:rFonts w:ascii="Times New Roman" w:hAnsi="Times New Roman"/>
          <w:bCs/>
          <w:sz w:val="24"/>
          <w:szCs w:val="24"/>
        </w:rPr>
        <w:t xml:space="preserve">        1 Подготовить проект изменений в Правила землепользования и застройки муниципального образования «Пеклинское сельское поселение» Дубровского района Брянской области утвержденных решением Пеклинского сельского Совета народных депутатов № 38 от 16.12.2019г. (далее -Проект) до 07.11.2022г.</w:t>
      </w:r>
    </w:p>
    <w:p w:rsidR="00FA280A" w:rsidRPr="00FA280A" w:rsidRDefault="00FA280A" w:rsidP="00FA280A">
      <w:pPr>
        <w:pStyle w:val="aa"/>
        <w:jc w:val="both"/>
        <w:rPr>
          <w:rFonts w:ascii="Times New Roman" w:hAnsi="Times New Roman"/>
          <w:bCs/>
          <w:sz w:val="24"/>
          <w:szCs w:val="24"/>
        </w:rPr>
      </w:pPr>
      <w:r w:rsidRPr="00FA280A">
        <w:rPr>
          <w:rFonts w:ascii="Times New Roman" w:hAnsi="Times New Roman"/>
          <w:bCs/>
          <w:sz w:val="24"/>
          <w:szCs w:val="24"/>
        </w:rPr>
        <w:t xml:space="preserve">       2. Утвердить порядок направления в комиссию по подготовке проектов   Правил землепользования и застройки Дубровского городского и сельских поселений Дубровского района предложений заинтересованных лиц по подготовке Проекта (приложение 1)</w:t>
      </w:r>
    </w:p>
    <w:p w:rsidR="00FA280A" w:rsidRPr="00FA280A" w:rsidRDefault="00FA280A" w:rsidP="00FA280A">
      <w:pPr>
        <w:pStyle w:val="aa"/>
        <w:jc w:val="both"/>
        <w:rPr>
          <w:rFonts w:ascii="Times New Roman" w:hAnsi="Times New Roman"/>
          <w:bCs/>
          <w:sz w:val="24"/>
          <w:szCs w:val="24"/>
        </w:rPr>
      </w:pPr>
      <w:r w:rsidRPr="00FA280A">
        <w:rPr>
          <w:rFonts w:ascii="Times New Roman" w:hAnsi="Times New Roman"/>
          <w:bCs/>
          <w:sz w:val="24"/>
          <w:szCs w:val="24"/>
        </w:rPr>
        <w:t xml:space="preserve">       3.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w:t>
      </w:r>
      <w:r w:rsidRPr="00FA280A">
        <w:rPr>
          <w:rFonts w:ascii="Times New Roman" w:hAnsi="Times New Roman"/>
          <w:bCs/>
          <w:sz w:val="24"/>
          <w:szCs w:val="24"/>
          <w:lang w:val="en-US"/>
        </w:rPr>
        <w:t>www</w:t>
      </w:r>
      <w:r w:rsidRPr="00FA280A">
        <w:rPr>
          <w:rFonts w:ascii="Times New Roman" w:hAnsi="Times New Roman"/>
          <w:bCs/>
          <w:sz w:val="24"/>
          <w:szCs w:val="24"/>
        </w:rPr>
        <w:t>.</w:t>
      </w:r>
      <w:r w:rsidRPr="00FA280A">
        <w:rPr>
          <w:rFonts w:ascii="Times New Roman" w:hAnsi="Times New Roman"/>
          <w:bCs/>
          <w:sz w:val="24"/>
          <w:szCs w:val="24"/>
          <w:lang w:val="en-US"/>
        </w:rPr>
        <w:t>admdubrovka</w:t>
      </w:r>
      <w:r w:rsidRPr="00FA280A">
        <w:rPr>
          <w:rFonts w:ascii="Times New Roman" w:hAnsi="Times New Roman"/>
          <w:bCs/>
          <w:sz w:val="24"/>
          <w:szCs w:val="24"/>
        </w:rPr>
        <w:t>.</w:t>
      </w:r>
      <w:r w:rsidRPr="00FA280A">
        <w:rPr>
          <w:rFonts w:ascii="Times New Roman" w:hAnsi="Times New Roman"/>
          <w:bCs/>
          <w:sz w:val="24"/>
          <w:szCs w:val="24"/>
          <w:lang w:val="en-US"/>
        </w:rPr>
        <w:t>ru</w:t>
      </w:r>
    </w:p>
    <w:p w:rsidR="00FA280A" w:rsidRPr="00FA280A" w:rsidRDefault="00FA280A" w:rsidP="00FA280A">
      <w:pPr>
        <w:pStyle w:val="aa"/>
        <w:jc w:val="both"/>
        <w:rPr>
          <w:rFonts w:ascii="Times New Roman" w:hAnsi="Times New Roman"/>
          <w:bCs/>
          <w:sz w:val="24"/>
          <w:szCs w:val="24"/>
        </w:rPr>
      </w:pPr>
      <w:r w:rsidRPr="00FA280A">
        <w:rPr>
          <w:rFonts w:ascii="Times New Roman" w:hAnsi="Times New Roman"/>
          <w:bCs/>
          <w:sz w:val="24"/>
          <w:szCs w:val="24"/>
        </w:rPr>
        <w:t xml:space="preserve">       4.     Контроль за выполнением постановления возложить на заместителя главы администрации Дубровского района С.Н. Ефименко. </w:t>
      </w:r>
    </w:p>
    <w:p w:rsidR="00FA280A" w:rsidRPr="00FA280A" w:rsidRDefault="00FA280A" w:rsidP="00FA280A">
      <w:pPr>
        <w:pStyle w:val="aa"/>
        <w:rPr>
          <w:rFonts w:ascii="Times New Roman" w:hAnsi="Times New Roman"/>
          <w:bCs/>
          <w:sz w:val="24"/>
          <w:szCs w:val="24"/>
        </w:rPr>
      </w:pPr>
    </w:p>
    <w:p w:rsidR="00FA280A" w:rsidRPr="00FA280A" w:rsidRDefault="00FA280A" w:rsidP="00FA280A">
      <w:pPr>
        <w:pStyle w:val="aa"/>
        <w:rPr>
          <w:rFonts w:ascii="Times New Roman" w:hAnsi="Times New Roman"/>
          <w:bCs/>
          <w:sz w:val="24"/>
          <w:szCs w:val="24"/>
        </w:rPr>
      </w:pPr>
      <w:r w:rsidRPr="00FA280A">
        <w:rPr>
          <w:rFonts w:ascii="Times New Roman" w:hAnsi="Times New Roman"/>
          <w:bCs/>
          <w:sz w:val="24"/>
          <w:szCs w:val="24"/>
        </w:rPr>
        <w:t>Глава администрации</w:t>
      </w:r>
    </w:p>
    <w:p w:rsidR="00FA280A" w:rsidRPr="00FA280A" w:rsidRDefault="00FA280A" w:rsidP="00FA280A">
      <w:pPr>
        <w:pStyle w:val="aa"/>
        <w:rPr>
          <w:rFonts w:ascii="Times New Roman" w:hAnsi="Times New Roman"/>
          <w:bCs/>
          <w:sz w:val="24"/>
          <w:szCs w:val="24"/>
        </w:rPr>
      </w:pPr>
      <w:r w:rsidRPr="00FA280A">
        <w:rPr>
          <w:rFonts w:ascii="Times New Roman" w:hAnsi="Times New Roman"/>
          <w:bCs/>
          <w:sz w:val="24"/>
          <w:szCs w:val="24"/>
        </w:rPr>
        <w:t xml:space="preserve">Дубровского района                                                                                      И.А. Шевелев                                                                                     </w:t>
      </w:r>
    </w:p>
    <w:p w:rsidR="00FA280A" w:rsidRPr="00FA280A" w:rsidRDefault="00FA280A" w:rsidP="00FA280A">
      <w:pPr>
        <w:pStyle w:val="aa"/>
        <w:jc w:val="both"/>
        <w:rPr>
          <w:rFonts w:ascii="Times New Roman" w:hAnsi="Times New Roman"/>
          <w:bCs/>
          <w:sz w:val="24"/>
          <w:szCs w:val="24"/>
        </w:rPr>
      </w:pPr>
    </w:p>
    <w:p w:rsidR="00FA280A" w:rsidRPr="00FA280A" w:rsidRDefault="00FA280A" w:rsidP="00FA280A">
      <w:pPr>
        <w:pStyle w:val="aa"/>
        <w:jc w:val="both"/>
        <w:rPr>
          <w:rFonts w:ascii="Times New Roman" w:hAnsi="Times New Roman"/>
          <w:bCs/>
          <w:sz w:val="24"/>
          <w:szCs w:val="24"/>
        </w:rPr>
      </w:pPr>
    </w:p>
    <w:p w:rsidR="00FA280A" w:rsidRPr="00FA280A" w:rsidRDefault="00FA280A" w:rsidP="00FA280A">
      <w:pPr>
        <w:pStyle w:val="aa"/>
        <w:jc w:val="both"/>
        <w:rPr>
          <w:rFonts w:ascii="Times New Roman" w:hAnsi="Times New Roman"/>
          <w:bCs/>
          <w:i/>
          <w:sz w:val="24"/>
          <w:szCs w:val="24"/>
        </w:rPr>
      </w:pPr>
    </w:p>
    <w:p w:rsidR="00FA280A" w:rsidRPr="00FA280A" w:rsidRDefault="00FA280A" w:rsidP="00FA280A">
      <w:pPr>
        <w:pStyle w:val="aa"/>
        <w:jc w:val="both"/>
        <w:rPr>
          <w:rFonts w:ascii="Times New Roman" w:hAnsi="Times New Roman"/>
          <w:bCs/>
          <w:sz w:val="24"/>
          <w:szCs w:val="24"/>
        </w:rPr>
      </w:pPr>
    </w:p>
    <w:p w:rsidR="00FA280A" w:rsidRPr="00FA280A" w:rsidRDefault="00FA280A" w:rsidP="00FA280A">
      <w:pPr>
        <w:pStyle w:val="aa"/>
        <w:jc w:val="both"/>
        <w:rPr>
          <w:rFonts w:ascii="Times New Roman" w:hAnsi="Times New Roman"/>
          <w:bCs/>
          <w:sz w:val="24"/>
          <w:szCs w:val="24"/>
        </w:rPr>
      </w:pPr>
    </w:p>
    <w:p w:rsidR="00FA280A" w:rsidRPr="00FA280A" w:rsidRDefault="00FA280A" w:rsidP="00FA280A">
      <w:pPr>
        <w:pStyle w:val="aa"/>
        <w:jc w:val="right"/>
        <w:rPr>
          <w:rFonts w:ascii="Times New Roman" w:hAnsi="Times New Roman"/>
          <w:bCs/>
          <w:sz w:val="24"/>
          <w:szCs w:val="24"/>
        </w:rPr>
      </w:pPr>
      <w:r w:rsidRPr="00FA280A">
        <w:rPr>
          <w:rFonts w:ascii="Times New Roman" w:hAnsi="Times New Roman"/>
          <w:bCs/>
          <w:sz w:val="24"/>
          <w:szCs w:val="24"/>
        </w:rPr>
        <w:t>Приложение № 1</w:t>
      </w:r>
      <w:r w:rsidRPr="00FA280A">
        <w:rPr>
          <w:rFonts w:ascii="Times New Roman" w:hAnsi="Times New Roman"/>
          <w:bCs/>
          <w:sz w:val="24"/>
          <w:szCs w:val="24"/>
        </w:rPr>
        <w:br/>
        <w:t>к постановлению администрации</w:t>
      </w:r>
      <w:r w:rsidRPr="00FA280A">
        <w:rPr>
          <w:rFonts w:ascii="Times New Roman" w:hAnsi="Times New Roman"/>
          <w:bCs/>
          <w:sz w:val="24"/>
          <w:szCs w:val="24"/>
        </w:rPr>
        <w:br/>
        <w:t>Дубровского района</w:t>
      </w:r>
    </w:p>
    <w:p w:rsidR="00FA280A" w:rsidRPr="00FA280A" w:rsidRDefault="00FA280A" w:rsidP="00FA280A">
      <w:pPr>
        <w:pStyle w:val="aa"/>
        <w:jc w:val="right"/>
        <w:rPr>
          <w:rFonts w:ascii="Times New Roman" w:hAnsi="Times New Roman"/>
          <w:bCs/>
          <w:sz w:val="24"/>
          <w:szCs w:val="24"/>
        </w:rPr>
      </w:pPr>
      <w:r w:rsidRPr="00FA280A">
        <w:rPr>
          <w:rFonts w:ascii="Times New Roman" w:hAnsi="Times New Roman"/>
          <w:bCs/>
          <w:sz w:val="24"/>
          <w:szCs w:val="24"/>
        </w:rPr>
        <w:t xml:space="preserve">  от  </w:t>
      </w:r>
      <w:r w:rsidRPr="00FA280A">
        <w:rPr>
          <w:rFonts w:ascii="Times New Roman" w:hAnsi="Times New Roman"/>
          <w:bCs/>
          <w:sz w:val="24"/>
          <w:szCs w:val="24"/>
          <w:u w:val="single"/>
        </w:rPr>
        <w:t>« 02»      11    2022</w:t>
      </w:r>
      <w:r w:rsidRPr="00FA280A">
        <w:rPr>
          <w:rFonts w:ascii="Times New Roman" w:hAnsi="Times New Roman"/>
          <w:bCs/>
          <w:sz w:val="24"/>
          <w:szCs w:val="24"/>
        </w:rPr>
        <w:t xml:space="preserve"> г.       №561  </w:t>
      </w:r>
    </w:p>
    <w:p w:rsidR="00FA280A" w:rsidRPr="00FA280A" w:rsidRDefault="00FA280A" w:rsidP="00FA280A">
      <w:pPr>
        <w:pStyle w:val="aa"/>
        <w:jc w:val="center"/>
        <w:rPr>
          <w:rFonts w:ascii="Times New Roman" w:hAnsi="Times New Roman"/>
          <w:b/>
          <w:bCs/>
          <w:sz w:val="24"/>
          <w:szCs w:val="24"/>
        </w:rPr>
      </w:pPr>
      <w:r w:rsidRPr="00FA280A">
        <w:rPr>
          <w:rFonts w:ascii="Times New Roman" w:hAnsi="Times New Roman"/>
          <w:bCs/>
          <w:sz w:val="24"/>
          <w:szCs w:val="24"/>
        </w:rPr>
        <w:br/>
      </w:r>
      <w:r w:rsidRPr="00FA280A">
        <w:rPr>
          <w:rFonts w:ascii="Times New Roman" w:hAnsi="Times New Roman"/>
          <w:b/>
          <w:bCs/>
          <w:sz w:val="24"/>
          <w:szCs w:val="24"/>
        </w:rPr>
        <w:t>ПОРЯДОК НАПРАВЛЕНИЯ</w:t>
      </w:r>
      <w:r w:rsidRPr="00FA280A">
        <w:rPr>
          <w:rFonts w:ascii="Times New Roman" w:hAnsi="Times New Roman"/>
          <w:bCs/>
          <w:sz w:val="24"/>
          <w:szCs w:val="24"/>
        </w:rPr>
        <w:br/>
        <w:t xml:space="preserve">    </w:t>
      </w:r>
      <w:r w:rsidRPr="00FA280A">
        <w:rPr>
          <w:rFonts w:ascii="Times New Roman" w:hAnsi="Times New Roman"/>
          <w:b/>
          <w:bCs/>
          <w:sz w:val="24"/>
          <w:szCs w:val="24"/>
        </w:rPr>
        <w:t>предложений заинтересованных лиц в Комиссию по подготовке</w:t>
      </w:r>
    </w:p>
    <w:p w:rsidR="00FA280A" w:rsidRPr="00FA280A" w:rsidRDefault="00FA280A" w:rsidP="00FA280A">
      <w:pPr>
        <w:pStyle w:val="aa"/>
        <w:jc w:val="center"/>
        <w:rPr>
          <w:rFonts w:ascii="Times New Roman" w:hAnsi="Times New Roman"/>
          <w:b/>
          <w:bCs/>
          <w:sz w:val="24"/>
          <w:szCs w:val="24"/>
        </w:rPr>
      </w:pPr>
      <w:r w:rsidRPr="00FA280A">
        <w:rPr>
          <w:rFonts w:ascii="Times New Roman" w:hAnsi="Times New Roman"/>
          <w:b/>
          <w:bCs/>
          <w:sz w:val="24"/>
          <w:szCs w:val="24"/>
        </w:rPr>
        <w:t>проектов Правил землепользования и застройки</w:t>
      </w:r>
    </w:p>
    <w:p w:rsidR="00FA280A" w:rsidRPr="00FA280A" w:rsidRDefault="00FA280A" w:rsidP="00FA280A">
      <w:pPr>
        <w:pStyle w:val="aa"/>
        <w:jc w:val="center"/>
        <w:rPr>
          <w:rFonts w:ascii="Times New Roman" w:hAnsi="Times New Roman"/>
          <w:b/>
          <w:bCs/>
          <w:sz w:val="24"/>
          <w:szCs w:val="24"/>
        </w:rPr>
      </w:pPr>
      <w:r w:rsidRPr="00FA280A">
        <w:rPr>
          <w:rFonts w:ascii="Times New Roman" w:hAnsi="Times New Roman"/>
          <w:b/>
          <w:bCs/>
          <w:sz w:val="24"/>
          <w:szCs w:val="24"/>
        </w:rPr>
        <w:t>Дубровского городского и сельских поселений Дубровского района Брянской области</w:t>
      </w:r>
    </w:p>
    <w:p w:rsidR="00FA280A" w:rsidRPr="00FA280A" w:rsidRDefault="00FA280A" w:rsidP="00FA280A">
      <w:pPr>
        <w:pStyle w:val="aa"/>
        <w:jc w:val="both"/>
        <w:rPr>
          <w:rFonts w:ascii="Times New Roman" w:hAnsi="Times New Roman"/>
          <w:b/>
          <w:bCs/>
          <w:sz w:val="24"/>
          <w:szCs w:val="24"/>
        </w:rPr>
      </w:pPr>
    </w:p>
    <w:p w:rsidR="00FA280A" w:rsidRPr="00FA280A" w:rsidRDefault="00FA280A" w:rsidP="00FA280A">
      <w:pPr>
        <w:pStyle w:val="aa"/>
        <w:rPr>
          <w:rFonts w:ascii="Times New Roman" w:hAnsi="Times New Roman"/>
          <w:bCs/>
          <w:sz w:val="24"/>
          <w:szCs w:val="24"/>
        </w:rPr>
      </w:pPr>
      <w:r w:rsidRPr="00FA280A">
        <w:rPr>
          <w:rFonts w:ascii="Times New Roman" w:hAnsi="Times New Roman"/>
          <w:bCs/>
          <w:sz w:val="24"/>
          <w:szCs w:val="24"/>
        </w:rPr>
        <w:t xml:space="preserve">        1. С момента опубликования сообщения о подготовке проекта  изменений в Правила землепользования и застройки муниципального образования «Пеклинское сельское поселение» Дубровского района Брянской области  (далее – Проектов   изменений в Правила землепользования и застройки) в течение  срока проведения работ по подготовке проекта правил землепользования и застройки до 07.11.2022 г.  заинтересованные лица вправе направить в Комиссию по   подготовке проекта правил землепользования и застройки   Дубровского городского и сельских поселений Дубровского района (далее – Комиссия) свои предложения.</w:t>
      </w:r>
    </w:p>
    <w:p w:rsidR="00FA280A" w:rsidRPr="00FA280A" w:rsidRDefault="00FA280A" w:rsidP="00FA280A">
      <w:pPr>
        <w:pStyle w:val="aa"/>
        <w:rPr>
          <w:rFonts w:ascii="Times New Roman" w:hAnsi="Times New Roman"/>
          <w:bCs/>
          <w:sz w:val="24"/>
          <w:szCs w:val="24"/>
        </w:rPr>
      </w:pPr>
      <w:r w:rsidRPr="00FA280A">
        <w:rPr>
          <w:rFonts w:ascii="Times New Roman" w:hAnsi="Times New Roman"/>
          <w:bCs/>
          <w:sz w:val="24"/>
          <w:szCs w:val="24"/>
        </w:rPr>
        <w:t xml:space="preserve">        2. Предложения с пометкой «В комиссию по подготовке проекта Правил землепользования и застройки территории  Дубровского городского и сельских поселений Дубровского района направляются по почте в адрес: 242750, Брянская область, Дубровский  район, р.п. Дубровка, улица Победы, 18, администрация Дубровского района и по </w:t>
      </w:r>
      <w:r w:rsidRPr="00FA280A">
        <w:rPr>
          <w:rFonts w:ascii="Times New Roman" w:hAnsi="Times New Roman"/>
          <w:bCs/>
          <w:sz w:val="24"/>
          <w:szCs w:val="24"/>
          <w:lang w:val="en-US"/>
        </w:rPr>
        <w:t>e</w:t>
      </w:r>
      <w:r w:rsidRPr="00FA280A">
        <w:rPr>
          <w:rFonts w:ascii="Times New Roman" w:hAnsi="Times New Roman"/>
          <w:bCs/>
          <w:sz w:val="24"/>
          <w:szCs w:val="24"/>
        </w:rPr>
        <w:t>-</w:t>
      </w:r>
      <w:r w:rsidRPr="00FA280A">
        <w:rPr>
          <w:rFonts w:ascii="Times New Roman" w:hAnsi="Times New Roman"/>
          <w:bCs/>
          <w:sz w:val="24"/>
          <w:szCs w:val="24"/>
          <w:lang w:val="en-US"/>
        </w:rPr>
        <w:t>mail</w:t>
      </w:r>
      <w:r w:rsidRPr="00FA280A">
        <w:rPr>
          <w:rFonts w:ascii="Times New Roman" w:hAnsi="Times New Roman"/>
          <w:bCs/>
          <w:sz w:val="24"/>
          <w:szCs w:val="24"/>
        </w:rPr>
        <w:t xml:space="preserve">: </w:t>
      </w:r>
      <w:hyperlink r:id="rId9" w:history="1">
        <w:r w:rsidRPr="00FA280A">
          <w:rPr>
            <w:rStyle w:val="af0"/>
            <w:rFonts w:ascii="Times New Roman" w:hAnsi="Times New Roman"/>
            <w:bCs/>
            <w:sz w:val="24"/>
            <w:szCs w:val="24"/>
            <w:lang w:val="en-US"/>
          </w:rPr>
          <w:t>dbradm</w:t>
        </w:r>
        <w:r w:rsidRPr="00FA280A">
          <w:rPr>
            <w:rStyle w:val="af0"/>
            <w:rFonts w:ascii="Times New Roman" w:hAnsi="Times New Roman"/>
            <w:bCs/>
            <w:sz w:val="24"/>
            <w:szCs w:val="24"/>
          </w:rPr>
          <w:t>@</w:t>
        </w:r>
        <w:r w:rsidRPr="00FA280A">
          <w:rPr>
            <w:rStyle w:val="af0"/>
            <w:rFonts w:ascii="Times New Roman" w:hAnsi="Times New Roman"/>
            <w:bCs/>
            <w:sz w:val="24"/>
            <w:szCs w:val="24"/>
            <w:lang w:val="en-US"/>
          </w:rPr>
          <w:t>online</w:t>
        </w:r>
        <w:r w:rsidRPr="00FA280A">
          <w:rPr>
            <w:rStyle w:val="af0"/>
            <w:rFonts w:ascii="Times New Roman" w:hAnsi="Times New Roman"/>
            <w:bCs/>
            <w:sz w:val="24"/>
            <w:szCs w:val="24"/>
          </w:rPr>
          <w:t>.</w:t>
        </w:r>
        <w:r w:rsidRPr="00FA280A">
          <w:rPr>
            <w:rStyle w:val="af0"/>
            <w:rFonts w:ascii="Times New Roman" w:hAnsi="Times New Roman"/>
            <w:bCs/>
            <w:sz w:val="24"/>
            <w:szCs w:val="24"/>
            <w:lang w:val="en-US"/>
          </w:rPr>
          <w:t>debryanck</w:t>
        </w:r>
        <w:r w:rsidRPr="00FA280A">
          <w:rPr>
            <w:rStyle w:val="af0"/>
            <w:rFonts w:ascii="Times New Roman" w:hAnsi="Times New Roman"/>
            <w:bCs/>
            <w:sz w:val="24"/>
            <w:szCs w:val="24"/>
          </w:rPr>
          <w:t>.</w:t>
        </w:r>
        <w:r w:rsidRPr="00FA280A">
          <w:rPr>
            <w:rStyle w:val="af0"/>
            <w:rFonts w:ascii="Times New Roman" w:hAnsi="Times New Roman"/>
            <w:bCs/>
            <w:sz w:val="24"/>
            <w:szCs w:val="24"/>
            <w:lang w:val="en-US"/>
          </w:rPr>
          <w:t>ru</w:t>
        </w:r>
      </w:hyperlink>
      <w:r w:rsidRPr="00FA280A">
        <w:rPr>
          <w:rFonts w:ascii="Times New Roman" w:hAnsi="Times New Roman"/>
          <w:bCs/>
          <w:sz w:val="24"/>
          <w:szCs w:val="24"/>
        </w:rPr>
        <w:t xml:space="preserve"> .    </w:t>
      </w:r>
      <w:hyperlink r:id="rId10" w:history="1">
        <w:r w:rsidRPr="00FA280A">
          <w:rPr>
            <w:rStyle w:val="af0"/>
            <w:rFonts w:ascii="Times New Roman" w:hAnsi="Times New Roman"/>
            <w:bCs/>
            <w:sz w:val="24"/>
            <w:szCs w:val="24"/>
            <w:lang w:val="en-US"/>
          </w:rPr>
          <w:t>dbr</w:t>
        </w:r>
        <w:r w:rsidRPr="00FA280A">
          <w:rPr>
            <w:rStyle w:val="af0"/>
            <w:rFonts w:ascii="Times New Roman" w:hAnsi="Times New Roman"/>
            <w:bCs/>
            <w:sz w:val="24"/>
            <w:szCs w:val="24"/>
          </w:rPr>
          <w:t>-</w:t>
        </w:r>
        <w:r w:rsidRPr="00FA280A">
          <w:rPr>
            <w:rStyle w:val="af0"/>
            <w:rFonts w:ascii="Times New Roman" w:hAnsi="Times New Roman"/>
            <w:bCs/>
            <w:sz w:val="24"/>
            <w:szCs w:val="24"/>
            <w:lang w:val="en-US"/>
          </w:rPr>
          <w:t>orgotdel</w:t>
        </w:r>
        <w:r w:rsidRPr="00FA280A">
          <w:rPr>
            <w:rStyle w:val="af0"/>
            <w:rFonts w:ascii="Times New Roman" w:hAnsi="Times New Roman"/>
            <w:bCs/>
            <w:sz w:val="24"/>
            <w:szCs w:val="24"/>
          </w:rPr>
          <w:t>@</w:t>
        </w:r>
        <w:r w:rsidRPr="00FA280A">
          <w:rPr>
            <w:rStyle w:val="af0"/>
            <w:rFonts w:ascii="Times New Roman" w:hAnsi="Times New Roman"/>
            <w:bCs/>
            <w:sz w:val="24"/>
            <w:szCs w:val="24"/>
            <w:lang w:val="en-US"/>
          </w:rPr>
          <w:t>yandex</w:t>
        </w:r>
        <w:r w:rsidRPr="00FA280A">
          <w:rPr>
            <w:rStyle w:val="af0"/>
            <w:rFonts w:ascii="Times New Roman" w:hAnsi="Times New Roman"/>
            <w:bCs/>
            <w:sz w:val="24"/>
            <w:szCs w:val="24"/>
          </w:rPr>
          <w:t>.</w:t>
        </w:r>
        <w:r w:rsidRPr="00FA280A">
          <w:rPr>
            <w:rStyle w:val="af0"/>
            <w:rFonts w:ascii="Times New Roman" w:hAnsi="Times New Roman"/>
            <w:bCs/>
            <w:sz w:val="24"/>
            <w:szCs w:val="24"/>
            <w:lang w:val="en-US"/>
          </w:rPr>
          <w:t>ru</w:t>
        </w:r>
      </w:hyperlink>
      <w:r w:rsidRPr="00FA280A">
        <w:rPr>
          <w:rFonts w:ascii="Times New Roman" w:hAnsi="Times New Roman"/>
          <w:bCs/>
          <w:sz w:val="24"/>
          <w:szCs w:val="24"/>
        </w:rPr>
        <w:t xml:space="preserve"> . </w:t>
      </w:r>
    </w:p>
    <w:p w:rsidR="00FA280A" w:rsidRPr="00FA280A" w:rsidRDefault="00FA280A" w:rsidP="00FA280A">
      <w:pPr>
        <w:pStyle w:val="aa"/>
        <w:rPr>
          <w:rFonts w:ascii="Times New Roman" w:hAnsi="Times New Roman"/>
          <w:bCs/>
          <w:sz w:val="24"/>
          <w:szCs w:val="24"/>
        </w:rPr>
      </w:pPr>
      <w:r w:rsidRPr="00FA280A">
        <w:rPr>
          <w:rFonts w:ascii="Times New Roman" w:hAnsi="Times New Roman"/>
          <w:bCs/>
          <w:sz w:val="24"/>
          <w:szCs w:val="24"/>
        </w:rPr>
        <w:t xml:space="preserve">        3. Предложения в Проекты  изменений в Правила землепользования и застройки должны быть за подписью юридического лица (указывается должность руководителя, наименование организации и фамилия, имя, отчество руководителя) или физического лица </w:t>
      </w:r>
      <w:r w:rsidRPr="00FA280A">
        <w:rPr>
          <w:rFonts w:ascii="Times New Roman" w:hAnsi="Times New Roman"/>
          <w:bCs/>
          <w:sz w:val="24"/>
          <w:szCs w:val="24"/>
        </w:rPr>
        <w:lastRenderedPageBreak/>
        <w:t>(указывается фамилия, имя, отчество), их изложившего, с указанием обратного адреса и даты подготовки предложений.</w:t>
      </w:r>
    </w:p>
    <w:p w:rsidR="00FA280A" w:rsidRPr="00FA280A" w:rsidRDefault="00FA280A" w:rsidP="00FA280A">
      <w:pPr>
        <w:pStyle w:val="aa"/>
        <w:rPr>
          <w:rFonts w:ascii="Times New Roman" w:hAnsi="Times New Roman"/>
          <w:bCs/>
          <w:sz w:val="24"/>
          <w:szCs w:val="24"/>
        </w:rPr>
      </w:pPr>
      <w:r w:rsidRPr="00FA280A">
        <w:rPr>
          <w:rFonts w:ascii="Times New Roman" w:hAnsi="Times New Roman"/>
          <w:bCs/>
          <w:sz w:val="24"/>
          <w:szCs w:val="24"/>
        </w:rPr>
        <w:t xml:space="preserve">        4. Предложения могут содержать любые материалы (как на бумажных, так и магнитных носителях). Направленные материалы возврату не подлежат.</w:t>
      </w:r>
    </w:p>
    <w:p w:rsidR="00FA280A" w:rsidRPr="00FA280A" w:rsidRDefault="00FA280A" w:rsidP="00FA280A">
      <w:pPr>
        <w:pStyle w:val="aa"/>
        <w:rPr>
          <w:rFonts w:ascii="Times New Roman" w:hAnsi="Times New Roman"/>
          <w:bCs/>
          <w:sz w:val="24"/>
          <w:szCs w:val="24"/>
        </w:rPr>
      </w:pPr>
      <w:r w:rsidRPr="00FA280A">
        <w:rPr>
          <w:rFonts w:ascii="Times New Roman" w:hAnsi="Times New Roman"/>
          <w:bCs/>
          <w:sz w:val="24"/>
          <w:szCs w:val="24"/>
        </w:rPr>
        <w:t xml:space="preserve">        5. Секретарь Комиссии в течение месяца даёт письменный ответ по существу обращений физических или юридических лиц.</w:t>
      </w:r>
    </w:p>
    <w:p w:rsidR="00FA280A" w:rsidRPr="00FA280A" w:rsidRDefault="00FA280A" w:rsidP="00FA280A">
      <w:pPr>
        <w:pStyle w:val="aa"/>
        <w:rPr>
          <w:rFonts w:ascii="Times New Roman" w:hAnsi="Times New Roman"/>
          <w:bCs/>
          <w:sz w:val="24"/>
          <w:szCs w:val="24"/>
        </w:rPr>
      </w:pPr>
      <w:r w:rsidRPr="00FA280A">
        <w:rPr>
          <w:rFonts w:ascii="Times New Roman" w:hAnsi="Times New Roman"/>
          <w:bCs/>
          <w:sz w:val="24"/>
          <w:szCs w:val="24"/>
        </w:rPr>
        <w:t xml:space="preserve">        6. Регистрация обращений осуществляется в специальном журнале.</w:t>
      </w:r>
    </w:p>
    <w:p w:rsidR="00FA280A" w:rsidRPr="00FA280A" w:rsidRDefault="00FA280A" w:rsidP="00FA280A">
      <w:pPr>
        <w:pStyle w:val="aa"/>
        <w:rPr>
          <w:rFonts w:ascii="Times New Roman" w:hAnsi="Times New Roman"/>
          <w:bCs/>
          <w:sz w:val="24"/>
          <w:szCs w:val="24"/>
        </w:rPr>
      </w:pPr>
      <w:r w:rsidRPr="00FA280A">
        <w:rPr>
          <w:rFonts w:ascii="Times New Roman" w:hAnsi="Times New Roman"/>
          <w:bCs/>
          <w:sz w:val="24"/>
          <w:szCs w:val="24"/>
        </w:rPr>
        <w:t xml:space="preserve">        7. Комиссия не дает ответы на поступившие предложения.</w:t>
      </w:r>
    </w:p>
    <w:p w:rsidR="00FA280A" w:rsidRPr="00FA280A" w:rsidRDefault="00FA280A" w:rsidP="00FA280A">
      <w:pPr>
        <w:pStyle w:val="aa"/>
        <w:rPr>
          <w:rFonts w:ascii="Times New Roman" w:hAnsi="Times New Roman"/>
          <w:bCs/>
          <w:sz w:val="24"/>
          <w:szCs w:val="24"/>
        </w:rPr>
      </w:pPr>
      <w:r w:rsidRPr="00FA280A">
        <w:rPr>
          <w:rFonts w:ascii="Times New Roman" w:hAnsi="Times New Roman"/>
          <w:bCs/>
          <w:sz w:val="24"/>
          <w:szCs w:val="24"/>
        </w:rPr>
        <w:t xml:space="preserve">        8.Комиссия вправе вступать в переписку с заинтересованными лицами, направившими предложения.</w:t>
      </w:r>
    </w:p>
    <w:p w:rsidR="00FA280A" w:rsidRPr="00FA280A" w:rsidRDefault="00FA280A" w:rsidP="00FA280A">
      <w:pPr>
        <w:pStyle w:val="aa"/>
        <w:rPr>
          <w:rFonts w:ascii="Times New Roman" w:hAnsi="Times New Roman"/>
          <w:bCs/>
          <w:sz w:val="24"/>
          <w:szCs w:val="24"/>
        </w:rPr>
      </w:pPr>
      <w:r w:rsidRPr="00FA280A">
        <w:rPr>
          <w:rFonts w:ascii="Times New Roman" w:hAnsi="Times New Roman"/>
          <w:bCs/>
          <w:sz w:val="24"/>
          <w:szCs w:val="24"/>
        </w:rPr>
        <w:t xml:space="preserve">        9. 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проекта правил землепользования и застройки, Комиссией не рассматриваются.</w:t>
      </w:r>
    </w:p>
    <w:p w:rsidR="00FA280A" w:rsidRDefault="00FA280A" w:rsidP="00431128">
      <w:pPr>
        <w:pStyle w:val="aa"/>
        <w:jc w:val="both"/>
        <w:rPr>
          <w:rFonts w:ascii="Times New Roman" w:hAnsi="Times New Roman"/>
          <w:bCs/>
          <w:sz w:val="24"/>
          <w:szCs w:val="24"/>
        </w:rPr>
      </w:pPr>
    </w:p>
    <w:p w:rsidR="00FA280A" w:rsidRPr="00321B69" w:rsidRDefault="00FA280A" w:rsidP="00431128">
      <w:pPr>
        <w:pStyle w:val="aa"/>
        <w:jc w:val="both"/>
        <w:rPr>
          <w:rFonts w:ascii="Times New Roman" w:hAnsi="Times New Roman"/>
          <w:b/>
          <w:bCs/>
          <w:sz w:val="24"/>
          <w:szCs w:val="24"/>
        </w:rPr>
      </w:pPr>
      <w:r w:rsidRPr="00321B69">
        <w:rPr>
          <w:rFonts w:ascii="Times New Roman" w:hAnsi="Times New Roman"/>
          <w:b/>
          <w:bCs/>
          <w:sz w:val="24"/>
          <w:szCs w:val="24"/>
        </w:rPr>
        <w:t xml:space="preserve">                    1.5.2.</w:t>
      </w:r>
    </w:p>
    <w:p w:rsidR="00FA280A" w:rsidRPr="00FA280A" w:rsidRDefault="00FA280A" w:rsidP="00FA280A">
      <w:pPr>
        <w:pStyle w:val="aa"/>
        <w:jc w:val="center"/>
        <w:rPr>
          <w:rFonts w:ascii="Times New Roman" w:hAnsi="Times New Roman"/>
          <w:bCs/>
          <w:sz w:val="24"/>
          <w:szCs w:val="24"/>
          <w:lang w:bidi="ru-RU"/>
        </w:rPr>
      </w:pPr>
      <w:r w:rsidRPr="00FA280A">
        <w:rPr>
          <w:rFonts w:ascii="Times New Roman" w:hAnsi="Times New Roman"/>
          <w:bCs/>
          <w:sz w:val="24"/>
          <w:szCs w:val="24"/>
          <w:lang w:bidi="ru-RU"/>
        </w:rPr>
        <w:t>РОССИЙСКАЯ ФЕДЕРАЦИЯ</w:t>
      </w:r>
      <w:r w:rsidRPr="00FA280A">
        <w:rPr>
          <w:rFonts w:ascii="Times New Roman" w:hAnsi="Times New Roman"/>
          <w:bCs/>
          <w:sz w:val="24"/>
          <w:szCs w:val="24"/>
          <w:lang w:bidi="ru-RU"/>
        </w:rPr>
        <w:br/>
        <w:t>БРЯНСКАЯ ОБЛАСТЬ</w:t>
      </w:r>
      <w:r w:rsidRPr="00FA280A">
        <w:rPr>
          <w:rFonts w:ascii="Times New Roman" w:hAnsi="Times New Roman"/>
          <w:bCs/>
          <w:sz w:val="24"/>
          <w:szCs w:val="24"/>
          <w:lang w:bidi="ru-RU"/>
        </w:rPr>
        <w:br/>
        <w:t>АДМИНИСТРАЦИЯ ДУБРОВСКОГО РАЙОНА</w:t>
      </w:r>
    </w:p>
    <w:p w:rsidR="00FA280A" w:rsidRDefault="00FA280A" w:rsidP="00FA280A">
      <w:pPr>
        <w:pStyle w:val="aa"/>
        <w:jc w:val="center"/>
        <w:rPr>
          <w:rFonts w:ascii="Times New Roman" w:hAnsi="Times New Roman"/>
          <w:bCs/>
          <w:sz w:val="24"/>
          <w:szCs w:val="24"/>
        </w:rPr>
      </w:pPr>
      <w:r>
        <w:rPr>
          <w:rFonts w:ascii="Times New Roman" w:hAnsi="Times New Roman"/>
          <w:bCs/>
          <w:sz w:val="24"/>
          <w:szCs w:val="24"/>
        </w:rPr>
        <w:t>ПОСТАНОВЛЕНИЕ</w:t>
      </w:r>
    </w:p>
    <w:p w:rsidR="00FA280A" w:rsidRDefault="00FA280A" w:rsidP="00FA280A">
      <w:pPr>
        <w:pStyle w:val="aa"/>
        <w:jc w:val="center"/>
        <w:rPr>
          <w:rFonts w:ascii="Times New Roman" w:hAnsi="Times New Roman"/>
          <w:bCs/>
          <w:sz w:val="24"/>
          <w:szCs w:val="24"/>
        </w:rPr>
      </w:pPr>
    </w:p>
    <w:p w:rsidR="00FA280A" w:rsidRPr="00FA280A" w:rsidRDefault="00FA280A" w:rsidP="00FA280A">
      <w:pPr>
        <w:widowControl w:val="0"/>
        <w:spacing w:after="0" w:line="240" w:lineRule="auto"/>
        <w:ind w:firstLine="181"/>
        <w:rPr>
          <w:rFonts w:ascii="Times New Roman" w:hAnsi="Times New Roman"/>
          <w:color w:val="000000"/>
          <w:sz w:val="24"/>
          <w:szCs w:val="24"/>
          <w:lang w:bidi="ru-RU"/>
        </w:rPr>
      </w:pPr>
      <w:r w:rsidRPr="00FA280A">
        <w:rPr>
          <w:rFonts w:ascii="Times New Roman" w:hAnsi="Times New Roman"/>
          <w:color w:val="000000"/>
          <w:sz w:val="24"/>
          <w:szCs w:val="24"/>
          <w:lang w:bidi="ru-RU"/>
        </w:rPr>
        <w:t>от 02.11.2022 года                                                                                             №563</w:t>
      </w:r>
    </w:p>
    <w:p w:rsidR="00FA280A" w:rsidRPr="00FA280A" w:rsidRDefault="00FA280A" w:rsidP="00FA280A">
      <w:pPr>
        <w:widowControl w:val="0"/>
        <w:spacing w:after="0" w:line="240" w:lineRule="auto"/>
        <w:ind w:firstLine="181"/>
        <w:rPr>
          <w:rFonts w:ascii="Times New Roman" w:hAnsi="Times New Roman"/>
          <w:color w:val="000000"/>
          <w:sz w:val="24"/>
          <w:szCs w:val="24"/>
          <w:lang w:bidi="ru-RU"/>
        </w:rPr>
      </w:pPr>
      <w:r w:rsidRPr="00FA280A">
        <w:rPr>
          <w:rFonts w:ascii="Times New Roman" w:hAnsi="Times New Roman"/>
          <w:color w:val="000000"/>
          <w:sz w:val="24"/>
          <w:szCs w:val="24"/>
          <w:lang w:bidi="ru-RU"/>
        </w:rPr>
        <w:t xml:space="preserve"> п. Дубровка</w:t>
      </w:r>
    </w:p>
    <w:p w:rsidR="00FA280A" w:rsidRPr="00FA280A" w:rsidRDefault="00FA280A" w:rsidP="00FA280A">
      <w:pPr>
        <w:widowControl w:val="0"/>
        <w:spacing w:after="0" w:line="240" w:lineRule="auto"/>
        <w:ind w:firstLine="181"/>
        <w:rPr>
          <w:rFonts w:ascii="Times New Roman" w:hAnsi="Times New Roman"/>
          <w:color w:val="000000"/>
          <w:sz w:val="24"/>
          <w:szCs w:val="24"/>
          <w:lang w:bidi="ru-RU"/>
        </w:rPr>
      </w:pPr>
    </w:p>
    <w:p w:rsidR="00FA280A" w:rsidRPr="00FA280A" w:rsidRDefault="00FA280A" w:rsidP="00FA280A">
      <w:pPr>
        <w:widowControl w:val="0"/>
        <w:spacing w:after="0" w:line="240" w:lineRule="auto"/>
        <w:ind w:firstLine="181"/>
        <w:rPr>
          <w:rFonts w:ascii="Times New Roman" w:hAnsi="Times New Roman"/>
          <w:color w:val="000000"/>
          <w:sz w:val="24"/>
          <w:szCs w:val="24"/>
          <w:lang w:bidi="ru-RU"/>
        </w:rPr>
      </w:pPr>
    </w:p>
    <w:p w:rsidR="00FA280A" w:rsidRPr="00FA280A" w:rsidRDefault="00FA280A" w:rsidP="00FA280A">
      <w:pPr>
        <w:widowControl w:val="0"/>
        <w:spacing w:after="0"/>
        <w:rPr>
          <w:rFonts w:ascii="Times New Roman" w:hAnsi="Times New Roman"/>
          <w:color w:val="000000"/>
          <w:sz w:val="24"/>
          <w:szCs w:val="24"/>
          <w:lang w:bidi="ru-RU"/>
        </w:rPr>
      </w:pPr>
      <w:r w:rsidRPr="00FA280A">
        <w:rPr>
          <w:rFonts w:ascii="Times New Roman" w:hAnsi="Times New Roman"/>
          <w:color w:val="000000"/>
          <w:sz w:val="24"/>
          <w:szCs w:val="24"/>
          <w:lang w:bidi="ru-RU"/>
        </w:rPr>
        <w:t xml:space="preserve">О внесении изменений </w:t>
      </w:r>
    </w:p>
    <w:p w:rsidR="00FA280A" w:rsidRPr="00FA280A" w:rsidRDefault="00FA280A" w:rsidP="00FA280A">
      <w:pPr>
        <w:widowControl w:val="0"/>
        <w:spacing w:after="0"/>
        <w:rPr>
          <w:rFonts w:ascii="Times New Roman" w:hAnsi="Times New Roman"/>
          <w:color w:val="000000"/>
          <w:sz w:val="24"/>
          <w:szCs w:val="24"/>
          <w:lang w:bidi="ru-RU"/>
        </w:rPr>
      </w:pPr>
      <w:r w:rsidRPr="00FA280A">
        <w:rPr>
          <w:rFonts w:ascii="Times New Roman" w:hAnsi="Times New Roman"/>
          <w:color w:val="000000"/>
          <w:sz w:val="24"/>
          <w:szCs w:val="24"/>
          <w:lang w:bidi="ru-RU"/>
        </w:rPr>
        <w:t xml:space="preserve">в муниципальную программу «Чистая вода» </w:t>
      </w:r>
    </w:p>
    <w:p w:rsidR="00FA280A" w:rsidRPr="00FA280A" w:rsidRDefault="00FA280A" w:rsidP="00FA280A">
      <w:pPr>
        <w:widowControl w:val="0"/>
        <w:spacing w:after="0"/>
        <w:rPr>
          <w:rFonts w:ascii="Times New Roman" w:hAnsi="Times New Roman"/>
          <w:color w:val="000000"/>
          <w:sz w:val="24"/>
          <w:szCs w:val="24"/>
          <w:lang w:bidi="ru-RU"/>
        </w:rPr>
      </w:pPr>
      <w:r w:rsidRPr="00FA280A">
        <w:rPr>
          <w:rFonts w:ascii="Times New Roman" w:hAnsi="Times New Roman"/>
          <w:color w:val="000000"/>
          <w:sz w:val="24"/>
          <w:szCs w:val="24"/>
          <w:lang w:bidi="ru-RU"/>
        </w:rPr>
        <w:t xml:space="preserve">в Дубровском муниципальном районе </w:t>
      </w:r>
    </w:p>
    <w:p w:rsidR="00FA280A" w:rsidRPr="00FA280A" w:rsidRDefault="00FA280A" w:rsidP="00FA280A">
      <w:pPr>
        <w:widowControl w:val="0"/>
        <w:spacing w:after="0"/>
        <w:rPr>
          <w:rFonts w:ascii="Times New Roman" w:hAnsi="Times New Roman"/>
          <w:color w:val="000000"/>
          <w:sz w:val="24"/>
          <w:szCs w:val="24"/>
          <w:lang w:bidi="ru-RU"/>
        </w:rPr>
      </w:pPr>
      <w:r w:rsidRPr="00FA280A">
        <w:rPr>
          <w:rFonts w:ascii="Times New Roman" w:hAnsi="Times New Roman"/>
          <w:color w:val="000000"/>
          <w:sz w:val="24"/>
          <w:szCs w:val="24"/>
          <w:lang w:bidi="ru-RU"/>
        </w:rPr>
        <w:t xml:space="preserve">Брянской области, утвержденную постановлением администрации </w:t>
      </w:r>
    </w:p>
    <w:p w:rsidR="00FA280A" w:rsidRPr="00FA280A" w:rsidRDefault="00FA280A" w:rsidP="00FA280A">
      <w:pPr>
        <w:widowControl w:val="0"/>
        <w:spacing w:after="0"/>
        <w:rPr>
          <w:rFonts w:ascii="Times New Roman" w:hAnsi="Times New Roman"/>
          <w:color w:val="000000"/>
          <w:sz w:val="24"/>
          <w:szCs w:val="24"/>
          <w:lang w:bidi="ru-RU"/>
        </w:rPr>
      </w:pPr>
      <w:r w:rsidRPr="00FA280A">
        <w:rPr>
          <w:rFonts w:ascii="Times New Roman" w:hAnsi="Times New Roman"/>
          <w:color w:val="000000"/>
          <w:sz w:val="24"/>
          <w:szCs w:val="24"/>
          <w:lang w:bidi="ru-RU"/>
        </w:rPr>
        <w:t>Дубровского района от 17.07.2019г. №537</w:t>
      </w:r>
    </w:p>
    <w:p w:rsidR="00FA280A" w:rsidRPr="00FA280A" w:rsidRDefault="00FA280A" w:rsidP="00FA280A">
      <w:pPr>
        <w:widowControl w:val="0"/>
        <w:spacing w:after="380"/>
        <w:ind w:firstLine="800"/>
        <w:jc w:val="both"/>
        <w:rPr>
          <w:rFonts w:ascii="Times New Roman" w:hAnsi="Times New Roman"/>
          <w:sz w:val="28"/>
          <w:szCs w:val="28"/>
          <w:lang w:bidi="ru-RU"/>
        </w:rPr>
      </w:pPr>
      <w:r w:rsidRPr="00FA280A">
        <w:rPr>
          <w:rFonts w:ascii="Times New Roman" w:hAnsi="Times New Roman"/>
          <w:sz w:val="28"/>
          <w:szCs w:val="28"/>
          <w:lang w:bidi="ru-RU"/>
        </w:rPr>
        <w:t>В соответствии с Федеральным законом от 06.10.2003г. №131-Ф3 «Об общих принципах организации местного самоуправления в Российской Федерации», Постановлением Правительства РФ от 10 февраля 2017г.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Уставом муниципального образования «Дубровский район»,*</w:t>
      </w:r>
    </w:p>
    <w:p w:rsidR="00FA280A" w:rsidRPr="00FA280A" w:rsidRDefault="00FA280A" w:rsidP="00FA280A">
      <w:pPr>
        <w:widowControl w:val="0"/>
        <w:spacing w:after="380" w:line="240" w:lineRule="auto"/>
        <w:rPr>
          <w:rFonts w:ascii="Times New Roman" w:hAnsi="Times New Roman"/>
          <w:sz w:val="28"/>
          <w:szCs w:val="28"/>
          <w:lang w:bidi="ru-RU"/>
        </w:rPr>
      </w:pPr>
      <w:r w:rsidRPr="00FA280A">
        <w:rPr>
          <w:rFonts w:ascii="Times New Roman" w:hAnsi="Times New Roman"/>
          <w:sz w:val="28"/>
          <w:szCs w:val="28"/>
          <w:lang w:bidi="ru-RU"/>
        </w:rPr>
        <w:t>ПОСТАНОВЛЯЮ:</w:t>
      </w:r>
    </w:p>
    <w:p w:rsidR="00FA280A" w:rsidRPr="00FA280A" w:rsidRDefault="00FA280A" w:rsidP="00FA280A">
      <w:pPr>
        <w:widowControl w:val="0"/>
        <w:tabs>
          <w:tab w:val="left" w:pos="1399"/>
          <w:tab w:val="left" w:pos="7306"/>
        </w:tabs>
        <w:spacing w:after="0"/>
        <w:jc w:val="both"/>
        <w:rPr>
          <w:rFonts w:ascii="Times New Roman" w:hAnsi="Times New Roman"/>
          <w:sz w:val="28"/>
          <w:szCs w:val="28"/>
          <w:lang w:bidi="ru-RU"/>
        </w:rPr>
      </w:pPr>
      <w:r w:rsidRPr="00FA280A">
        <w:rPr>
          <w:rFonts w:ascii="Times New Roman" w:hAnsi="Times New Roman"/>
          <w:sz w:val="28"/>
          <w:szCs w:val="28"/>
          <w:lang w:bidi="ru-RU"/>
        </w:rPr>
        <w:t xml:space="preserve">1. Внести в муниципальную программу «Чистая вода» в </w:t>
      </w:r>
      <w:r w:rsidRPr="00FA280A">
        <w:rPr>
          <w:rFonts w:ascii="Times New Roman" w:hAnsi="Times New Roman"/>
          <w:color w:val="06102F"/>
          <w:sz w:val="28"/>
          <w:szCs w:val="28"/>
          <w:lang w:bidi="ru-RU"/>
        </w:rPr>
        <w:t xml:space="preserve">Дубровском </w:t>
      </w:r>
      <w:r w:rsidRPr="00FA280A">
        <w:rPr>
          <w:rFonts w:ascii="Times New Roman" w:hAnsi="Times New Roman"/>
          <w:sz w:val="28"/>
          <w:szCs w:val="28"/>
          <w:lang w:bidi="ru-RU"/>
        </w:rPr>
        <w:t xml:space="preserve">муниципальном районе Брянской области, утвержденную </w:t>
      </w:r>
      <w:r w:rsidRPr="00FA280A">
        <w:rPr>
          <w:rFonts w:ascii="Times New Roman" w:hAnsi="Times New Roman"/>
          <w:color w:val="06102F"/>
          <w:sz w:val="28"/>
          <w:szCs w:val="28"/>
          <w:lang w:bidi="ru-RU"/>
        </w:rPr>
        <w:t xml:space="preserve">постановлением </w:t>
      </w:r>
      <w:r w:rsidRPr="00FA280A">
        <w:rPr>
          <w:rFonts w:ascii="Times New Roman" w:hAnsi="Times New Roman"/>
          <w:sz w:val="28"/>
          <w:szCs w:val="28"/>
          <w:lang w:bidi="ru-RU"/>
        </w:rPr>
        <w:t xml:space="preserve">администрации Дубровского района от 17.07.2019г. №537 ( в редакции постановления от 21.01.2021г. №30, от 21.01.2022г. №28) </w:t>
      </w:r>
      <w:r w:rsidRPr="00FA280A">
        <w:rPr>
          <w:rFonts w:ascii="Times New Roman" w:hAnsi="Times New Roman"/>
          <w:color w:val="06102F"/>
          <w:sz w:val="28"/>
          <w:szCs w:val="28"/>
          <w:lang w:bidi="ru-RU"/>
        </w:rPr>
        <w:t xml:space="preserve">следующие </w:t>
      </w:r>
      <w:r w:rsidRPr="00FA280A">
        <w:rPr>
          <w:rFonts w:ascii="Times New Roman" w:hAnsi="Times New Roman"/>
          <w:sz w:val="28"/>
          <w:szCs w:val="28"/>
          <w:lang w:bidi="ru-RU"/>
        </w:rPr>
        <w:t>изменения:</w:t>
      </w:r>
    </w:p>
    <w:p w:rsidR="00FA280A" w:rsidRPr="00FA280A" w:rsidRDefault="00FA280A" w:rsidP="00FA280A">
      <w:pPr>
        <w:widowControl w:val="0"/>
        <w:tabs>
          <w:tab w:val="left" w:pos="1399"/>
        </w:tabs>
        <w:spacing w:after="0"/>
        <w:jc w:val="both"/>
        <w:rPr>
          <w:rFonts w:ascii="Times New Roman" w:hAnsi="Times New Roman"/>
          <w:sz w:val="28"/>
          <w:szCs w:val="28"/>
          <w:lang w:bidi="ru-RU"/>
        </w:rPr>
      </w:pPr>
      <w:r w:rsidRPr="00FA280A">
        <w:rPr>
          <w:rFonts w:ascii="Times New Roman" w:hAnsi="Times New Roman"/>
          <w:sz w:val="28"/>
          <w:szCs w:val="28"/>
          <w:lang w:bidi="ru-RU"/>
        </w:rPr>
        <w:t xml:space="preserve">1.1. В Паспорте муниципальной программы строку «Объем </w:t>
      </w:r>
      <w:r w:rsidRPr="00FA280A">
        <w:rPr>
          <w:rFonts w:ascii="Times New Roman" w:hAnsi="Times New Roman"/>
          <w:color w:val="06102F"/>
          <w:sz w:val="28"/>
          <w:szCs w:val="28"/>
          <w:lang w:bidi="ru-RU"/>
        </w:rPr>
        <w:t xml:space="preserve">средств, </w:t>
      </w:r>
      <w:r w:rsidRPr="00FA280A">
        <w:rPr>
          <w:rFonts w:ascii="Times New Roman" w:hAnsi="Times New Roman"/>
          <w:sz w:val="28"/>
          <w:szCs w:val="28"/>
          <w:lang w:bidi="ru-RU"/>
        </w:rPr>
        <w:t xml:space="preserve">предусмотренных на реализацию муниципальной программы» </w:t>
      </w:r>
      <w:r w:rsidRPr="00FA280A">
        <w:rPr>
          <w:rFonts w:ascii="Times New Roman" w:hAnsi="Times New Roman"/>
          <w:color w:val="06102F"/>
          <w:sz w:val="28"/>
          <w:szCs w:val="28"/>
          <w:lang w:bidi="ru-RU"/>
        </w:rPr>
        <w:t xml:space="preserve">изложить в </w:t>
      </w:r>
      <w:r w:rsidRPr="00FA280A">
        <w:rPr>
          <w:rFonts w:ascii="Times New Roman" w:hAnsi="Times New Roman"/>
          <w:sz w:val="28"/>
          <w:szCs w:val="28"/>
          <w:lang w:bidi="ru-RU"/>
        </w:rPr>
        <w:t>следующей редакции:</w:t>
      </w:r>
    </w:p>
    <w:p w:rsidR="00FA280A" w:rsidRPr="00FA280A" w:rsidRDefault="00FA280A" w:rsidP="00FA280A">
      <w:pPr>
        <w:widowControl w:val="0"/>
        <w:spacing w:after="0"/>
        <w:rPr>
          <w:rFonts w:ascii="Times New Roman" w:hAnsi="Times New Roman"/>
          <w:sz w:val="28"/>
          <w:szCs w:val="28"/>
          <w:lang w:bidi="ru-RU"/>
        </w:rPr>
      </w:pPr>
      <w:r w:rsidRPr="00FA280A">
        <w:rPr>
          <w:rFonts w:ascii="Times New Roman" w:hAnsi="Times New Roman"/>
          <w:b/>
          <w:bCs/>
          <w:sz w:val="28"/>
          <w:szCs w:val="28"/>
          <w:lang w:bidi="ru-RU"/>
        </w:rPr>
        <w:t xml:space="preserve">«Всего </w:t>
      </w:r>
      <w:r w:rsidRPr="00FA280A">
        <w:rPr>
          <w:rFonts w:ascii="Times New Roman" w:hAnsi="Times New Roman"/>
          <w:b/>
          <w:bCs/>
          <w:color w:val="06102F"/>
          <w:sz w:val="28"/>
          <w:szCs w:val="28"/>
          <w:lang w:bidi="ru-RU"/>
        </w:rPr>
        <w:t>– 35 986</w:t>
      </w:r>
      <w:r w:rsidRPr="00FA280A">
        <w:rPr>
          <w:rFonts w:ascii="Times New Roman" w:hAnsi="Times New Roman"/>
          <w:b/>
          <w:bCs/>
          <w:sz w:val="28"/>
          <w:szCs w:val="28"/>
          <w:lang w:bidi="ru-RU"/>
        </w:rPr>
        <w:t>, 80 тыс. рублей,</w:t>
      </w:r>
    </w:p>
    <w:p w:rsidR="00FA280A" w:rsidRPr="00FA280A" w:rsidRDefault="00FA280A" w:rsidP="00FA280A">
      <w:pPr>
        <w:widowControl w:val="0"/>
        <w:spacing w:after="0" w:line="240" w:lineRule="auto"/>
        <w:rPr>
          <w:rFonts w:ascii="Times New Roman" w:hAnsi="Times New Roman"/>
          <w:sz w:val="28"/>
          <w:szCs w:val="28"/>
          <w:lang w:bidi="ru-RU"/>
        </w:rPr>
      </w:pPr>
      <w:r w:rsidRPr="00FA280A">
        <w:rPr>
          <w:rFonts w:ascii="Times New Roman" w:hAnsi="Times New Roman"/>
          <w:sz w:val="28"/>
          <w:szCs w:val="28"/>
          <w:lang w:bidi="ru-RU"/>
        </w:rPr>
        <w:t>в том числе по годам реализации:</w:t>
      </w:r>
    </w:p>
    <w:p w:rsidR="00FA280A" w:rsidRPr="00FA280A" w:rsidRDefault="00FA280A" w:rsidP="00FA280A">
      <w:pPr>
        <w:widowControl w:val="0"/>
        <w:spacing w:after="0" w:line="240" w:lineRule="auto"/>
        <w:jc w:val="both"/>
        <w:rPr>
          <w:rFonts w:ascii="Times New Roman" w:hAnsi="Times New Roman"/>
          <w:sz w:val="28"/>
          <w:szCs w:val="28"/>
          <w:lang w:bidi="ru-RU"/>
        </w:rPr>
      </w:pPr>
      <w:r w:rsidRPr="00FA280A">
        <w:rPr>
          <w:rFonts w:ascii="Times New Roman" w:hAnsi="Times New Roman"/>
          <w:sz w:val="28"/>
          <w:szCs w:val="28"/>
          <w:lang w:bidi="ru-RU"/>
        </w:rPr>
        <w:t xml:space="preserve">на 2019 год </w:t>
      </w:r>
      <w:r w:rsidRPr="00FA280A">
        <w:rPr>
          <w:rFonts w:ascii="Times New Roman" w:hAnsi="Times New Roman"/>
          <w:color w:val="06102F"/>
          <w:sz w:val="28"/>
          <w:szCs w:val="28"/>
          <w:lang w:bidi="ru-RU"/>
        </w:rPr>
        <w:t xml:space="preserve">- </w:t>
      </w:r>
      <w:r w:rsidRPr="00FA280A">
        <w:rPr>
          <w:rFonts w:ascii="Times New Roman" w:hAnsi="Times New Roman"/>
          <w:sz w:val="28"/>
          <w:szCs w:val="28"/>
          <w:lang w:bidi="ru-RU"/>
        </w:rPr>
        <w:t>0000,00 тыс. рублей;</w:t>
      </w:r>
    </w:p>
    <w:p w:rsidR="00321B69" w:rsidRDefault="00FA280A" w:rsidP="00321B69">
      <w:pPr>
        <w:widowControl w:val="0"/>
        <w:spacing w:line="240" w:lineRule="auto"/>
        <w:jc w:val="both"/>
        <w:rPr>
          <w:rFonts w:ascii="Times New Roman" w:hAnsi="Times New Roman"/>
          <w:sz w:val="28"/>
          <w:szCs w:val="28"/>
          <w:lang w:bidi="ru-RU"/>
        </w:rPr>
      </w:pPr>
      <w:r w:rsidRPr="00FA280A">
        <w:rPr>
          <w:rFonts w:ascii="Times New Roman" w:hAnsi="Times New Roman"/>
          <w:sz w:val="28"/>
          <w:szCs w:val="28"/>
          <w:lang w:bidi="ru-RU"/>
        </w:rPr>
        <w:lastRenderedPageBreak/>
        <w:t xml:space="preserve">на 2020 год </w:t>
      </w:r>
      <w:r w:rsidRPr="00FA280A">
        <w:rPr>
          <w:rFonts w:ascii="Times New Roman" w:hAnsi="Times New Roman"/>
          <w:color w:val="06102F"/>
          <w:sz w:val="28"/>
          <w:szCs w:val="28"/>
          <w:lang w:bidi="ru-RU"/>
        </w:rPr>
        <w:t xml:space="preserve">- </w:t>
      </w:r>
      <w:r w:rsidRPr="00FA280A">
        <w:rPr>
          <w:rFonts w:ascii="Times New Roman" w:hAnsi="Times New Roman"/>
          <w:sz w:val="28"/>
          <w:szCs w:val="28"/>
          <w:lang w:bidi="ru-RU"/>
        </w:rPr>
        <w:t>0000,00 тыс. рублей;</w:t>
      </w:r>
    </w:p>
    <w:p w:rsidR="00FA280A" w:rsidRPr="00FA280A" w:rsidRDefault="00FA280A" w:rsidP="00321B69">
      <w:pPr>
        <w:widowControl w:val="0"/>
        <w:spacing w:line="240" w:lineRule="auto"/>
        <w:jc w:val="both"/>
        <w:rPr>
          <w:rFonts w:ascii="Times New Roman" w:hAnsi="Times New Roman"/>
          <w:sz w:val="28"/>
          <w:szCs w:val="28"/>
          <w:lang w:bidi="ru-RU"/>
        </w:rPr>
      </w:pPr>
      <w:r w:rsidRPr="00FA280A">
        <w:rPr>
          <w:rFonts w:ascii="Times New Roman" w:hAnsi="Times New Roman"/>
          <w:sz w:val="28"/>
          <w:szCs w:val="28"/>
          <w:lang w:bidi="ru-RU"/>
        </w:rPr>
        <w:t xml:space="preserve">на 2021 год </w:t>
      </w:r>
      <w:r w:rsidRPr="00FA280A">
        <w:rPr>
          <w:rFonts w:ascii="Times New Roman" w:hAnsi="Times New Roman"/>
          <w:color w:val="2C0601"/>
          <w:sz w:val="28"/>
          <w:szCs w:val="28"/>
          <w:lang w:bidi="ru-RU"/>
        </w:rPr>
        <w:t xml:space="preserve">- </w:t>
      </w:r>
      <w:r w:rsidRPr="00FA280A">
        <w:rPr>
          <w:rFonts w:ascii="Times New Roman" w:hAnsi="Times New Roman"/>
          <w:sz w:val="28"/>
          <w:szCs w:val="28"/>
          <w:lang w:bidi="ru-RU"/>
        </w:rPr>
        <w:t>6 265,09 тыс. рублей;</w:t>
      </w:r>
    </w:p>
    <w:p w:rsidR="00FA280A" w:rsidRPr="00FA280A" w:rsidRDefault="00FA280A" w:rsidP="00FA280A">
      <w:pPr>
        <w:widowControl w:val="0"/>
        <w:spacing w:after="0" w:line="240" w:lineRule="auto"/>
        <w:rPr>
          <w:rFonts w:ascii="Times New Roman" w:hAnsi="Times New Roman"/>
          <w:sz w:val="28"/>
          <w:szCs w:val="28"/>
          <w:lang w:bidi="ru-RU"/>
        </w:rPr>
      </w:pPr>
      <w:r w:rsidRPr="00FA280A">
        <w:rPr>
          <w:rFonts w:ascii="Times New Roman" w:hAnsi="Times New Roman"/>
          <w:sz w:val="28"/>
          <w:szCs w:val="28"/>
          <w:lang w:bidi="ru-RU"/>
        </w:rPr>
        <w:t>на 2022 год - 11 163,58 тыс. рублей;</w:t>
      </w:r>
    </w:p>
    <w:p w:rsidR="00FA280A" w:rsidRPr="00FA280A" w:rsidRDefault="00FA280A" w:rsidP="00FA280A">
      <w:pPr>
        <w:widowControl w:val="0"/>
        <w:spacing w:after="0" w:line="240" w:lineRule="auto"/>
        <w:rPr>
          <w:rFonts w:ascii="Times New Roman" w:hAnsi="Times New Roman"/>
          <w:sz w:val="28"/>
          <w:szCs w:val="28"/>
          <w:lang w:bidi="ru-RU"/>
        </w:rPr>
      </w:pPr>
      <w:r w:rsidRPr="00FA280A">
        <w:rPr>
          <w:rFonts w:ascii="Times New Roman" w:hAnsi="Times New Roman"/>
          <w:sz w:val="28"/>
          <w:szCs w:val="28"/>
          <w:lang w:bidi="ru-RU"/>
        </w:rPr>
        <w:t xml:space="preserve">на 2023 год - 18 558,13 тыс. рублей; </w:t>
      </w:r>
    </w:p>
    <w:p w:rsidR="00FA280A" w:rsidRPr="00FA280A" w:rsidRDefault="00FA280A" w:rsidP="00FA280A">
      <w:pPr>
        <w:widowControl w:val="0"/>
        <w:spacing w:after="0" w:line="240" w:lineRule="auto"/>
        <w:rPr>
          <w:rFonts w:ascii="Times New Roman" w:hAnsi="Times New Roman"/>
          <w:sz w:val="28"/>
          <w:szCs w:val="28"/>
          <w:lang w:bidi="ru-RU"/>
        </w:rPr>
      </w:pPr>
      <w:r w:rsidRPr="00FA280A">
        <w:rPr>
          <w:rFonts w:ascii="Times New Roman" w:hAnsi="Times New Roman"/>
          <w:sz w:val="28"/>
          <w:szCs w:val="28"/>
          <w:lang w:bidi="ru-RU"/>
        </w:rPr>
        <w:t>на 2024 год - 0000,00 тыс. рублей»</w:t>
      </w:r>
    </w:p>
    <w:p w:rsidR="00FA280A" w:rsidRPr="00FA280A" w:rsidRDefault="00FA280A" w:rsidP="00FA280A">
      <w:pPr>
        <w:widowControl w:val="0"/>
        <w:tabs>
          <w:tab w:val="left" w:pos="1388"/>
        </w:tabs>
        <w:spacing w:after="0" w:line="240" w:lineRule="auto"/>
        <w:rPr>
          <w:rFonts w:ascii="Times New Roman" w:hAnsi="Times New Roman"/>
          <w:sz w:val="28"/>
          <w:szCs w:val="28"/>
          <w:lang w:bidi="ru-RU"/>
        </w:rPr>
      </w:pPr>
      <w:r w:rsidRPr="00FA280A">
        <w:rPr>
          <w:rFonts w:ascii="Times New Roman" w:hAnsi="Times New Roman"/>
          <w:sz w:val="28"/>
          <w:szCs w:val="28"/>
          <w:lang w:bidi="ru-RU"/>
        </w:rPr>
        <w:t>1.2. В пункте 2.1. раздела 2 муниципальной программы таблицу «Перечень объектов водоснабжения в разрезе поселений, в соответствии с внесенными данными в автоматизированную информационную систему «Реформа ЖКХ» изложить в следующей редакции: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24"/>
        <w:gridCol w:w="2381"/>
        <w:gridCol w:w="2419"/>
        <w:gridCol w:w="1949"/>
      </w:tblGrid>
      <w:tr w:rsidR="00FA280A" w:rsidRPr="00FA280A" w:rsidTr="00D61B71">
        <w:trPr>
          <w:trHeight w:hRule="exact" w:val="854"/>
          <w:jc w:val="center"/>
        </w:trPr>
        <w:tc>
          <w:tcPr>
            <w:tcW w:w="3024"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jc w:val="both"/>
              <w:rPr>
                <w:rFonts w:ascii="Times New Roman" w:hAnsi="Times New Roman"/>
                <w:lang w:bidi="ru-RU"/>
              </w:rPr>
            </w:pPr>
            <w:r w:rsidRPr="00FA280A">
              <w:rPr>
                <w:rFonts w:ascii="Times New Roman" w:hAnsi="Times New Roman"/>
                <w:lang w:bidi="ru-RU"/>
              </w:rPr>
              <w:t>Наименование  муниципального          образования</w:t>
            </w:r>
          </w:p>
        </w:tc>
        <w:tc>
          <w:tcPr>
            <w:tcW w:w="2381"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Количество артезианских скважин</w:t>
            </w:r>
          </w:p>
        </w:tc>
        <w:tc>
          <w:tcPr>
            <w:tcW w:w="2419"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Количество водонапорных башен</w:t>
            </w:r>
          </w:p>
        </w:tc>
        <w:tc>
          <w:tcPr>
            <w:tcW w:w="1949" w:type="dxa"/>
            <w:tcBorders>
              <w:top w:val="single" w:sz="4" w:space="0" w:color="auto"/>
              <w:left w:val="single" w:sz="4" w:space="0" w:color="auto"/>
              <w:right w:val="single" w:sz="4" w:space="0" w:color="auto"/>
            </w:tcBorders>
            <w:shd w:val="clear" w:color="auto" w:fill="FFFFFF"/>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Протяженность сетей</w:t>
            </w:r>
          </w:p>
        </w:tc>
      </w:tr>
      <w:tr w:rsidR="00FA280A" w:rsidRPr="00FA280A" w:rsidTr="00D61B71">
        <w:trPr>
          <w:trHeight w:hRule="exact" w:val="264"/>
          <w:jc w:val="center"/>
        </w:trPr>
        <w:tc>
          <w:tcPr>
            <w:tcW w:w="3024" w:type="dxa"/>
            <w:tcBorders>
              <w:top w:val="single" w:sz="4" w:space="0" w:color="auto"/>
              <w:left w:val="single" w:sz="4" w:space="0" w:color="auto"/>
            </w:tcBorders>
            <w:shd w:val="clear" w:color="auto" w:fill="FFFFFF"/>
            <w:vAlign w:val="bottom"/>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1</w:t>
            </w:r>
          </w:p>
        </w:tc>
        <w:tc>
          <w:tcPr>
            <w:tcW w:w="2381" w:type="dxa"/>
            <w:tcBorders>
              <w:top w:val="single" w:sz="4" w:space="0" w:color="auto"/>
              <w:left w:val="single" w:sz="4" w:space="0" w:color="auto"/>
            </w:tcBorders>
            <w:shd w:val="clear" w:color="auto" w:fill="FFFFFF"/>
            <w:vAlign w:val="bottom"/>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2</w:t>
            </w:r>
          </w:p>
        </w:tc>
        <w:tc>
          <w:tcPr>
            <w:tcW w:w="2419"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3</w:t>
            </w:r>
          </w:p>
        </w:tc>
        <w:tc>
          <w:tcPr>
            <w:tcW w:w="1949" w:type="dxa"/>
            <w:tcBorders>
              <w:top w:val="single" w:sz="4" w:space="0" w:color="auto"/>
              <w:left w:val="single" w:sz="4" w:space="0" w:color="auto"/>
              <w:right w:val="single" w:sz="4" w:space="0" w:color="auto"/>
            </w:tcBorders>
            <w:shd w:val="clear" w:color="auto" w:fill="FFFFFF"/>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4</w:t>
            </w:r>
          </w:p>
        </w:tc>
      </w:tr>
      <w:tr w:rsidR="00FA280A" w:rsidRPr="00FA280A" w:rsidTr="00D61B71">
        <w:trPr>
          <w:trHeight w:hRule="exact" w:val="523"/>
          <w:jc w:val="center"/>
        </w:trPr>
        <w:tc>
          <w:tcPr>
            <w:tcW w:w="3024"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Дубровское городское поселение</w:t>
            </w:r>
          </w:p>
        </w:tc>
        <w:tc>
          <w:tcPr>
            <w:tcW w:w="2381"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14</w:t>
            </w:r>
          </w:p>
        </w:tc>
        <w:tc>
          <w:tcPr>
            <w:tcW w:w="2419"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13</w:t>
            </w:r>
          </w:p>
        </w:tc>
        <w:tc>
          <w:tcPr>
            <w:tcW w:w="1949" w:type="dxa"/>
            <w:tcBorders>
              <w:top w:val="single" w:sz="4" w:space="0" w:color="auto"/>
              <w:left w:val="single" w:sz="4" w:space="0" w:color="auto"/>
              <w:right w:val="single" w:sz="4" w:space="0" w:color="auto"/>
            </w:tcBorders>
            <w:shd w:val="clear" w:color="auto" w:fill="FFFFFF"/>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76,3 км</w:t>
            </w:r>
          </w:p>
        </w:tc>
      </w:tr>
      <w:tr w:rsidR="00FA280A" w:rsidRPr="00FA280A" w:rsidTr="00D61B71">
        <w:trPr>
          <w:trHeight w:hRule="exact" w:val="518"/>
          <w:jc w:val="center"/>
        </w:trPr>
        <w:tc>
          <w:tcPr>
            <w:tcW w:w="3024" w:type="dxa"/>
            <w:tcBorders>
              <w:top w:val="single" w:sz="4" w:space="0" w:color="auto"/>
              <w:left w:val="single" w:sz="4" w:space="0" w:color="auto"/>
            </w:tcBorders>
            <w:shd w:val="clear" w:color="auto" w:fill="FFFFFF"/>
            <w:vAlign w:val="bottom"/>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Рековичское сельское поселение</w:t>
            </w:r>
          </w:p>
        </w:tc>
        <w:tc>
          <w:tcPr>
            <w:tcW w:w="2381" w:type="dxa"/>
            <w:tcBorders>
              <w:top w:val="single" w:sz="4" w:space="0" w:color="auto"/>
              <w:left w:val="single" w:sz="4" w:space="0" w:color="auto"/>
            </w:tcBorders>
            <w:shd w:val="clear" w:color="auto" w:fill="FFFFFF"/>
            <w:vAlign w:val="center"/>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6</w:t>
            </w:r>
          </w:p>
        </w:tc>
        <w:tc>
          <w:tcPr>
            <w:tcW w:w="2419" w:type="dxa"/>
            <w:tcBorders>
              <w:top w:val="single" w:sz="4" w:space="0" w:color="auto"/>
              <w:left w:val="single" w:sz="4" w:space="0" w:color="auto"/>
            </w:tcBorders>
            <w:shd w:val="clear" w:color="auto" w:fill="FFFFFF"/>
            <w:vAlign w:val="center"/>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6</w:t>
            </w:r>
          </w:p>
        </w:tc>
        <w:tc>
          <w:tcPr>
            <w:tcW w:w="1949" w:type="dxa"/>
            <w:tcBorders>
              <w:top w:val="single" w:sz="4" w:space="0" w:color="auto"/>
              <w:left w:val="single" w:sz="4" w:space="0" w:color="auto"/>
              <w:right w:val="single" w:sz="4" w:space="0" w:color="auto"/>
            </w:tcBorders>
            <w:shd w:val="clear" w:color="auto" w:fill="FFFFFF"/>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28 км</w:t>
            </w:r>
          </w:p>
        </w:tc>
      </w:tr>
      <w:tr w:rsidR="00FA280A" w:rsidRPr="00FA280A" w:rsidTr="00D61B71">
        <w:trPr>
          <w:trHeight w:hRule="exact" w:val="509"/>
          <w:jc w:val="center"/>
        </w:trPr>
        <w:tc>
          <w:tcPr>
            <w:tcW w:w="3024"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Сещинское сельское поселение</w:t>
            </w:r>
          </w:p>
        </w:tc>
        <w:tc>
          <w:tcPr>
            <w:tcW w:w="2381" w:type="dxa"/>
            <w:tcBorders>
              <w:top w:val="single" w:sz="4" w:space="0" w:color="auto"/>
              <w:left w:val="single" w:sz="4" w:space="0" w:color="auto"/>
            </w:tcBorders>
            <w:shd w:val="clear" w:color="auto" w:fill="FFFFFF"/>
            <w:vAlign w:val="center"/>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8</w:t>
            </w:r>
          </w:p>
        </w:tc>
        <w:tc>
          <w:tcPr>
            <w:tcW w:w="2419" w:type="dxa"/>
            <w:tcBorders>
              <w:top w:val="single" w:sz="4" w:space="0" w:color="auto"/>
              <w:left w:val="single" w:sz="4" w:space="0" w:color="auto"/>
            </w:tcBorders>
            <w:shd w:val="clear" w:color="auto" w:fill="FFFFFF"/>
            <w:vAlign w:val="center"/>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8</w:t>
            </w:r>
          </w:p>
        </w:tc>
        <w:tc>
          <w:tcPr>
            <w:tcW w:w="1949" w:type="dxa"/>
            <w:tcBorders>
              <w:top w:val="single" w:sz="4" w:space="0" w:color="auto"/>
              <w:left w:val="single" w:sz="4" w:space="0" w:color="auto"/>
              <w:right w:val="single" w:sz="4" w:space="0" w:color="auto"/>
            </w:tcBorders>
            <w:shd w:val="clear" w:color="auto" w:fill="FFFFFF"/>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23,758 км</w:t>
            </w:r>
          </w:p>
        </w:tc>
      </w:tr>
      <w:tr w:rsidR="00FA280A" w:rsidRPr="00FA280A" w:rsidTr="00D61B71">
        <w:trPr>
          <w:trHeight w:hRule="exact" w:val="518"/>
          <w:jc w:val="center"/>
        </w:trPr>
        <w:tc>
          <w:tcPr>
            <w:tcW w:w="3024" w:type="dxa"/>
            <w:tcBorders>
              <w:top w:val="single" w:sz="4" w:space="0" w:color="auto"/>
              <w:left w:val="single" w:sz="4" w:space="0" w:color="auto"/>
            </w:tcBorders>
            <w:shd w:val="clear" w:color="auto" w:fill="FFFFFF"/>
            <w:vAlign w:val="bottom"/>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Пеклинское сельское поселение</w:t>
            </w:r>
          </w:p>
        </w:tc>
        <w:tc>
          <w:tcPr>
            <w:tcW w:w="2381" w:type="dxa"/>
            <w:tcBorders>
              <w:top w:val="single" w:sz="4" w:space="0" w:color="auto"/>
              <w:left w:val="single" w:sz="4" w:space="0" w:color="auto"/>
            </w:tcBorders>
            <w:shd w:val="clear" w:color="auto" w:fill="FFFFFF"/>
            <w:vAlign w:val="center"/>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6</w:t>
            </w:r>
          </w:p>
        </w:tc>
        <w:tc>
          <w:tcPr>
            <w:tcW w:w="2419"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4</w:t>
            </w:r>
          </w:p>
        </w:tc>
        <w:tc>
          <w:tcPr>
            <w:tcW w:w="1949" w:type="dxa"/>
            <w:tcBorders>
              <w:top w:val="single" w:sz="4" w:space="0" w:color="auto"/>
              <w:left w:val="single" w:sz="4" w:space="0" w:color="auto"/>
              <w:right w:val="single" w:sz="4" w:space="0" w:color="auto"/>
            </w:tcBorders>
            <w:shd w:val="clear" w:color="auto" w:fill="FFFFFF"/>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20,2 км</w:t>
            </w:r>
          </w:p>
        </w:tc>
      </w:tr>
      <w:tr w:rsidR="00FA280A" w:rsidRPr="00FA280A" w:rsidTr="00D61B71">
        <w:trPr>
          <w:trHeight w:hRule="exact" w:val="514"/>
          <w:jc w:val="center"/>
        </w:trPr>
        <w:tc>
          <w:tcPr>
            <w:tcW w:w="3024"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Рябчинское сельское поселение</w:t>
            </w:r>
          </w:p>
        </w:tc>
        <w:tc>
          <w:tcPr>
            <w:tcW w:w="2381"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5</w:t>
            </w:r>
          </w:p>
        </w:tc>
        <w:tc>
          <w:tcPr>
            <w:tcW w:w="2419"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5</w:t>
            </w:r>
          </w:p>
        </w:tc>
        <w:tc>
          <w:tcPr>
            <w:tcW w:w="1949" w:type="dxa"/>
            <w:tcBorders>
              <w:top w:val="single" w:sz="4" w:space="0" w:color="auto"/>
              <w:left w:val="single" w:sz="4" w:space="0" w:color="auto"/>
              <w:right w:val="single" w:sz="4" w:space="0" w:color="auto"/>
            </w:tcBorders>
            <w:shd w:val="clear" w:color="auto" w:fill="FFFFFF"/>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23,075 км</w:t>
            </w:r>
          </w:p>
        </w:tc>
      </w:tr>
      <w:tr w:rsidR="00FA280A" w:rsidRPr="00FA280A" w:rsidTr="00D61B71">
        <w:trPr>
          <w:trHeight w:hRule="exact" w:val="394"/>
          <w:jc w:val="center"/>
        </w:trPr>
        <w:tc>
          <w:tcPr>
            <w:tcW w:w="3024" w:type="dxa"/>
            <w:tcBorders>
              <w:top w:val="single" w:sz="4" w:space="0" w:color="auto"/>
              <w:left w:val="single" w:sz="4" w:space="0" w:color="auto"/>
              <w:bottom w:val="single" w:sz="4" w:space="0" w:color="auto"/>
            </w:tcBorders>
            <w:shd w:val="clear" w:color="auto" w:fill="FFFFFF"/>
          </w:tcPr>
          <w:p w:rsidR="00FA280A" w:rsidRPr="00FA280A" w:rsidRDefault="00FA280A" w:rsidP="00FA280A">
            <w:pPr>
              <w:widowControl w:val="0"/>
              <w:spacing w:after="0" w:line="240" w:lineRule="auto"/>
              <w:jc w:val="right"/>
              <w:rPr>
                <w:rFonts w:ascii="Times New Roman" w:hAnsi="Times New Roman"/>
                <w:lang w:bidi="ru-RU"/>
              </w:rPr>
            </w:pPr>
            <w:r w:rsidRPr="00FA280A">
              <w:rPr>
                <w:rFonts w:ascii="Times New Roman" w:hAnsi="Times New Roman"/>
                <w:lang w:bidi="ru-RU"/>
              </w:rPr>
              <w:t>ИТОГО</w:t>
            </w:r>
          </w:p>
        </w:tc>
        <w:tc>
          <w:tcPr>
            <w:tcW w:w="2381" w:type="dxa"/>
            <w:tcBorders>
              <w:top w:val="single" w:sz="4" w:space="0" w:color="auto"/>
              <w:left w:val="single" w:sz="4" w:space="0" w:color="auto"/>
              <w:bottom w:val="single" w:sz="4" w:space="0" w:color="auto"/>
            </w:tcBorders>
            <w:shd w:val="clear" w:color="auto" w:fill="FFFFFF"/>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39</w:t>
            </w:r>
          </w:p>
        </w:tc>
        <w:tc>
          <w:tcPr>
            <w:tcW w:w="2419" w:type="dxa"/>
            <w:tcBorders>
              <w:top w:val="single" w:sz="4" w:space="0" w:color="auto"/>
              <w:left w:val="single" w:sz="4" w:space="0" w:color="auto"/>
              <w:bottom w:val="single" w:sz="4" w:space="0" w:color="auto"/>
            </w:tcBorders>
            <w:shd w:val="clear" w:color="auto" w:fill="FFFFFF"/>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36</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FA280A" w:rsidRPr="00FA280A" w:rsidRDefault="00FA280A" w:rsidP="00FA280A">
            <w:pPr>
              <w:widowControl w:val="0"/>
              <w:spacing w:after="0" w:line="240" w:lineRule="auto"/>
              <w:rPr>
                <w:rFonts w:ascii="Times New Roman" w:hAnsi="Times New Roman"/>
                <w:lang w:bidi="ru-RU"/>
              </w:rPr>
            </w:pPr>
            <w:r w:rsidRPr="00FA280A">
              <w:rPr>
                <w:rFonts w:ascii="Times New Roman" w:hAnsi="Times New Roman"/>
                <w:lang w:bidi="ru-RU"/>
              </w:rPr>
              <w:t>171,33 км</w:t>
            </w:r>
          </w:p>
        </w:tc>
      </w:tr>
    </w:tbl>
    <w:p w:rsidR="00FA280A" w:rsidRPr="00FA280A" w:rsidRDefault="00FA280A" w:rsidP="00754069">
      <w:pPr>
        <w:widowControl w:val="0"/>
        <w:numPr>
          <w:ilvl w:val="1"/>
          <w:numId w:val="5"/>
        </w:numPr>
        <w:tabs>
          <w:tab w:val="left" w:pos="628"/>
        </w:tabs>
        <w:spacing w:after="40" w:line="240" w:lineRule="auto"/>
        <w:ind w:firstLine="760"/>
        <w:rPr>
          <w:rFonts w:ascii="Times New Roman" w:hAnsi="Times New Roman"/>
          <w:sz w:val="28"/>
          <w:szCs w:val="28"/>
          <w:lang w:bidi="ru-RU"/>
        </w:rPr>
      </w:pPr>
      <w:r w:rsidRPr="00FA280A">
        <w:rPr>
          <w:rFonts w:ascii="Times New Roman" w:hAnsi="Times New Roman"/>
          <w:sz w:val="28"/>
          <w:szCs w:val="28"/>
          <w:lang w:bidi="ru-RU"/>
        </w:rPr>
        <w:t>В пункте 2.4. раздела 2 муниципальной программы таблицу «Рейтинг объектов» изложить в следующей редакции: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2141"/>
        <w:gridCol w:w="1709"/>
        <w:gridCol w:w="2861"/>
        <w:gridCol w:w="1958"/>
      </w:tblGrid>
      <w:tr w:rsidR="00FA280A" w:rsidRPr="00FA280A" w:rsidTr="00D61B71">
        <w:trPr>
          <w:trHeight w:hRule="exact" w:val="2563"/>
          <w:jc w:val="center"/>
        </w:trPr>
        <w:tc>
          <w:tcPr>
            <w:tcW w:w="1118" w:type="dxa"/>
            <w:tcBorders>
              <w:top w:val="single" w:sz="4" w:space="0" w:color="auto"/>
              <w:left w:val="single" w:sz="4" w:space="0" w:color="auto"/>
            </w:tcBorders>
            <w:shd w:val="clear" w:color="auto" w:fill="FFFFFF"/>
          </w:tcPr>
          <w:p w:rsidR="00FA280A" w:rsidRPr="00FA280A" w:rsidRDefault="00FA280A" w:rsidP="00FA280A">
            <w:pPr>
              <w:widowControl w:val="0"/>
              <w:spacing w:after="360" w:line="240" w:lineRule="auto"/>
              <w:jc w:val="center"/>
              <w:rPr>
                <w:rFonts w:ascii="Times New Roman" w:hAnsi="Times New Roman"/>
                <w:lang w:bidi="ru-RU"/>
              </w:rPr>
            </w:pPr>
            <w:r w:rsidRPr="00FA280A">
              <w:rPr>
                <w:rFonts w:ascii="Times New Roman" w:hAnsi="Times New Roman"/>
                <w:lang w:bidi="ru-RU"/>
              </w:rPr>
              <w:t>Позиция     в рейтинге</w:t>
            </w:r>
          </w:p>
          <w:p w:rsidR="00FA280A" w:rsidRPr="00FA280A" w:rsidRDefault="00FA280A" w:rsidP="00FA280A">
            <w:pPr>
              <w:widowControl w:val="0"/>
              <w:spacing w:after="0" w:line="240" w:lineRule="auto"/>
              <w:ind w:firstLine="200"/>
              <w:rPr>
                <w:rFonts w:ascii="Times New Roman" w:hAnsi="Times New Roman"/>
                <w:lang w:bidi="ru-RU"/>
              </w:rPr>
            </w:pPr>
            <w:r w:rsidRPr="00FA280A">
              <w:rPr>
                <w:rFonts w:ascii="Times New Roman" w:hAnsi="Times New Roman"/>
                <w:lang w:bidi="ru-RU"/>
              </w:rPr>
              <w:t>X</w:t>
            </w:r>
          </w:p>
        </w:tc>
        <w:tc>
          <w:tcPr>
            <w:tcW w:w="2141" w:type="dxa"/>
            <w:tcBorders>
              <w:top w:val="single" w:sz="4" w:space="0" w:color="auto"/>
              <w:left w:val="single" w:sz="4" w:space="0" w:color="auto"/>
            </w:tcBorders>
            <w:shd w:val="clear" w:color="auto" w:fill="FFFFFF"/>
          </w:tcPr>
          <w:p w:rsidR="00FA280A" w:rsidRPr="00FA280A" w:rsidRDefault="00FA280A" w:rsidP="00FA280A">
            <w:pPr>
              <w:widowControl w:val="0"/>
              <w:spacing w:after="240" w:line="240" w:lineRule="auto"/>
              <w:jc w:val="center"/>
              <w:rPr>
                <w:rFonts w:ascii="Times New Roman" w:hAnsi="Times New Roman"/>
                <w:lang w:bidi="ru-RU"/>
              </w:rPr>
            </w:pPr>
            <w:r w:rsidRPr="00FA280A">
              <w:rPr>
                <w:rFonts w:ascii="Times New Roman" w:hAnsi="Times New Roman"/>
                <w:lang w:bidi="ru-RU"/>
              </w:rPr>
              <w:t>Наименование объекта</w:t>
            </w:r>
          </w:p>
          <w:p w:rsidR="00FA280A" w:rsidRPr="00FA280A" w:rsidRDefault="00FA280A" w:rsidP="00FA280A">
            <w:pPr>
              <w:widowControl w:val="0"/>
              <w:spacing w:after="0" w:line="240" w:lineRule="auto"/>
              <w:ind w:firstLine="900"/>
              <w:jc w:val="both"/>
              <w:rPr>
                <w:rFonts w:ascii="Times New Roman" w:hAnsi="Times New Roman"/>
                <w:lang w:bidi="ru-RU"/>
              </w:rPr>
            </w:pPr>
            <w:r w:rsidRPr="00FA280A">
              <w:rPr>
                <w:rFonts w:ascii="Times New Roman" w:hAnsi="Times New Roman"/>
                <w:lang w:bidi="ru-RU"/>
              </w:rPr>
              <w:t>«&gt;</w:t>
            </w:r>
          </w:p>
        </w:tc>
        <w:tc>
          <w:tcPr>
            <w:tcW w:w="1709"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lang w:bidi="ru-RU"/>
              </w:rPr>
              <w:t>Объем инвестиций из федерального бюджета, тыс.</w:t>
            </w:r>
          </w:p>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lang w:bidi="ru-RU"/>
              </w:rPr>
              <w:t>рублей</w:t>
            </w:r>
          </w:p>
        </w:tc>
        <w:tc>
          <w:tcPr>
            <w:tcW w:w="2861" w:type="dxa"/>
            <w:tcBorders>
              <w:top w:val="single" w:sz="4" w:space="0" w:color="auto"/>
              <w:left w:val="single" w:sz="4" w:space="0" w:color="auto"/>
            </w:tcBorders>
            <w:shd w:val="clear" w:color="auto" w:fill="FFFFFF"/>
            <w:vAlign w:val="bottom"/>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lang w:bidi="ru-RU"/>
              </w:rPr>
              <w:t>Плановый показатель увеличения доли населения, обеспеченного качественной питьевой водой из систем централизованного водоснабжения, ♦ приведенный к общей численности населения, процент</w:t>
            </w:r>
          </w:p>
          <w:p w:rsidR="00FA280A" w:rsidRPr="00FA280A" w:rsidRDefault="00FA280A" w:rsidP="00FA280A">
            <w:pPr>
              <w:widowControl w:val="0"/>
              <w:spacing w:after="0" w:line="240" w:lineRule="auto"/>
              <w:jc w:val="center"/>
              <w:rPr>
                <w:rFonts w:ascii="Times New Roman" w:hAnsi="Times New Roman"/>
                <w:lang w:bidi="ru-RU"/>
              </w:rPr>
            </w:pPr>
          </w:p>
        </w:tc>
        <w:tc>
          <w:tcPr>
            <w:tcW w:w="1958" w:type="dxa"/>
            <w:tcBorders>
              <w:top w:val="single" w:sz="4" w:space="0" w:color="auto"/>
              <w:left w:val="single" w:sz="4" w:space="0" w:color="auto"/>
              <w:right w:val="single" w:sz="4" w:space="0" w:color="auto"/>
            </w:tcBorders>
            <w:shd w:val="clear" w:color="auto" w:fill="FFFFFF"/>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lang w:bidi="ru-RU"/>
              </w:rPr>
              <w:t xml:space="preserve">Значение показателя </w:t>
            </w:r>
            <w:r w:rsidRPr="00FA280A">
              <w:rPr>
                <w:rFonts w:ascii="Times New Roman" w:hAnsi="Times New Roman"/>
                <w:color w:val="856360"/>
                <w:vertAlign w:val="subscript"/>
                <w:lang w:bidi="ru-RU"/>
              </w:rPr>
              <w:t>л</w:t>
            </w:r>
            <w:r w:rsidRPr="00FA280A">
              <w:rPr>
                <w:rFonts w:ascii="Times New Roman" w:hAnsi="Times New Roman"/>
                <w:color w:val="856360"/>
                <w:lang w:bidi="ru-RU"/>
              </w:rPr>
              <w:t xml:space="preserve"> </w:t>
            </w:r>
            <w:r w:rsidRPr="00FA280A">
              <w:rPr>
                <w:rFonts w:ascii="Times New Roman" w:hAnsi="Times New Roman"/>
                <w:lang w:bidi="ru-RU"/>
              </w:rPr>
              <w:t>бюджетной эффективности, рублей/процент</w:t>
            </w:r>
          </w:p>
        </w:tc>
      </w:tr>
      <w:tr w:rsidR="00FA280A" w:rsidRPr="00FA280A" w:rsidTr="00D61B71">
        <w:trPr>
          <w:trHeight w:hRule="exact" w:val="1786"/>
          <w:jc w:val="center"/>
        </w:trPr>
        <w:tc>
          <w:tcPr>
            <w:tcW w:w="1118"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ind w:firstLine="480"/>
              <w:rPr>
                <w:rFonts w:ascii="Times New Roman" w:hAnsi="Times New Roman"/>
                <w:lang w:bidi="ru-RU"/>
              </w:rPr>
            </w:pPr>
            <w:r w:rsidRPr="00FA280A">
              <w:rPr>
                <w:rFonts w:ascii="Times New Roman" w:hAnsi="Times New Roman"/>
                <w:lang w:bidi="ru-RU"/>
              </w:rPr>
              <w:t>1</w:t>
            </w:r>
          </w:p>
        </w:tc>
        <w:tc>
          <w:tcPr>
            <w:tcW w:w="2141" w:type="dxa"/>
            <w:tcBorders>
              <w:top w:val="single" w:sz="4" w:space="0" w:color="auto"/>
              <w:left w:val="single" w:sz="4" w:space="0" w:color="auto"/>
            </w:tcBorders>
            <w:shd w:val="clear" w:color="auto" w:fill="FFFFFF"/>
            <w:vAlign w:val="bottom"/>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lang w:bidi="ru-RU"/>
              </w:rPr>
              <w:t>Реконструкция водозаборного сооружения в д. Большая Островня Дубровского района Брянской области</w:t>
            </w:r>
          </w:p>
          <w:p w:rsidR="00FA280A" w:rsidRPr="00FA280A" w:rsidRDefault="00FA280A" w:rsidP="00FA280A">
            <w:pPr>
              <w:widowControl w:val="0"/>
              <w:spacing w:after="0" w:line="240" w:lineRule="auto"/>
              <w:jc w:val="center"/>
              <w:rPr>
                <w:rFonts w:ascii="Times New Roman" w:hAnsi="Times New Roman"/>
                <w:lang w:bidi="ru-RU"/>
              </w:rPr>
            </w:pPr>
          </w:p>
        </w:tc>
        <w:tc>
          <w:tcPr>
            <w:tcW w:w="1709"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lang w:bidi="ru-RU"/>
              </w:rPr>
              <w:t>6 140,41</w:t>
            </w:r>
          </w:p>
        </w:tc>
        <w:tc>
          <w:tcPr>
            <w:tcW w:w="2861"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lang w:bidi="ru-RU"/>
              </w:rPr>
              <w:t>1,7</w:t>
            </w:r>
          </w:p>
        </w:tc>
        <w:tc>
          <w:tcPr>
            <w:tcW w:w="1958" w:type="dxa"/>
            <w:tcBorders>
              <w:top w:val="single" w:sz="4" w:space="0" w:color="auto"/>
              <w:left w:val="single" w:sz="4" w:space="0" w:color="auto"/>
              <w:right w:val="single" w:sz="4" w:space="0" w:color="auto"/>
            </w:tcBorders>
            <w:shd w:val="clear" w:color="auto" w:fill="FFFFFF"/>
          </w:tcPr>
          <w:p w:rsidR="00FA280A" w:rsidRPr="00FA280A" w:rsidRDefault="00FA280A" w:rsidP="00FA280A">
            <w:pPr>
              <w:widowControl w:val="0"/>
              <w:spacing w:after="0" w:line="240" w:lineRule="auto"/>
              <w:ind w:firstLine="500"/>
              <w:jc w:val="both"/>
              <w:rPr>
                <w:rFonts w:ascii="Times New Roman" w:hAnsi="Times New Roman"/>
                <w:lang w:bidi="ru-RU"/>
              </w:rPr>
            </w:pPr>
            <w:r w:rsidRPr="00FA280A">
              <w:rPr>
                <w:rFonts w:ascii="Times New Roman" w:hAnsi="Times New Roman"/>
                <w:lang w:bidi="ru-RU"/>
              </w:rPr>
              <w:t>3 612,005</w:t>
            </w:r>
          </w:p>
        </w:tc>
      </w:tr>
      <w:tr w:rsidR="00FA280A" w:rsidRPr="00FA280A" w:rsidTr="00D61B71">
        <w:trPr>
          <w:trHeight w:hRule="exact" w:val="2054"/>
          <w:jc w:val="center"/>
        </w:trPr>
        <w:tc>
          <w:tcPr>
            <w:tcW w:w="1118"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lang w:bidi="ru-RU"/>
              </w:rPr>
              <w:t>2</w:t>
            </w:r>
          </w:p>
        </w:tc>
        <w:tc>
          <w:tcPr>
            <w:tcW w:w="2141" w:type="dxa"/>
            <w:tcBorders>
              <w:top w:val="single" w:sz="4" w:space="0" w:color="auto"/>
              <w:left w:val="single" w:sz="4" w:space="0" w:color="auto"/>
            </w:tcBorders>
            <w:shd w:val="clear" w:color="auto" w:fill="FFFFFF"/>
            <w:vAlign w:val="bottom"/>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lang w:bidi="ru-RU"/>
              </w:rPr>
              <w:t>Реконструкция артезианской скважины и водонапорной башни в д. Рековичи Дубровского района Брянской области</w:t>
            </w:r>
          </w:p>
          <w:p w:rsidR="00FA280A" w:rsidRPr="00FA280A" w:rsidRDefault="00FA280A" w:rsidP="00FA280A">
            <w:pPr>
              <w:widowControl w:val="0"/>
              <w:spacing w:after="0" w:line="240" w:lineRule="auto"/>
              <w:jc w:val="center"/>
              <w:rPr>
                <w:rFonts w:ascii="Times New Roman" w:hAnsi="Times New Roman"/>
                <w:lang w:bidi="ru-RU"/>
              </w:rPr>
            </w:pPr>
          </w:p>
        </w:tc>
        <w:tc>
          <w:tcPr>
            <w:tcW w:w="1709"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lang w:bidi="ru-RU"/>
              </w:rPr>
              <w:t>3 226,70</w:t>
            </w:r>
          </w:p>
        </w:tc>
        <w:tc>
          <w:tcPr>
            <w:tcW w:w="2861"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lang w:bidi="ru-RU"/>
              </w:rPr>
              <w:t>1,55</w:t>
            </w:r>
          </w:p>
        </w:tc>
        <w:tc>
          <w:tcPr>
            <w:tcW w:w="1958" w:type="dxa"/>
            <w:tcBorders>
              <w:top w:val="single" w:sz="4" w:space="0" w:color="auto"/>
              <w:left w:val="single" w:sz="4" w:space="0" w:color="auto"/>
              <w:right w:val="single" w:sz="4" w:space="0" w:color="auto"/>
            </w:tcBorders>
            <w:shd w:val="clear" w:color="auto" w:fill="FFFFFF"/>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lang w:bidi="ru-RU"/>
              </w:rPr>
              <w:t>2 081,741</w:t>
            </w:r>
          </w:p>
        </w:tc>
      </w:tr>
      <w:tr w:rsidR="00FA280A" w:rsidRPr="00FA280A" w:rsidTr="00D61B71">
        <w:trPr>
          <w:trHeight w:hRule="exact" w:val="533"/>
          <w:jc w:val="center"/>
        </w:trPr>
        <w:tc>
          <w:tcPr>
            <w:tcW w:w="1118" w:type="dxa"/>
            <w:tcBorders>
              <w:top w:val="single" w:sz="4" w:space="0" w:color="auto"/>
              <w:left w:val="single" w:sz="4" w:space="0" w:color="auto"/>
              <w:bottom w:val="single" w:sz="4" w:space="0" w:color="auto"/>
            </w:tcBorders>
            <w:shd w:val="clear" w:color="auto" w:fill="FFFFFF"/>
          </w:tcPr>
          <w:p w:rsidR="00FA280A" w:rsidRPr="00FA280A" w:rsidRDefault="00FA280A" w:rsidP="00FA280A">
            <w:pPr>
              <w:widowControl w:val="0"/>
              <w:spacing w:after="0" w:line="240" w:lineRule="auto"/>
              <w:ind w:firstLine="480"/>
              <w:rPr>
                <w:rFonts w:ascii="Times New Roman" w:hAnsi="Times New Roman"/>
                <w:lang w:bidi="ru-RU"/>
              </w:rPr>
            </w:pPr>
            <w:r w:rsidRPr="00FA280A">
              <w:rPr>
                <w:rFonts w:ascii="Times New Roman" w:hAnsi="Times New Roman"/>
                <w:lang w:bidi="ru-RU"/>
              </w:rPr>
              <w:t>3</w:t>
            </w:r>
          </w:p>
        </w:tc>
        <w:tc>
          <w:tcPr>
            <w:tcW w:w="2141" w:type="dxa"/>
            <w:tcBorders>
              <w:top w:val="single" w:sz="4" w:space="0" w:color="auto"/>
              <w:left w:val="single" w:sz="4" w:space="0" w:color="auto"/>
              <w:bottom w:val="single" w:sz="4" w:space="0" w:color="auto"/>
            </w:tcBorders>
            <w:shd w:val="clear" w:color="auto" w:fill="FFFFFF"/>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lang w:bidi="ru-RU"/>
              </w:rPr>
              <w:t>Реконструкция системы</w:t>
            </w:r>
          </w:p>
        </w:tc>
        <w:tc>
          <w:tcPr>
            <w:tcW w:w="1709" w:type="dxa"/>
            <w:tcBorders>
              <w:top w:val="single" w:sz="4" w:space="0" w:color="auto"/>
              <w:left w:val="single" w:sz="4" w:space="0" w:color="auto"/>
              <w:bottom w:val="single" w:sz="4" w:space="0" w:color="auto"/>
            </w:tcBorders>
            <w:shd w:val="clear" w:color="auto" w:fill="FFFFFF"/>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lang w:bidi="ru-RU"/>
              </w:rPr>
              <w:t>3 008,90</w:t>
            </w:r>
          </w:p>
        </w:tc>
        <w:tc>
          <w:tcPr>
            <w:tcW w:w="2861" w:type="dxa"/>
            <w:tcBorders>
              <w:top w:val="single" w:sz="4" w:space="0" w:color="auto"/>
              <w:left w:val="single" w:sz="4" w:space="0" w:color="auto"/>
              <w:bottom w:val="single" w:sz="4" w:space="0" w:color="auto"/>
            </w:tcBorders>
            <w:shd w:val="clear" w:color="auto" w:fill="FFFFFF"/>
          </w:tcPr>
          <w:p w:rsidR="00FA280A" w:rsidRPr="00FA280A" w:rsidRDefault="00FA280A" w:rsidP="00FA280A">
            <w:pPr>
              <w:widowControl w:val="0"/>
              <w:tabs>
                <w:tab w:val="left" w:pos="346"/>
              </w:tabs>
              <w:spacing w:after="0" w:line="240" w:lineRule="auto"/>
              <w:jc w:val="center"/>
              <w:rPr>
                <w:rFonts w:ascii="Times New Roman" w:hAnsi="Times New Roman"/>
                <w:lang w:bidi="ru-RU"/>
              </w:rPr>
            </w:pPr>
            <w:r w:rsidRPr="00FA280A">
              <w:rPr>
                <w:rFonts w:ascii="Times New Roman" w:hAnsi="Times New Roman"/>
                <w:lang w:bidi="ru-RU"/>
              </w:rPr>
              <w:tab/>
              <w:t>1,19</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lang w:bidi="ru-RU"/>
              </w:rPr>
              <w:t>2528,487</w:t>
            </w:r>
          </w:p>
        </w:tc>
      </w:tr>
    </w:tbl>
    <w:p w:rsidR="00FA280A" w:rsidRPr="00FA280A" w:rsidRDefault="00FA280A" w:rsidP="00FA280A">
      <w:pPr>
        <w:widowControl w:val="0"/>
        <w:spacing w:after="0" w:line="1" w:lineRule="exact"/>
        <w:rPr>
          <w:rFonts w:ascii="Arial Unicode MS" w:eastAsia="Arial Unicode MS" w:hAnsi="Arial Unicode MS" w:cs="Arial Unicode MS"/>
          <w:color w:val="000000"/>
          <w:sz w:val="24"/>
          <w:szCs w:val="24"/>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14"/>
        <w:gridCol w:w="2146"/>
        <w:gridCol w:w="1704"/>
        <w:gridCol w:w="2861"/>
        <w:gridCol w:w="1954"/>
      </w:tblGrid>
      <w:tr w:rsidR="00FA280A" w:rsidRPr="00FA280A" w:rsidTr="00D61B71">
        <w:trPr>
          <w:trHeight w:hRule="exact" w:val="1286"/>
          <w:jc w:val="center"/>
        </w:trPr>
        <w:tc>
          <w:tcPr>
            <w:tcW w:w="1114"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rPr>
                <w:rFonts w:ascii="Arial Unicode MS" w:eastAsia="Arial Unicode MS" w:hAnsi="Arial Unicode MS" w:cs="Arial Unicode MS"/>
                <w:color w:val="000000"/>
                <w:sz w:val="10"/>
                <w:szCs w:val="10"/>
                <w:lang w:bidi="ru-RU"/>
              </w:rPr>
            </w:pPr>
          </w:p>
        </w:tc>
        <w:tc>
          <w:tcPr>
            <w:tcW w:w="2146" w:type="dxa"/>
            <w:tcBorders>
              <w:top w:val="single" w:sz="4" w:space="0" w:color="auto"/>
              <w:left w:val="single" w:sz="4" w:space="0" w:color="auto"/>
            </w:tcBorders>
            <w:shd w:val="clear" w:color="auto" w:fill="FFFFFF"/>
            <w:vAlign w:val="bottom"/>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lang w:bidi="ru-RU"/>
              </w:rPr>
              <w:t>водоснабжения в                  д. Пеклино Дубровского района Брянской области</w:t>
            </w:r>
          </w:p>
        </w:tc>
        <w:tc>
          <w:tcPr>
            <w:tcW w:w="1704"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rPr>
                <w:rFonts w:ascii="Arial Unicode MS" w:eastAsia="Arial Unicode MS" w:hAnsi="Arial Unicode MS" w:cs="Arial Unicode MS"/>
                <w:color w:val="000000"/>
                <w:sz w:val="10"/>
                <w:szCs w:val="10"/>
                <w:lang w:bidi="ru-RU"/>
              </w:rPr>
            </w:pPr>
          </w:p>
        </w:tc>
        <w:tc>
          <w:tcPr>
            <w:tcW w:w="2861"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rPr>
                <w:rFonts w:ascii="Arial Unicode MS" w:eastAsia="Arial Unicode MS" w:hAnsi="Arial Unicode MS" w:cs="Arial Unicode MS"/>
                <w:color w:val="000000"/>
                <w:sz w:val="10"/>
                <w:szCs w:val="10"/>
                <w:lang w:bidi="ru-RU"/>
              </w:rPr>
            </w:pPr>
          </w:p>
        </w:tc>
        <w:tc>
          <w:tcPr>
            <w:tcW w:w="1954" w:type="dxa"/>
            <w:tcBorders>
              <w:top w:val="single" w:sz="4" w:space="0" w:color="auto"/>
              <w:left w:val="single" w:sz="4" w:space="0" w:color="auto"/>
              <w:right w:val="single" w:sz="4" w:space="0" w:color="auto"/>
            </w:tcBorders>
            <w:shd w:val="clear" w:color="auto" w:fill="FFFFFF"/>
          </w:tcPr>
          <w:p w:rsidR="00FA280A" w:rsidRPr="00FA280A" w:rsidRDefault="00FA280A" w:rsidP="00FA280A">
            <w:pPr>
              <w:widowControl w:val="0"/>
              <w:spacing w:after="0" w:line="240" w:lineRule="auto"/>
              <w:rPr>
                <w:rFonts w:ascii="Arial Unicode MS" w:eastAsia="Arial Unicode MS" w:hAnsi="Arial Unicode MS" w:cs="Arial Unicode MS"/>
                <w:color w:val="000000"/>
                <w:sz w:val="10"/>
                <w:szCs w:val="10"/>
                <w:lang w:bidi="ru-RU"/>
              </w:rPr>
            </w:pPr>
          </w:p>
        </w:tc>
      </w:tr>
      <w:tr w:rsidR="00FA280A" w:rsidRPr="00FA280A" w:rsidTr="00D61B71">
        <w:trPr>
          <w:trHeight w:hRule="exact" w:val="1762"/>
          <w:jc w:val="center"/>
        </w:trPr>
        <w:tc>
          <w:tcPr>
            <w:tcW w:w="1114"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lang w:bidi="ru-RU"/>
              </w:rPr>
              <w:t>4</w:t>
            </w:r>
          </w:p>
        </w:tc>
        <w:tc>
          <w:tcPr>
            <w:tcW w:w="2146"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lang w:bidi="ru-RU"/>
              </w:rPr>
              <w:t>Реконструкция системы водоснабжения в         п. Серпеевский Дубровского района Брянской области</w:t>
            </w:r>
          </w:p>
        </w:tc>
        <w:tc>
          <w:tcPr>
            <w:tcW w:w="1704"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lang w:bidi="ru-RU"/>
              </w:rPr>
              <w:t>2 916,30</w:t>
            </w:r>
          </w:p>
        </w:tc>
        <w:tc>
          <w:tcPr>
            <w:tcW w:w="2861"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lang w:bidi="ru-RU"/>
              </w:rPr>
              <w:t>0,74</w:t>
            </w:r>
          </w:p>
        </w:tc>
        <w:tc>
          <w:tcPr>
            <w:tcW w:w="1954" w:type="dxa"/>
            <w:tcBorders>
              <w:top w:val="single" w:sz="4" w:space="0" w:color="auto"/>
              <w:left w:val="single" w:sz="4" w:space="0" w:color="auto"/>
              <w:right w:val="single" w:sz="4" w:space="0" w:color="auto"/>
            </w:tcBorders>
            <w:shd w:val="clear" w:color="auto" w:fill="FFFFFF"/>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lang w:bidi="ru-RU"/>
              </w:rPr>
              <w:t>3 940,945</w:t>
            </w:r>
          </w:p>
        </w:tc>
      </w:tr>
      <w:tr w:rsidR="00FA280A" w:rsidRPr="00FA280A" w:rsidTr="00D61B71">
        <w:trPr>
          <w:trHeight w:hRule="exact" w:val="1526"/>
          <w:jc w:val="center"/>
        </w:trPr>
        <w:tc>
          <w:tcPr>
            <w:tcW w:w="1114"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lang w:bidi="ru-RU"/>
              </w:rPr>
              <w:t>5</w:t>
            </w:r>
          </w:p>
        </w:tc>
        <w:tc>
          <w:tcPr>
            <w:tcW w:w="2146" w:type="dxa"/>
            <w:tcBorders>
              <w:top w:val="single" w:sz="4" w:space="0" w:color="auto"/>
              <w:left w:val="single" w:sz="4" w:space="0" w:color="auto"/>
            </w:tcBorders>
            <w:shd w:val="clear" w:color="auto" w:fill="FFFFFF"/>
            <w:vAlign w:val="bottom"/>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lang w:bidi="ru-RU"/>
              </w:rPr>
              <w:t>Реконструкция системы водоснабжения   в р.п. Дубровка Дубровского района Брянской области</w:t>
            </w:r>
          </w:p>
          <w:p w:rsidR="00FA280A" w:rsidRPr="00FA280A" w:rsidRDefault="00FA280A" w:rsidP="00FA280A">
            <w:pPr>
              <w:widowControl w:val="0"/>
              <w:spacing w:after="0" w:line="240" w:lineRule="auto"/>
              <w:jc w:val="center"/>
              <w:rPr>
                <w:rFonts w:ascii="Times New Roman" w:hAnsi="Times New Roman"/>
                <w:lang w:bidi="ru-RU"/>
              </w:rPr>
            </w:pPr>
          </w:p>
        </w:tc>
        <w:tc>
          <w:tcPr>
            <w:tcW w:w="1704"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lang w:bidi="ru-RU"/>
              </w:rPr>
              <w:t>18 188,70</w:t>
            </w:r>
          </w:p>
        </w:tc>
        <w:tc>
          <w:tcPr>
            <w:tcW w:w="2861" w:type="dxa"/>
            <w:tcBorders>
              <w:top w:val="single" w:sz="4" w:space="0" w:color="auto"/>
              <w:left w:val="single" w:sz="4" w:space="0" w:color="auto"/>
            </w:tcBorders>
            <w:shd w:val="clear" w:color="auto" w:fill="FFFFFF"/>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lang w:bidi="ru-RU"/>
              </w:rPr>
              <w:t>12,60</w:t>
            </w:r>
          </w:p>
        </w:tc>
        <w:tc>
          <w:tcPr>
            <w:tcW w:w="1954" w:type="dxa"/>
            <w:tcBorders>
              <w:top w:val="single" w:sz="4" w:space="0" w:color="auto"/>
              <w:left w:val="single" w:sz="4" w:space="0" w:color="auto"/>
              <w:right w:val="single" w:sz="4" w:space="0" w:color="auto"/>
            </w:tcBorders>
            <w:shd w:val="clear" w:color="auto" w:fill="FFFFFF"/>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lang w:bidi="ru-RU"/>
              </w:rPr>
              <w:t>622,285</w:t>
            </w:r>
          </w:p>
        </w:tc>
      </w:tr>
      <w:tr w:rsidR="00FA280A" w:rsidRPr="00FA280A" w:rsidTr="00D61B71">
        <w:trPr>
          <w:trHeight w:hRule="exact" w:val="283"/>
          <w:jc w:val="center"/>
        </w:trPr>
        <w:tc>
          <w:tcPr>
            <w:tcW w:w="3260" w:type="dxa"/>
            <w:gridSpan w:val="2"/>
            <w:tcBorders>
              <w:top w:val="single" w:sz="4" w:space="0" w:color="auto"/>
              <w:left w:val="single" w:sz="4" w:space="0" w:color="auto"/>
              <w:bottom w:val="single" w:sz="4" w:space="0" w:color="auto"/>
            </w:tcBorders>
            <w:shd w:val="clear" w:color="auto" w:fill="FFFFFF"/>
            <w:vAlign w:val="bottom"/>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b/>
                <w:bCs/>
                <w:lang w:bidi="ru-RU"/>
              </w:rPr>
              <w:t>Итого:</w:t>
            </w:r>
          </w:p>
        </w:tc>
        <w:tc>
          <w:tcPr>
            <w:tcW w:w="1704" w:type="dxa"/>
            <w:tcBorders>
              <w:top w:val="single" w:sz="4" w:space="0" w:color="auto"/>
              <w:left w:val="single" w:sz="4" w:space="0" w:color="auto"/>
              <w:bottom w:val="single" w:sz="4" w:space="0" w:color="auto"/>
            </w:tcBorders>
            <w:shd w:val="clear" w:color="auto" w:fill="FFFFFF"/>
            <w:vAlign w:val="bottom"/>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b/>
                <w:bCs/>
                <w:lang w:bidi="ru-RU"/>
              </w:rPr>
              <w:t>33 481,01</w:t>
            </w:r>
          </w:p>
        </w:tc>
        <w:tc>
          <w:tcPr>
            <w:tcW w:w="2861" w:type="dxa"/>
            <w:tcBorders>
              <w:top w:val="single" w:sz="4" w:space="0" w:color="auto"/>
              <w:left w:val="single" w:sz="4" w:space="0" w:color="auto"/>
              <w:bottom w:val="single" w:sz="4" w:space="0" w:color="auto"/>
            </w:tcBorders>
            <w:shd w:val="clear" w:color="auto" w:fill="FFFFFF"/>
            <w:vAlign w:val="bottom"/>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b/>
                <w:bCs/>
                <w:lang w:bidi="ru-RU"/>
              </w:rPr>
              <w:t>17,78</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bottom"/>
          </w:tcPr>
          <w:p w:rsidR="00FA280A" w:rsidRPr="00FA280A" w:rsidRDefault="00FA280A" w:rsidP="00FA280A">
            <w:pPr>
              <w:widowControl w:val="0"/>
              <w:spacing w:after="0" w:line="240" w:lineRule="auto"/>
              <w:jc w:val="center"/>
              <w:rPr>
                <w:rFonts w:ascii="Times New Roman" w:hAnsi="Times New Roman"/>
                <w:lang w:bidi="ru-RU"/>
              </w:rPr>
            </w:pPr>
            <w:r w:rsidRPr="00FA280A">
              <w:rPr>
                <w:rFonts w:ascii="Times New Roman" w:hAnsi="Times New Roman"/>
                <w:b/>
                <w:bCs/>
                <w:lang w:bidi="ru-RU"/>
              </w:rPr>
              <w:t>12 785,463</w:t>
            </w:r>
          </w:p>
        </w:tc>
      </w:tr>
    </w:tbl>
    <w:p w:rsidR="00FA280A" w:rsidRPr="00FA280A" w:rsidRDefault="00FA280A" w:rsidP="00FA280A">
      <w:pPr>
        <w:widowControl w:val="0"/>
        <w:spacing w:after="0"/>
        <w:rPr>
          <w:rFonts w:ascii="Times New Roman" w:hAnsi="Times New Roman"/>
          <w:sz w:val="28"/>
          <w:szCs w:val="28"/>
          <w:lang w:bidi="ru-RU"/>
        </w:rPr>
      </w:pPr>
      <w:r w:rsidRPr="00FA280A">
        <w:rPr>
          <w:rFonts w:ascii="Times New Roman" w:hAnsi="Times New Roman"/>
          <w:sz w:val="28"/>
          <w:szCs w:val="28"/>
          <w:lang w:bidi="ru-RU"/>
        </w:rPr>
        <w:t>1.4. Пункт 2.5. раздела 2 муниципальной программы изложить в следующей редакции:</w:t>
      </w:r>
    </w:p>
    <w:p w:rsidR="00FA280A" w:rsidRPr="00FA280A" w:rsidRDefault="00FA280A" w:rsidP="00FA280A">
      <w:pPr>
        <w:widowControl w:val="0"/>
        <w:spacing w:after="0" w:line="240" w:lineRule="auto"/>
        <w:ind w:firstLine="760"/>
        <w:jc w:val="both"/>
        <w:rPr>
          <w:rFonts w:ascii="Times New Roman" w:hAnsi="Times New Roman"/>
          <w:sz w:val="28"/>
          <w:szCs w:val="28"/>
          <w:lang w:bidi="ru-RU"/>
        </w:rPr>
      </w:pPr>
      <w:r w:rsidRPr="00FA280A">
        <w:rPr>
          <w:rFonts w:ascii="Times New Roman" w:hAnsi="Times New Roman"/>
          <w:sz w:val="28"/>
          <w:szCs w:val="28"/>
          <w:lang w:bidi="ru-RU"/>
        </w:rPr>
        <w:t>«После реализации федерального проекта «Чистая вода» доля населения, обеспеченного качественной питьевой водой повысится с 74,5% до 87,45%., городского населения с 74,47% до 100%».</w:t>
      </w:r>
    </w:p>
    <w:p w:rsidR="00FA280A" w:rsidRPr="00FA280A" w:rsidRDefault="00FA280A" w:rsidP="00754069">
      <w:pPr>
        <w:widowControl w:val="0"/>
        <w:numPr>
          <w:ilvl w:val="0"/>
          <w:numId w:val="6"/>
        </w:numPr>
        <w:tabs>
          <w:tab w:val="left" w:pos="1395"/>
        </w:tabs>
        <w:spacing w:after="0" w:line="283" w:lineRule="auto"/>
        <w:ind w:firstLine="760"/>
        <w:jc w:val="both"/>
        <w:rPr>
          <w:rFonts w:ascii="Times New Roman" w:hAnsi="Times New Roman"/>
          <w:sz w:val="28"/>
          <w:szCs w:val="28"/>
          <w:lang w:bidi="ru-RU"/>
        </w:rPr>
      </w:pPr>
      <w:r w:rsidRPr="00FA280A">
        <w:rPr>
          <w:rFonts w:ascii="Times New Roman" w:hAnsi="Times New Roman"/>
          <w:sz w:val="28"/>
          <w:szCs w:val="28"/>
          <w:lang w:bidi="ru-RU"/>
        </w:rPr>
        <w:t>Раздел 5 муниципальной программы «Объемы и источники финансирования муниципальной программы» изложить в следующей редакции:</w:t>
      </w:r>
    </w:p>
    <w:p w:rsidR="00FA280A" w:rsidRPr="00FA280A" w:rsidRDefault="00FA280A" w:rsidP="00FA280A">
      <w:pPr>
        <w:widowControl w:val="0"/>
        <w:spacing w:after="0" w:line="283" w:lineRule="auto"/>
        <w:ind w:firstLine="560"/>
        <w:jc w:val="both"/>
        <w:rPr>
          <w:rFonts w:ascii="Times New Roman" w:hAnsi="Times New Roman"/>
          <w:sz w:val="28"/>
          <w:szCs w:val="28"/>
          <w:lang w:bidi="ru-RU"/>
        </w:rPr>
      </w:pPr>
      <w:r w:rsidRPr="00FA280A">
        <w:rPr>
          <w:rFonts w:ascii="Times New Roman" w:hAnsi="Times New Roman"/>
          <w:sz w:val="28"/>
          <w:szCs w:val="28"/>
          <w:lang w:bidi="ru-RU"/>
        </w:rPr>
        <w:t>«Реализация муниципальной программы осуществляется за счет средств областного бюджета.</w:t>
      </w:r>
    </w:p>
    <w:p w:rsidR="00FA280A" w:rsidRPr="00FA280A" w:rsidRDefault="00FA280A" w:rsidP="00FA280A">
      <w:pPr>
        <w:widowControl w:val="0"/>
        <w:spacing w:after="0" w:line="283" w:lineRule="auto"/>
        <w:ind w:firstLine="560"/>
        <w:jc w:val="both"/>
        <w:rPr>
          <w:rFonts w:ascii="Times New Roman" w:hAnsi="Times New Roman"/>
          <w:sz w:val="28"/>
          <w:szCs w:val="28"/>
          <w:lang w:bidi="ru-RU"/>
        </w:rPr>
      </w:pPr>
      <w:r w:rsidRPr="00FA280A">
        <w:rPr>
          <w:rFonts w:ascii="Times New Roman" w:hAnsi="Times New Roman"/>
          <w:sz w:val="28"/>
          <w:szCs w:val="28"/>
          <w:lang w:bidi="ru-RU"/>
        </w:rPr>
        <w:t>Общий объем ассигнований, предусмотренных на" реализацию муниципальной программы:</w:t>
      </w:r>
    </w:p>
    <w:p w:rsidR="00FA280A" w:rsidRPr="00FA280A" w:rsidRDefault="00FA280A" w:rsidP="00FA280A">
      <w:pPr>
        <w:widowControl w:val="0"/>
        <w:spacing w:after="0" w:line="283" w:lineRule="auto"/>
        <w:rPr>
          <w:rFonts w:ascii="Times New Roman" w:hAnsi="Times New Roman"/>
          <w:sz w:val="28"/>
          <w:szCs w:val="28"/>
          <w:lang w:bidi="ru-RU"/>
        </w:rPr>
      </w:pPr>
      <w:r w:rsidRPr="00FA280A">
        <w:rPr>
          <w:rFonts w:ascii="Times New Roman" w:hAnsi="Times New Roman"/>
          <w:sz w:val="28"/>
          <w:szCs w:val="28"/>
          <w:lang w:bidi="ru-RU"/>
        </w:rPr>
        <w:t>на 2019 год - 0000,00 тыс. рублей;</w:t>
      </w:r>
    </w:p>
    <w:p w:rsidR="00FA280A" w:rsidRPr="00FA280A" w:rsidRDefault="00FA280A" w:rsidP="00FA280A">
      <w:pPr>
        <w:widowControl w:val="0"/>
        <w:spacing w:after="0" w:line="240" w:lineRule="auto"/>
        <w:rPr>
          <w:rFonts w:ascii="Times New Roman" w:hAnsi="Times New Roman"/>
          <w:sz w:val="28"/>
          <w:szCs w:val="28"/>
          <w:lang w:bidi="ru-RU"/>
        </w:rPr>
      </w:pPr>
      <w:r w:rsidRPr="00FA280A">
        <w:rPr>
          <w:rFonts w:ascii="Times New Roman" w:hAnsi="Times New Roman"/>
          <w:sz w:val="28"/>
          <w:szCs w:val="28"/>
          <w:lang w:bidi="ru-RU"/>
        </w:rPr>
        <w:t>на 2020 год - 0000,00 тыс. рублей;</w:t>
      </w:r>
    </w:p>
    <w:p w:rsidR="00FA280A" w:rsidRPr="00FA280A" w:rsidRDefault="00FA280A" w:rsidP="00FA280A">
      <w:pPr>
        <w:widowControl w:val="0"/>
        <w:spacing w:after="0" w:line="230" w:lineRule="auto"/>
        <w:rPr>
          <w:rFonts w:ascii="Times New Roman" w:hAnsi="Times New Roman"/>
          <w:sz w:val="28"/>
          <w:szCs w:val="28"/>
          <w:lang w:bidi="ru-RU"/>
        </w:rPr>
      </w:pPr>
      <w:r w:rsidRPr="00FA280A">
        <w:rPr>
          <w:rFonts w:ascii="Times New Roman" w:hAnsi="Times New Roman"/>
          <w:sz w:val="28"/>
          <w:szCs w:val="28"/>
          <w:lang w:bidi="ru-RU"/>
        </w:rPr>
        <w:t>на 2021 год - 6 265,09 тыс. рублей;</w:t>
      </w:r>
    </w:p>
    <w:p w:rsidR="00FA280A" w:rsidRPr="00FA280A" w:rsidRDefault="00FA280A" w:rsidP="00FA280A">
      <w:pPr>
        <w:widowControl w:val="0"/>
        <w:spacing w:after="0" w:line="240" w:lineRule="auto"/>
        <w:rPr>
          <w:rFonts w:ascii="Times New Roman" w:hAnsi="Times New Roman"/>
          <w:sz w:val="28"/>
          <w:szCs w:val="28"/>
          <w:lang w:bidi="ru-RU"/>
        </w:rPr>
      </w:pPr>
      <w:r w:rsidRPr="00FA280A">
        <w:rPr>
          <w:rFonts w:ascii="Times New Roman" w:hAnsi="Times New Roman"/>
          <w:sz w:val="28"/>
          <w:szCs w:val="28"/>
          <w:lang w:bidi="ru-RU"/>
        </w:rPr>
        <w:t>на 2022 год - 11 163,58 тыс. рублей;</w:t>
      </w:r>
    </w:p>
    <w:p w:rsidR="00FA280A" w:rsidRPr="00FA280A" w:rsidRDefault="00FA280A" w:rsidP="00FA280A">
      <w:pPr>
        <w:widowControl w:val="0"/>
        <w:spacing w:after="0" w:line="240" w:lineRule="auto"/>
        <w:rPr>
          <w:rFonts w:ascii="Times New Roman" w:hAnsi="Times New Roman"/>
          <w:sz w:val="28"/>
          <w:szCs w:val="28"/>
          <w:lang w:bidi="ru-RU"/>
        </w:rPr>
      </w:pPr>
      <w:r w:rsidRPr="00FA280A">
        <w:rPr>
          <w:rFonts w:ascii="Times New Roman" w:hAnsi="Times New Roman"/>
          <w:sz w:val="28"/>
          <w:szCs w:val="28"/>
          <w:lang w:bidi="ru-RU"/>
        </w:rPr>
        <w:t>на 2023 год – 18 558,13 тыс. рублей;</w:t>
      </w:r>
    </w:p>
    <w:p w:rsidR="00FA280A" w:rsidRPr="00FA280A" w:rsidRDefault="00FA280A" w:rsidP="00FA280A">
      <w:pPr>
        <w:widowControl w:val="0"/>
        <w:spacing w:after="0" w:line="240" w:lineRule="auto"/>
        <w:rPr>
          <w:rFonts w:ascii="Times New Roman" w:hAnsi="Times New Roman"/>
          <w:sz w:val="28"/>
          <w:szCs w:val="28"/>
          <w:lang w:bidi="ru-RU"/>
        </w:rPr>
      </w:pPr>
      <w:r w:rsidRPr="00FA280A">
        <w:rPr>
          <w:rFonts w:ascii="Times New Roman" w:hAnsi="Times New Roman"/>
          <w:sz w:val="28"/>
          <w:szCs w:val="28"/>
          <w:lang w:bidi="ru-RU"/>
        </w:rPr>
        <w:t>на 2024 год - 0000,00 тыс. рублей.</w:t>
      </w:r>
    </w:p>
    <w:p w:rsidR="00FA280A" w:rsidRPr="00FA280A" w:rsidRDefault="00FA280A" w:rsidP="00FA280A">
      <w:pPr>
        <w:widowControl w:val="0"/>
        <w:spacing w:after="0"/>
        <w:ind w:firstLine="560"/>
        <w:jc w:val="both"/>
        <w:rPr>
          <w:rFonts w:ascii="Times New Roman" w:hAnsi="Times New Roman"/>
          <w:sz w:val="28"/>
          <w:szCs w:val="28"/>
          <w:lang w:bidi="ru-RU"/>
        </w:rPr>
      </w:pPr>
      <w:r w:rsidRPr="00FA280A">
        <w:rPr>
          <w:rFonts w:ascii="Times New Roman" w:hAnsi="Times New Roman"/>
          <w:sz w:val="28"/>
          <w:szCs w:val="28"/>
          <w:lang w:bidi="ru-RU"/>
        </w:rPr>
        <w:t>Объем финансирования муниципальной программы по основным мероприятиям приведен в плане реализации муниципальной программы (приложение № 2).».</w:t>
      </w:r>
    </w:p>
    <w:p w:rsidR="00FA280A" w:rsidRPr="00FA280A" w:rsidRDefault="00FA280A" w:rsidP="00754069">
      <w:pPr>
        <w:widowControl w:val="0"/>
        <w:numPr>
          <w:ilvl w:val="0"/>
          <w:numId w:val="6"/>
        </w:numPr>
        <w:tabs>
          <w:tab w:val="left" w:pos="1395"/>
        </w:tabs>
        <w:spacing w:after="0" w:line="240" w:lineRule="auto"/>
        <w:ind w:firstLine="760"/>
        <w:jc w:val="both"/>
        <w:rPr>
          <w:rFonts w:ascii="Times New Roman" w:hAnsi="Times New Roman"/>
          <w:sz w:val="28"/>
          <w:szCs w:val="28"/>
          <w:lang w:bidi="ru-RU"/>
        </w:rPr>
      </w:pPr>
      <w:r w:rsidRPr="00FA280A">
        <w:rPr>
          <w:rFonts w:ascii="Times New Roman" w:hAnsi="Times New Roman"/>
          <w:sz w:val="28"/>
          <w:szCs w:val="28"/>
          <w:lang w:bidi="ru-RU"/>
        </w:rPr>
        <w:t>Приложение 1 к муниципальной программе «Чистая вода» в Дубровском муниципальном районе Брянской области на 2019-2024 годы, изложить в редакции согласно Приложения 1.</w:t>
      </w:r>
    </w:p>
    <w:p w:rsidR="00FA280A" w:rsidRPr="00FA280A" w:rsidRDefault="00FA280A" w:rsidP="00754069">
      <w:pPr>
        <w:widowControl w:val="0"/>
        <w:numPr>
          <w:ilvl w:val="0"/>
          <w:numId w:val="6"/>
        </w:numPr>
        <w:tabs>
          <w:tab w:val="left" w:pos="1395"/>
        </w:tabs>
        <w:spacing w:after="0" w:line="240" w:lineRule="auto"/>
        <w:ind w:firstLine="760"/>
        <w:jc w:val="both"/>
        <w:rPr>
          <w:rFonts w:ascii="Times New Roman" w:hAnsi="Times New Roman"/>
          <w:sz w:val="28"/>
          <w:szCs w:val="28"/>
          <w:lang w:bidi="ru-RU"/>
        </w:rPr>
      </w:pPr>
      <w:r w:rsidRPr="00FA280A">
        <w:rPr>
          <w:rFonts w:ascii="Times New Roman" w:hAnsi="Times New Roman"/>
          <w:sz w:val="28"/>
          <w:szCs w:val="28"/>
          <w:lang w:bidi="ru-RU"/>
        </w:rPr>
        <w:t>Приложение 2 к муниципальной программе «Чистая вода» в Дубровском муниципальном районе Брянской области на 2019-2024 годы, изложить в редакции согласно Приложения 2.</w:t>
      </w:r>
      <w:r w:rsidRPr="00FA280A">
        <w:rPr>
          <w:rFonts w:ascii="Times New Roman" w:hAnsi="Times New Roman"/>
          <w:sz w:val="28"/>
          <w:szCs w:val="28"/>
          <w:lang w:bidi="ru-RU"/>
        </w:rPr>
        <w:br w:type="page"/>
      </w:r>
    </w:p>
    <w:p w:rsidR="00FA280A" w:rsidRPr="00FA280A" w:rsidRDefault="00FA280A" w:rsidP="00754069">
      <w:pPr>
        <w:widowControl w:val="0"/>
        <w:numPr>
          <w:ilvl w:val="0"/>
          <w:numId w:val="6"/>
        </w:numPr>
        <w:tabs>
          <w:tab w:val="left" w:pos="1404"/>
        </w:tabs>
        <w:spacing w:after="0" w:line="240" w:lineRule="auto"/>
        <w:ind w:firstLine="740"/>
        <w:jc w:val="both"/>
        <w:rPr>
          <w:rFonts w:ascii="Times New Roman" w:hAnsi="Times New Roman"/>
          <w:sz w:val="28"/>
          <w:szCs w:val="28"/>
          <w:lang w:bidi="ru-RU"/>
        </w:rPr>
      </w:pPr>
      <w:r w:rsidRPr="00FA280A">
        <w:rPr>
          <w:rFonts w:ascii="Times New Roman" w:hAnsi="Times New Roman"/>
          <w:sz w:val="28"/>
          <w:szCs w:val="28"/>
          <w:lang w:bidi="ru-RU"/>
        </w:rPr>
        <w:lastRenderedPageBreak/>
        <w:t>Приложение 3 к муниципальной программе «Чистая вода» в Дубровском муниципальном районе Брянской области на 2019-2024 годы, изложить в редакции согласно Приложения 3.</w:t>
      </w:r>
    </w:p>
    <w:p w:rsidR="00FA280A" w:rsidRPr="00FA280A" w:rsidRDefault="00FA280A" w:rsidP="00754069">
      <w:pPr>
        <w:widowControl w:val="0"/>
        <w:numPr>
          <w:ilvl w:val="0"/>
          <w:numId w:val="6"/>
        </w:numPr>
        <w:tabs>
          <w:tab w:val="left" w:pos="1404"/>
        </w:tabs>
        <w:spacing w:after="0" w:line="240" w:lineRule="auto"/>
        <w:ind w:firstLine="740"/>
        <w:jc w:val="both"/>
        <w:rPr>
          <w:rFonts w:ascii="Times New Roman" w:hAnsi="Times New Roman"/>
          <w:sz w:val="28"/>
          <w:szCs w:val="28"/>
          <w:lang w:bidi="ru-RU"/>
        </w:rPr>
      </w:pPr>
      <w:r w:rsidRPr="00FA280A">
        <w:rPr>
          <w:rFonts w:ascii="Times New Roman" w:hAnsi="Times New Roman"/>
          <w:sz w:val="28"/>
          <w:szCs w:val="28"/>
          <w:lang w:bidi="ru-RU"/>
        </w:rPr>
        <w:t>Приложение 4 к муниципальной программе «Чистая вода» в Дубровском муниципальном районе Брянской области на 2019-2024 годы, изложить в редакции согласно Приложения 4.</w:t>
      </w:r>
    </w:p>
    <w:p w:rsidR="00FA280A" w:rsidRPr="00FA280A" w:rsidRDefault="00FA280A" w:rsidP="00754069">
      <w:pPr>
        <w:widowControl w:val="0"/>
        <w:numPr>
          <w:ilvl w:val="0"/>
          <w:numId w:val="6"/>
        </w:numPr>
        <w:tabs>
          <w:tab w:val="left" w:pos="1407"/>
        </w:tabs>
        <w:spacing w:after="0" w:line="240" w:lineRule="auto"/>
        <w:ind w:firstLine="740"/>
        <w:jc w:val="both"/>
        <w:rPr>
          <w:rFonts w:ascii="Times New Roman" w:hAnsi="Times New Roman"/>
          <w:sz w:val="28"/>
          <w:szCs w:val="28"/>
          <w:lang w:bidi="ru-RU"/>
        </w:rPr>
      </w:pPr>
      <w:r w:rsidRPr="00FA280A">
        <w:rPr>
          <w:rFonts w:ascii="Times New Roman" w:hAnsi="Times New Roman"/>
          <w:sz w:val="28"/>
          <w:szCs w:val="28"/>
          <w:lang w:bidi="ru-RU"/>
        </w:rPr>
        <w:t>Приложение 5 к муниципальной программе «Чистая вода» в Дубровском муниципальном районе Брянской области на 2019-2024 годы, изложить в редакции согласно Приложения 5.</w:t>
      </w:r>
    </w:p>
    <w:p w:rsidR="00FA280A" w:rsidRPr="00FA280A" w:rsidRDefault="00FA280A" w:rsidP="00754069">
      <w:pPr>
        <w:widowControl w:val="0"/>
        <w:numPr>
          <w:ilvl w:val="0"/>
          <w:numId w:val="5"/>
        </w:numPr>
        <w:tabs>
          <w:tab w:val="left" w:pos="1404"/>
        </w:tabs>
        <w:spacing w:after="0" w:line="240" w:lineRule="auto"/>
        <w:ind w:firstLine="740"/>
        <w:jc w:val="both"/>
        <w:rPr>
          <w:rFonts w:ascii="Times New Roman" w:hAnsi="Times New Roman"/>
          <w:sz w:val="28"/>
          <w:szCs w:val="28"/>
          <w:lang w:bidi="ru-RU"/>
        </w:rPr>
      </w:pPr>
      <w:r w:rsidRPr="00FA280A">
        <w:rPr>
          <w:rFonts w:ascii="Times New Roman" w:hAnsi="Times New Roman"/>
          <w:sz w:val="28"/>
          <w:szCs w:val="28"/>
          <w:lang w:bidi="ru-RU"/>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FA280A" w:rsidRPr="00FA280A" w:rsidRDefault="00FA280A" w:rsidP="00754069">
      <w:pPr>
        <w:widowControl w:val="0"/>
        <w:numPr>
          <w:ilvl w:val="0"/>
          <w:numId w:val="5"/>
        </w:numPr>
        <w:tabs>
          <w:tab w:val="left" w:pos="1404"/>
        </w:tabs>
        <w:spacing w:after="0" w:line="240" w:lineRule="auto"/>
        <w:ind w:firstLine="740"/>
        <w:jc w:val="both"/>
        <w:rPr>
          <w:rFonts w:ascii="Times New Roman" w:hAnsi="Times New Roman"/>
          <w:sz w:val="28"/>
          <w:szCs w:val="28"/>
          <w:lang w:bidi="ru-RU"/>
        </w:rPr>
      </w:pPr>
      <w:r w:rsidRPr="00FA280A">
        <w:rPr>
          <w:rFonts w:ascii="Times New Roman" w:hAnsi="Times New Roman"/>
          <w:sz w:val="28"/>
          <w:szCs w:val="28"/>
          <w:lang w:bidi="ru-RU"/>
        </w:rPr>
        <w:t>Данное постановление вступает в силу с момента его официального опубликования.</w:t>
      </w:r>
    </w:p>
    <w:p w:rsidR="00FA280A" w:rsidRDefault="00FA280A" w:rsidP="00754069">
      <w:pPr>
        <w:widowControl w:val="0"/>
        <w:numPr>
          <w:ilvl w:val="0"/>
          <w:numId w:val="5"/>
        </w:numPr>
        <w:tabs>
          <w:tab w:val="left" w:pos="1404"/>
        </w:tabs>
        <w:spacing w:after="0" w:line="240" w:lineRule="auto"/>
        <w:ind w:firstLine="740"/>
        <w:jc w:val="both"/>
        <w:rPr>
          <w:rFonts w:ascii="Times New Roman" w:hAnsi="Times New Roman"/>
          <w:sz w:val="28"/>
          <w:szCs w:val="28"/>
          <w:lang w:bidi="ru-RU"/>
        </w:rPr>
      </w:pPr>
      <w:r w:rsidRPr="00FA280A">
        <w:rPr>
          <w:rFonts w:ascii="Times New Roman" w:hAnsi="Times New Roman"/>
          <w:sz w:val="28"/>
          <w:szCs w:val="28"/>
          <w:lang w:bidi="ru-RU"/>
        </w:rPr>
        <w:t>Контроль за исполнением настоящего постановления возложить на заместителя Главы администрации Дубровского района по городскому и жилищно-коммунальному хозяйству И.В. Самохина.</w:t>
      </w:r>
    </w:p>
    <w:p w:rsidR="00B20A8F" w:rsidRPr="00FA280A" w:rsidRDefault="00B20A8F" w:rsidP="00B20A8F">
      <w:pPr>
        <w:widowControl w:val="0"/>
        <w:tabs>
          <w:tab w:val="left" w:pos="1404"/>
        </w:tabs>
        <w:spacing w:after="0" w:line="240" w:lineRule="auto"/>
        <w:jc w:val="both"/>
        <w:rPr>
          <w:rFonts w:ascii="Times New Roman" w:hAnsi="Times New Roman"/>
          <w:sz w:val="28"/>
          <w:szCs w:val="28"/>
          <w:lang w:bidi="ru-RU"/>
        </w:rPr>
      </w:pPr>
    </w:p>
    <w:p w:rsidR="00FA280A" w:rsidRPr="00FA280A" w:rsidRDefault="00FA280A" w:rsidP="00FA280A">
      <w:pPr>
        <w:widowControl w:val="0"/>
        <w:spacing w:after="0" w:line="240" w:lineRule="auto"/>
        <w:rPr>
          <w:rFonts w:ascii="Times New Roman" w:hAnsi="Times New Roman"/>
          <w:sz w:val="28"/>
          <w:szCs w:val="28"/>
          <w:lang w:bidi="ru-RU"/>
        </w:rPr>
      </w:pPr>
      <w:r w:rsidRPr="00FA280A">
        <w:rPr>
          <w:rFonts w:ascii="Times New Roman" w:hAnsi="Times New Roman"/>
          <w:sz w:val="28"/>
          <w:szCs w:val="28"/>
          <w:lang w:bidi="ru-RU"/>
        </w:rPr>
        <w:t>Глава администрации                                                                          И. А. Шевелёв</w:t>
      </w:r>
    </w:p>
    <w:p w:rsidR="00FA280A" w:rsidRPr="00FA280A" w:rsidRDefault="00FA280A" w:rsidP="00FA280A">
      <w:pPr>
        <w:widowControl w:val="0"/>
        <w:spacing w:after="0" w:line="240" w:lineRule="auto"/>
        <w:rPr>
          <w:rFonts w:ascii="Times New Roman" w:hAnsi="Times New Roman"/>
          <w:sz w:val="28"/>
          <w:szCs w:val="28"/>
          <w:lang w:bidi="ru-RU"/>
        </w:rPr>
      </w:pPr>
      <w:r w:rsidRPr="00FA280A">
        <w:rPr>
          <w:rFonts w:ascii="Times New Roman" w:hAnsi="Times New Roman"/>
          <w:sz w:val="28"/>
          <w:szCs w:val="28"/>
          <w:lang w:bidi="ru-RU"/>
        </w:rPr>
        <w:t>Дубровского района</w:t>
      </w:r>
    </w:p>
    <w:p w:rsidR="00FA280A" w:rsidRPr="00FA280A" w:rsidRDefault="00FA280A" w:rsidP="00FA280A">
      <w:pPr>
        <w:widowControl w:val="0"/>
        <w:spacing w:after="0" w:line="240" w:lineRule="auto"/>
        <w:rPr>
          <w:rFonts w:ascii="Times New Roman" w:hAnsi="Times New Roman"/>
          <w:sz w:val="28"/>
          <w:szCs w:val="28"/>
          <w:lang w:bidi="ru-RU"/>
        </w:rPr>
      </w:pPr>
    </w:p>
    <w:p w:rsidR="00D61B71" w:rsidRPr="00D61B71" w:rsidRDefault="00D61B71" w:rsidP="00D61B71">
      <w:pPr>
        <w:autoSpaceDE w:val="0"/>
        <w:autoSpaceDN w:val="0"/>
        <w:adjustRightInd w:val="0"/>
        <w:ind w:firstLine="709"/>
        <w:jc w:val="both"/>
        <w:outlineLvl w:val="0"/>
        <w:rPr>
          <w:rFonts w:ascii="Times New Roman" w:hAnsi="Times New Roman"/>
          <w:i/>
          <w:color w:val="000000"/>
          <w:sz w:val="24"/>
          <w:szCs w:val="24"/>
        </w:rPr>
      </w:pPr>
      <w:r w:rsidRPr="00D61B71">
        <w:rPr>
          <w:rFonts w:ascii="Times New Roman" w:hAnsi="Times New Roman"/>
          <w:i/>
          <w:color w:val="000000"/>
          <w:sz w:val="24"/>
          <w:szCs w:val="24"/>
        </w:rPr>
        <w:t xml:space="preserve">Приложение  к  данному </w:t>
      </w:r>
      <w:r>
        <w:rPr>
          <w:rFonts w:ascii="Times New Roman" w:hAnsi="Times New Roman"/>
          <w:i/>
          <w:color w:val="000000"/>
          <w:sz w:val="24"/>
          <w:szCs w:val="24"/>
        </w:rPr>
        <w:t xml:space="preserve">постановлению администрации Дубровского района </w:t>
      </w:r>
      <w:r w:rsidRPr="00D61B71">
        <w:rPr>
          <w:rFonts w:ascii="Times New Roman" w:hAnsi="Times New Roman"/>
          <w:i/>
          <w:color w:val="000000"/>
          <w:sz w:val="24"/>
          <w:szCs w:val="24"/>
        </w:rPr>
        <w:t xml:space="preserve">размещено в ПРИЛОЖЕНИИ </w:t>
      </w:r>
      <w:r>
        <w:rPr>
          <w:rFonts w:ascii="Times New Roman" w:hAnsi="Times New Roman"/>
          <w:i/>
          <w:color w:val="000000"/>
          <w:sz w:val="24"/>
          <w:szCs w:val="24"/>
        </w:rPr>
        <w:t>1</w:t>
      </w:r>
      <w:r w:rsidRPr="00D61B71">
        <w:rPr>
          <w:rFonts w:ascii="Times New Roman" w:hAnsi="Times New Roman"/>
          <w:i/>
          <w:color w:val="000000"/>
          <w:sz w:val="24"/>
          <w:szCs w:val="24"/>
        </w:rPr>
        <w:t xml:space="preserve"> к периодическому печатному средству массовой информации «Вестник Дубровского района» №2</w:t>
      </w:r>
      <w:r>
        <w:rPr>
          <w:rFonts w:ascii="Times New Roman" w:hAnsi="Times New Roman"/>
          <w:i/>
          <w:color w:val="000000"/>
          <w:sz w:val="24"/>
          <w:szCs w:val="24"/>
        </w:rPr>
        <w:t>8</w:t>
      </w:r>
      <w:r w:rsidRPr="00D61B71">
        <w:rPr>
          <w:rFonts w:ascii="Times New Roman" w:hAnsi="Times New Roman"/>
          <w:i/>
          <w:color w:val="000000"/>
          <w:sz w:val="24"/>
          <w:szCs w:val="24"/>
        </w:rPr>
        <w:t xml:space="preserve"> от </w:t>
      </w:r>
      <w:r>
        <w:rPr>
          <w:rFonts w:ascii="Times New Roman" w:hAnsi="Times New Roman"/>
          <w:i/>
          <w:color w:val="000000"/>
          <w:sz w:val="24"/>
          <w:szCs w:val="24"/>
        </w:rPr>
        <w:t>05</w:t>
      </w:r>
      <w:r w:rsidRPr="00D61B71">
        <w:rPr>
          <w:rFonts w:ascii="Times New Roman" w:hAnsi="Times New Roman"/>
          <w:i/>
          <w:color w:val="000000"/>
          <w:sz w:val="24"/>
          <w:szCs w:val="24"/>
        </w:rPr>
        <w:t>.1</w:t>
      </w:r>
      <w:r>
        <w:rPr>
          <w:rFonts w:ascii="Times New Roman" w:hAnsi="Times New Roman"/>
          <w:i/>
          <w:color w:val="000000"/>
          <w:sz w:val="24"/>
          <w:szCs w:val="24"/>
        </w:rPr>
        <w:t>2</w:t>
      </w:r>
      <w:r w:rsidRPr="00D61B71">
        <w:rPr>
          <w:rFonts w:ascii="Times New Roman" w:hAnsi="Times New Roman"/>
          <w:i/>
          <w:color w:val="000000"/>
          <w:sz w:val="24"/>
          <w:szCs w:val="24"/>
        </w:rPr>
        <w:t>.2022 года на сайте Дубровского муниципального района Брянской области в сети интернет.</w:t>
      </w:r>
    </w:p>
    <w:p w:rsidR="00FA280A" w:rsidRPr="00FA280A" w:rsidRDefault="00D61B71" w:rsidP="00FA280A">
      <w:pPr>
        <w:widowControl w:val="0"/>
        <w:spacing w:after="0" w:line="240" w:lineRule="auto"/>
        <w:rPr>
          <w:rFonts w:ascii="Times New Roman" w:hAnsi="Times New Roman"/>
          <w:b/>
          <w:sz w:val="24"/>
          <w:szCs w:val="24"/>
          <w:lang w:bidi="ru-RU"/>
        </w:rPr>
      </w:pPr>
      <w:r>
        <w:rPr>
          <w:rFonts w:ascii="Times New Roman" w:hAnsi="Times New Roman"/>
          <w:sz w:val="28"/>
          <w:szCs w:val="28"/>
          <w:lang w:bidi="ru-RU"/>
        </w:rPr>
        <w:t xml:space="preserve">                  </w:t>
      </w:r>
      <w:r w:rsidRPr="00D61B71">
        <w:rPr>
          <w:rFonts w:ascii="Times New Roman" w:hAnsi="Times New Roman"/>
          <w:b/>
          <w:sz w:val="24"/>
          <w:szCs w:val="24"/>
          <w:lang w:bidi="ru-RU"/>
        </w:rPr>
        <w:t>1.5.3.</w:t>
      </w:r>
    </w:p>
    <w:p w:rsidR="00FA280A" w:rsidRDefault="00FA280A" w:rsidP="00FA280A">
      <w:pPr>
        <w:pStyle w:val="aa"/>
        <w:jc w:val="center"/>
        <w:rPr>
          <w:rFonts w:ascii="Times New Roman" w:hAnsi="Times New Roman"/>
          <w:bCs/>
          <w:sz w:val="24"/>
          <w:szCs w:val="24"/>
        </w:rPr>
      </w:pPr>
    </w:p>
    <w:p w:rsidR="00D61B71" w:rsidRPr="00D61B71" w:rsidRDefault="00D61B71" w:rsidP="00D61B71">
      <w:pPr>
        <w:spacing w:after="0" w:line="240" w:lineRule="auto"/>
        <w:jc w:val="center"/>
        <w:rPr>
          <w:rFonts w:ascii="Times New Roman" w:hAnsi="Times New Roman"/>
          <w:sz w:val="24"/>
          <w:szCs w:val="24"/>
        </w:rPr>
      </w:pPr>
      <w:r w:rsidRPr="00D61B71">
        <w:rPr>
          <w:rFonts w:ascii="Times New Roman" w:hAnsi="Times New Roman"/>
          <w:sz w:val="24"/>
          <w:szCs w:val="24"/>
        </w:rPr>
        <w:t>РОССИЙСКАЯ ФЕДЕРАЦИЯ</w:t>
      </w:r>
    </w:p>
    <w:p w:rsidR="00D61B71" w:rsidRPr="00D61B71" w:rsidRDefault="00D61B71" w:rsidP="00D61B71">
      <w:pPr>
        <w:spacing w:after="0" w:line="240" w:lineRule="auto"/>
        <w:jc w:val="center"/>
        <w:rPr>
          <w:rFonts w:ascii="Times New Roman" w:hAnsi="Times New Roman"/>
          <w:sz w:val="24"/>
          <w:szCs w:val="24"/>
        </w:rPr>
      </w:pPr>
      <w:r w:rsidRPr="00D61B71">
        <w:rPr>
          <w:rFonts w:ascii="Times New Roman" w:hAnsi="Times New Roman"/>
          <w:sz w:val="24"/>
          <w:szCs w:val="24"/>
        </w:rPr>
        <w:t xml:space="preserve">БРЯНСКАЯ ОБЛАСТЬ </w:t>
      </w:r>
    </w:p>
    <w:p w:rsidR="00D61B71" w:rsidRPr="00D61B71" w:rsidRDefault="00D61B71" w:rsidP="00D61B71">
      <w:pPr>
        <w:spacing w:after="0" w:line="480" w:lineRule="auto"/>
        <w:jc w:val="center"/>
        <w:rPr>
          <w:rFonts w:ascii="Times New Roman" w:hAnsi="Times New Roman"/>
          <w:sz w:val="24"/>
          <w:szCs w:val="24"/>
        </w:rPr>
      </w:pPr>
      <w:r w:rsidRPr="00D61B71">
        <w:rPr>
          <w:rFonts w:ascii="Times New Roman" w:hAnsi="Times New Roman"/>
          <w:sz w:val="24"/>
          <w:szCs w:val="24"/>
        </w:rPr>
        <w:t>АДМИНИСТРАЦИЯ ДУБРОВСКОГО РАЙОНА</w:t>
      </w:r>
    </w:p>
    <w:p w:rsidR="00D61B71" w:rsidRPr="00D61B71" w:rsidRDefault="00D61B71" w:rsidP="00D61B71">
      <w:pPr>
        <w:spacing w:after="0" w:line="480" w:lineRule="auto"/>
        <w:jc w:val="center"/>
        <w:rPr>
          <w:rFonts w:ascii="Times New Roman" w:hAnsi="Times New Roman"/>
          <w:sz w:val="24"/>
          <w:szCs w:val="24"/>
        </w:rPr>
      </w:pPr>
      <w:r w:rsidRPr="00D61B71">
        <w:rPr>
          <w:rFonts w:ascii="Times New Roman" w:hAnsi="Times New Roman"/>
          <w:sz w:val="24"/>
          <w:szCs w:val="24"/>
        </w:rPr>
        <w:t>ПОСТАНОВЛЕНИЕ</w:t>
      </w:r>
    </w:p>
    <w:p w:rsidR="00D61B71" w:rsidRPr="00D61B71" w:rsidRDefault="00D61B71" w:rsidP="00D61B71">
      <w:pPr>
        <w:spacing w:after="0" w:line="240" w:lineRule="auto"/>
        <w:jc w:val="both"/>
        <w:rPr>
          <w:rFonts w:ascii="Times New Roman" w:hAnsi="Times New Roman"/>
          <w:sz w:val="24"/>
          <w:szCs w:val="24"/>
          <w:u w:val="single"/>
        </w:rPr>
      </w:pPr>
      <w:r w:rsidRPr="00D61B71">
        <w:rPr>
          <w:rFonts w:ascii="Times New Roman" w:hAnsi="Times New Roman"/>
          <w:sz w:val="24"/>
          <w:szCs w:val="24"/>
        </w:rPr>
        <w:t xml:space="preserve">от 03.11.2022 г.                                                                                                 № </w:t>
      </w:r>
      <w:r w:rsidRPr="00D61B71">
        <w:rPr>
          <w:rFonts w:ascii="Times New Roman" w:hAnsi="Times New Roman"/>
          <w:sz w:val="24"/>
          <w:szCs w:val="24"/>
          <w:u w:val="single"/>
        </w:rPr>
        <w:t>564</w:t>
      </w:r>
    </w:p>
    <w:p w:rsidR="00D61B71" w:rsidRPr="00D61B71" w:rsidRDefault="00D61B71" w:rsidP="00D61B71">
      <w:pPr>
        <w:spacing w:after="0" w:line="480" w:lineRule="auto"/>
        <w:jc w:val="both"/>
        <w:rPr>
          <w:rFonts w:ascii="Times New Roman" w:hAnsi="Times New Roman"/>
          <w:sz w:val="24"/>
          <w:szCs w:val="24"/>
        </w:rPr>
      </w:pPr>
      <w:r w:rsidRPr="00D61B71">
        <w:rPr>
          <w:rFonts w:ascii="Times New Roman" w:hAnsi="Times New Roman"/>
          <w:sz w:val="24"/>
          <w:szCs w:val="24"/>
        </w:rPr>
        <w:t xml:space="preserve">  р.п. Дубровка</w:t>
      </w:r>
    </w:p>
    <w:p w:rsidR="00D61B71" w:rsidRPr="00D61B71" w:rsidRDefault="00D61B71" w:rsidP="00D61B71">
      <w:pPr>
        <w:tabs>
          <w:tab w:val="left" w:pos="2864"/>
        </w:tabs>
        <w:spacing w:after="0" w:line="240" w:lineRule="auto"/>
        <w:rPr>
          <w:rFonts w:ascii="Times New Roman" w:hAnsi="Times New Roman"/>
          <w:sz w:val="24"/>
          <w:szCs w:val="24"/>
        </w:rPr>
      </w:pPr>
      <w:r w:rsidRPr="00D61B71">
        <w:rPr>
          <w:rFonts w:ascii="Times New Roman" w:hAnsi="Times New Roman"/>
          <w:sz w:val="24"/>
          <w:szCs w:val="24"/>
        </w:rPr>
        <w:t xml:space="preserve">О внесении изменений  </w:t>
      </w:r>
    </w:p>
    <w:p w:rsidR="00D61B71" w:rsidRPr="00D61B71" w:rsidRDefault="00D61B71" w:rsidP="00D61B71">
      <w:pPr>
        <w:tabs>
          <w:tab w:val="left" w:pos="2864"/>
        </w:tabs>
        <w:spacing w:after="0" w:line="240" w:lineRule="auto"/>
        <w:rPr>
          <w:rFonts w:ascii="Times New Roman" w:hAnsi="Times New Roman"/>
          <w:sz w:val="24"/>
          <w:szCs w:val="24"/>
        </w:rPr>
      </w:pPr>
      <w:r w:rsidRPr="00D61B71">
        <w:rPr>
          <w:rFonts w:ascii="Times New Roman" w:hAnsi="Times New Roman"/>
          <w:sz w:val="24"/>
          <w:szCs w:val="24"/>
        </w:rPr>
        <w:t xml:space="preserve">в муниципальную программу </w:t>
      </w:r>
    </w:p>
    <w:p w:rsidR="00D61B71" w:rsidRPr="00D61B71" w:rsidRDefault="00D61B71" w:rsidP="00D61B71">
      <w:pPr>
        <w:tabs>
          <w:tab w:val="left" w:pos="2864"/>
        </w:tabs>
        <w:spacing w:after="0" w:line="240" w:lineRule="auto"/>
        <w:rPr>
          <w:rFonts w:ascii="Times New Roman" w:hAnsi="Times New Roman"/>
          <w:sz w:val="24"/>
          <w:szCs w:val="24"/>
        </w:rPr>
      </w:pPr>
      <w:r w:rsidRPr="00D61B71">
        <w:rPr>
          <w:rFonts w:ascii="Times New Roman" w:hAnsi="Times New Roman"/>
          <w:sz w:val="24"/>
          <w:szCs w:val="24"/>
        </w:rPr>
        <w:t xml:space="preserve">«Реализация отдельных </w:t>
      </w:r>
    </w:p>
    <w:p w:rsidR="00D61B71" w:rsidRPr="00D61B71" w:rsidRDefault="00D61B71" w:rsidP="00D61B71">
      <w:pPr>
        <w:tabs>
          <w:tab w:val="left" w:pos="2864"/>
        </w:tabs>
        <w:spacing w:after="0" w:line="240" w:lineRule="auto"/>
        <w:rPr>
          <w:rFonts w:ascii="Times New Roman" w:hAnsi="Times New Roman"/>
          <w:sz w:val="24"/>
          <w:szCs w:val="24"/>
        </w:rPr>
      </w:pPr>
      <w:r w:rsidRPr="00D61B71">
        <w:rPr>
          <w:rFonts w:ascii="Times New Roman" w:hAnsi="Times New Roman"/>
          <w:sz w:val="24"/>
          <w:szCs w:val="24"/>
        </w:rPr>
        <w:t>полномочий Дубровского</w:t>
      </w:r>
    </w:p>
    <w:p w:rsidR="00D61B71" w:rsidRPr="00D61B71" w:rsidRDefault="00D61B71" w:rsidP="00D61B71">
      <w:pPr>
        <w:spacing w:after="0" w:line="240" w:lineRule="auto"/>
        <w:rPr>
          <w:rFonts w:ascii="Times New Roman" w:hAnsi="Times New Roman"/>
          <w:sz w:val="24"/>
          <w:szCs w:val="24"/>
        </w:rPr>
      </w:pPr>
      <w:r w:rsidRPr="00D61B71">
        <w:rPr>
          <w:rFonts w:ascii="Times New Roman" w:hAnsi="Times New Roman"/>
          <w:sz w:val="24"/>
          <w:szCs w:val="24"/>
        </w:rPr>
        <w:t xml:space="preserve">муниципального района Брянской области  </w:t>
      </w:r>
    </w:p>
    <w:p w:rsidR="00D61B71" w:rsidRPr="00D61B71" w:rsidRDefault="00D61B71" w:rsidP="00D61B71">
      <w:pPr>
        <w:spacing w:after="0" w:line="240" w:lineRule="auto"/>
        <w:rPr>
          <w:rFonts w:ascii="Times New Roman" w:hAnsi="Times New Roman"/>
          <w:sz w:val="24"/>
          <w:szCs w:val="24"/>
        </w:rPr>
      </w:pPr>
      <w:r w:rsidRPr="00D61B71">
        <w:rPr>
          <w:rFonts w:ascii="Times New Roman" w:hAnsi="Times New Roman"/>
          <w:sz w:val="24"/>
          <w:szCs w:val="24"/>
        </w:rPr>
        <w:t>(2022-2024 годы)»</w:t>
      </w:r>
    </w:p>
    <w:p w:rsidR="00D61B71" w:rsidRPr="00D61B71" w:rsidRDefault="00D61B71" w:rsidP="00D61B71">
      <w:pPr>
        <w:spacing w:after="0" w:line="240" w:lineRule="auto"/>
        <w:jc w:val="both"/>
        <w:rPr>
          <w:rFonts w:ascii="Times New Roman" w:hAnsi="Times New Roman"/>
          <w:sz w:val="24"/>
          <w:szCs w:val="24"/>
        </w:rPr>
      </w:pPr>
      <w:r w:rsidRPr="00D61B71">
        <w:rPr>
          <w:rFonts w:ascii="Times New Roman" w:hAnsi="Times New Roman"/>
          <w:sz w:val="24"/>
          <w:szCs w:val="24"/>
        </w:rPr>
        <w:t xml:space="preserve"> </w:t>
      </w:r>
    </w:p>
    <w:p w:rsidR="00D61B71" w:rsidRPr="00D61B71" w:rsidRDefault="00D61B71" w:rsidP="00D61B71">
      <w:pPr>
        <w:spacing w:after="0" w:line="240" w:lineRule="auto"/>
        <w:ind w:firstLine="539"/>
        <w:jc w:val="both"/>
        <w:rPr>
          <w:rFonts w:ascii="Times New Roman" w:hAnsi="Times New Roman"/>
          <w:sz w:val="24"/>
          <w:szCs w:val="24"/>
        </w:rPr>
      </w:pPr>
      <w:r w:rsidRPr="00D61B71">
        <w:rPr>
          <w:rFonts w:ascii="Times New Roman" w:hAnsi="Times New Roman"/>
          <w:sz w:val="24"/>
          <w:szCs w:val="24"/>
        </w:rPr>
        <w:t>В соответствии с Решением Дубровского районного Совета народных депутатов от 28.10.2022г. № 267-7 «О внесении изменений в Решение Дубровского  районного Совета народных депутатов»  № 193-7 от 17.12.2021 года «О бюджете Дубровского муниципального района Брянской области на 2022 год и на  плановый период 2023 и 2024 годов»</w:t>
      </w:r>
    </w:p>
    <w:p w:rsidR="00D61B71" w:rsidRPr="00D61B71" w:rsidRDefault="00D61B71" w:rsidP="00D61B71">
      <w:pPr>
        <w:spacing w:after="0" w:line="240" w:lineRule="auto"/>
        <w:ind w:firstLine="539"/>
        <w:jc w:val="both"/>
        <w:rPr>
          <w:rFonts w:ascii="Times New Roman" w:hAnsi="Times New Roman"/>
          <w:sz w:val="24"/>
          <w:szCs w:val="24"/>
        </w:rPr>
      </w:pPr>
    </w:p>
    <w:p w:rsidR="00D61B71" w:rsidRPr="00D61B71" w:rsidRDefault="00D61B71" w:rsidP="00D61B71">
      <w:pPr>
        <w:spacing w:after="0" w:line="240" w:lineRule="auto"/>
        <w:jc w:val="both"/>
        <w:rPr>
          <w:rFonts w:ascii="Times New Roman" w:hAnsi="Times New Roman"/>
          <w:sz w:val="24"/>
          <w:szCs w:val="24"/>
        </w:rPr>
      </w:pPr>
      <w:r w:rsidRPr="00D61B71">
        <w:rPr>
          <w:rFonts w:ascii="Times New Roman" w:hAnsi="Times New Roman"/>
          <w:sz w:val="24"/>
          <w:szCs w:val="24"/>
        </w:rPr>
        <w:t>ПОСТАНОВЛЯЮ:</w:t>
      </w:r>
    </w:p>
    <w:p w:rsidR="00D61B71" w:rsidRPr="00D61B71" w:rsidRDefault="00D61B71" w:rsidP="00D61B71">
      <w:pPr>
        <w:spacing w:after="0" w:line="240" w:lineRule="auto"/>
        <w:ind w:firstLine="708"/>
        <w:jc w:val="both"/>
        <w:rPr>
          <w:rFonts w:ascii="Times New Roman" w:hAnsi="Times New Roman"/>
          <w:sz w:val="24"/>
          <w:szCs w:val="24"/>
        </w:rPr>
      </w:pPr>
      <w:r w:rsidRPr="00D61B71">
        <w:rPr>
          <w:rFonts w:ascii="Times New Roman" w:hAnsi="Times New Roman"/>
          <w:sz w:val="24"/>
          <w:szCs w:val="24"/>
        </w:rPr>
        <w:t xml:space="preserve">1. Внести в муниципальную программу «Реализация отдельных полномочий Дубровского муниципального района Брянской области (2022-2024 годы»), утвержденную </w:t>
      </w:r>
      <w:r w:rsidRPr="00D61B71">
        <w:rPr>
          <w:rFonts w:ascii="Times New Roman" w:hAnsi="Times New Roman"/>
          <w:sz w:val="24"/>
          <w:szCs w:val="24"/>
        </w:rPr>
        <w:lastRenderedPageBreak/>
        <w:t>постановлением администрации Дубровского района от 20.12.2021г. № 692 следующие изменения:</w:t>
      </w:r>
    </w:p>
    <w:p w:rsidR="00D61B71" w:rsidRPr="00D61B71" w:rsidRDefault="00D61B71" w:rsidP="00D61B71">
      <w:pPr>
        <w:tabs>
          <w:tab w:val="left" w:pos="2864"/>
        </w:tabs>
        <w:spacing w:after="0" w:line="240" w:lineRule="auto"/>
        <w:jc w:val="both"/>
        <w:rPr>
          <w:rFonts w:ascii="Times New Roman" w:hAnsi="Times New Roman"/>
          <w:sz w:val="24"/>
          <w:szCs w:val="24"/>
        </w:rPr>
      </w:pPr>
      <w:r w:rsidRPr="00D61B71">
        <w:rPr>
          <w:rFonts w:ascii="Times New Roman" w:hAnsi="Times New Roman"/>
          <w:sz w:val="24"/>
          <w:szCs w:val="24"/>
        </w:rPr>
        <w:t>1.1.  В паспорте муниципальной программы в строке «Объем бюджетных ассигнований на реализацию муниципальной программы» слова:</w:t>
      </w:r>
    </w:p>
    <w:p w:rsidR="00D61B71" w:rsidRPr="00D61B71" w:rsidRDefault="00D61B71" w:rsidP="00D61B71">
      <w:pPr>
        <w:spacing w:after="0" w:line="240" w:lineRule="auto"/>
        <w:ind w:firstLine="720"/>
        <w:jc w:val="both"/>
        <w:rPr>
          <w:rFonts w:ascii="Times New Roman" w:hAnsi="Times New Roman"/>
          <w:sz w:val="24"/>
          <w:szCs w:val="24"/>
        </w:rPr>
      </w:pPr>
      <w:r w:rsidRPr="00D61B71">
        <w:rPr>
          <w:rFonts w:ascii="Times New Roman" w:hAnsi="Times New Roman"/>
          <w:sz w:val="24"/>
          <w:szCs w:val="24"/>
        </w:rPr>
        <w:t xml:space="preserve"> «Общий объем средств, предусмотренных на реализацию    муниципальной программы 284 022 747,13 рублей, в т.ч.:</w:t>
      </w:r>
    </w:p>
    <w:p w:rsidR="00D61B71" w:rsidRPr="00D61B71" w:rsidRDefault="00D61B71" w:rsidP="00D61B71">
      <w:pPr>
        <w:spacing w:after="0" w:line="240" w:lineRule="auto"/>
        <w:ind w:firstLine="720"/>
        <w:jc w:val="both"/>
        <w:rPr>
          <w:rFonts w:ascii="Times New Roman" w:hAnsi="Times New Roman"/>
          <w:sz w:val="24"/>
          <w:szCs w:val="24"/>
        </w:rPr>
      </w:pPr>
      <w:r w:rsidRPr="00D61B71">
        <w:rPr>
          <w:rFonts w:ascii="Times New Roman" w:hAnsi="Times New Roman"/>
          <w:sz w:val="24"/>
          <w:szCs w:val="24"/>
        </w:rPr>
        <w:t>2022г.-109 680 692,92 рубля</w:t>
      </w:r>
    </w:p>
    <w:p w:rsidR="00D61B71" w:rsidRPr="00D61B71" w:rsidRDefault="00D61B71" w:rsidP="00D61B71">
      <w:pPr>
        <w:spacing w:after="0" w:line="240" w:lineRule="auto"/>
        <w:ind w:firstLine="720"/>
        <w:jc w:val="both"/>
        <w:rPr>
          <w:rFonts w:ascii="Times New Roman" w:hAnsi="Times New Roman"/>
          <w:sz w:val="24"/>
          <w:szCs w:val="24"/>
        </w:rPr>
      </w:pPr>
      <w:r w:rsidRPr="00D61B71">
        <w:rPr>
          <w:rFonts w:ascii="Times New Roman" w:hAnsi="Times New Roman"/>
          <w:sz w:val="24"/>
          <w:szCs w:val="24"/>
        </w:rPr>
        <w:t>2023г.-  91 045 213,19 рублей</w:t>
      </w:r>
    </w:p>
    <w:p w:rsidR="00D61B71" w:rsidRPr="00D61B71" w:rsidRDefault="00D61B71" w:rsidP="00D61B71">
      <w:pPr>
        <w:spacing w:after="0" w:line="240" w:lineRule="auto"/>
        <w:ind w:firstLine="720"/>
        <w:jc w:val="both"/>
        <w:rPr>
          <w:rFonts w:ascii="Times New Roman" w:hAnsi="Times New Roman"/>
          <w:sz w:val="24"/>
          <w:szCs w:val="24"/>
        </w:rPr>
      </w:pPr>
      <w:r w:rsidRPr="00D61B71">
        <w:rPr>
          <w:rFonts w:ascii="Times New Roman" w:hAnsi="Times New Roman"/>
          <w:sz w:val="24"/>
          <w:szCs w:val="24"/>
        </w:rPr>
        <w:t>2024г.-  83 296 841,02 рубль</w:t>
      </w:r>
    </w:p>
    <w:p w:rsidR="00D61B71" w:rsidRPr="00D61B71" w:rsidRDefault="00D61B71" w:rsidP="00D61B71">
      <w:pPr>
        <w:spacing w:after="0" w:line="240" w:lineRule="auto"/>
        <w:ind w:firstLine="720"/>
        <w:jc w:val="both"/>
        <w:rPr>
          <w:rFonts w:ascii="Times New Roman" w:hAnsi="Times New Roman"/>
          <w:sz w:val="24"/>
          <w:szCs w:val="24"/>
        </w:rPr>
      </w:pPr>
      <w:r w:rsidRPr="00D61B71">
        <w:rPr>
          <w:rFonts w:ascii="Times New Roman" w:hAnsi="Times New Roman"/>
          <w:sz w:val="24"/>
          <w:szCs w:val="24"/>
        </w:rPr>
        <w:t>заменить на слова:</w:t>
      </w:r>
    </w:p>
    <w:p w:rsidR="00D61B71" w:rsidRPr="00D61B71" w:rsidRDefault="00D61B71" w:rsidP="00D61B71">
      <w:pPr>
        <w:spacing w:after="0" w:line="240" w:lineRule="auto"/>
        <w:ind w:firstLine="720"/>
        <w:jc w:val="both"/>
        <w:rPr>
          <w:rFonts w:ascii="Times New Roman" w:hAnsi="Times New Roman"/>
          <w:sz w:val="24"/>
          <w:szCs w:val="24"/>
        </w:rPr>
      </w:pPr>
      <w:r w:rsidRPr="00D61B71">
        <w:rPr>
          <w:rFonts w:ascii="Times New Roman" w:hAnsi="Times New Roman"/>
          <w:sz w:val="24"/>
          <w:szCs w:val="24"/>
        </w:rPr>
        <w:t xml:space="preserve">  «Общий объем средств, предусмотренных на реализацию    муниципальной программы 284 474 021,13 рубль, в т.ч.:</w:t>
      </w:r>
    </w:p>
    <w:p w:rsidR="00D61B71" w:rsidRPr="00D61B71" w:rsidRDefault="00D61B71" w:rsidP="00D61B71">
      <w:pPr>
        <w:spacing w:after="0" w:line="240" w:lineRule="auto"/>
        <w:ind w:firstLine="720"/>
        <w:jc w:val="both"/>
        <w:rPr>
          <w:rFonts w:ascii="Times New Roman" w:hAnsi="Times New Roman"/>
          <w:sz w:val="24"/>
          <w:szCs w:val="24"/>
        </w:rPr>
      </w:pPr>
      <w:r w:rsidRPr="00D61B71">
        <w:rPr>
          <w:rFonts w:ascii="Times New Roman" w:hAnsi="Times New Roman"/>
          <w:sz w:val="24"/>
          <w:szCs w:val="24"/>
        </w:rPr>
        <w:t>2022г.-110 131 966,92 рублей</w:t>
      </w:r>
    </w:p>
    <w:p w:rsidR="00D61B71" w:rsidRPr="00D61B71" w:rsidRDefault="00D61B71" w:rsidP="00D61B71">
      <w:pPr>
        <w:spacing w:after="0" w:line="240" w:lineRule="auto"/>
        <w:ind w:firstLine="720"/>
        <w:jc w:val="both"/>
        <w:rPr>
          <w:rFonts w:ascii="Times New Roman" w:hAnsi="Times New Roman"/>
          <w:sz w:val="24"/>
          <w:szCs w:val="24"/>
        </w:rPr>
      </w:pPr>
      <w:r w:rsidRPr="00D61B71">
        <w:rPr>
          <w:rFonts w:ascii="Times New Roman" w:hAnsi="Times New Roman"/>
          <w:sz w:val="24"/>
          <w:szCs w:val="24"/>
        </w:rPr>
        <w:t>2023г.-  91 045 213,19 рублей</w:t>
      </w:r>
    </w:p>
    <w:p w:rsidR="00D61B71" w:rsidRPr="00D61B71" w:rsidRDefault="00D61B71" w:rsidP="00D61B71">
      <w:pPr>
        <w:spacing w:after="0" w:line="240" w:lineRule="auto"/>
        <w:ind w:firstLine="720"/>
        <w:jc w:val="both"/>
        <w:rPr>
          <w:rFonts w:ascii="Times New Roman" w:hAnsi="Times New Roman"/>
          <w:sz w:val="24"/>
          <w:szCs w:val="24"/>
        </w:rPr>
      </w:pPr>
      <w:r w:rsidRPr="00D61B71">
        <w:rPr>
          <w:rFonts w:ascii="Times New Roman" w:hAnsi="Times New Roman"/>
          <w:sz w:val="24"/>
          <w:szCs w:val="24"/>
        </w:rPr>
        <w:t>2024г.-  83 296 841,02 рубль»</w:t>
      </w:r>
    </w:p>
    <w:p w:rsidR="00D61B71" w:rsidRPr="00D61B71" w:rsidRDefault="00D61B71" w:rsidP="00D61B71">
      <w:pPr>
        <w:spacing w:after="0" w:line="240" w:lineRule="auto"/>
        <w:ind w:firstLine="720"/>
        <w:jc w:val="both"/>
        <w:rPr>
          <w:rFonts w:ascii="Times New Roman" w:hAnsi="Times New Roman"/>
          <w:sz w:val="24"/>
          <w:szCs w:val="24"/>
        </w:rPr>
      </w:pPr>
    </w:p>
    <w:p w:rsidR="00D61B71" w:rsidRPr="00D61B71" w:rsidRDefault="00D61B71" w:rsidP="00D61B71">
      <w:pPr>
        <w:spacing w:after="0" w:line="240" w:lineRule="auto"/>
        <w:jc w:val="both"/>
        <w:rPr>
          <w:rFonts w:ascii="Times New Roman" w:hAnsi="Times New Roman"/>
          <w:sz w:val="24"/>
          <w:szCs w:val="24"/>
        </w:rPr>
      </w:pPr>
      <w:r w:rsidRPr="00D61B71">
        <w:rPr>
          <w:rFonts w:ascii="Times New Roman" w:hAnsi="Times New Roman"/>
          <w:sz w:val="24"/>
          <w:szCs w:val="24"/>
        </w:rPr>
        <w:t xml:space="preserve">1.2. В разделе 4 муниципальной программы «Ресурсное обеспечение реализации муниципальной программы» слова: </w:t>
      </w:r>
    </w:p>
    <w:p w:rsidR="00D61B71" w:rsidRPr="00D61B71" w:rsidRDefault="00D61B71" w:rsidP="00D61B71">
      <w:pPr>
        <w:spacing w:after="0" w:line="240" w:lineRule="auto"/>
        <w:ind w:firstLine="720"/>
        <w:jc w:val="both"/>
        <w:rPr>
          <w:rFonts w:ascii="Times New Roman" w:hAnsi="Times New Roman"/>
          <w:sz w:val="24"/>
          <w:szCs w:val="24"/>
        </w:rPr>
      </w:pPr>
      <w:r w:rsidRPr="00D61B71">
        <w:rPr>
          <w:rFonts w:ascii="Times New Roman" w:hAnsi="Times New Roman"/>
          <w:sz w:val="24"/>
          <w:szCs w:val="24"/>
        </w:rPr>
        <w:t>«Общий объем финансирования муниципальной программы составляет 286 392 510,13 рублей в том числе:</w:t>
      </w:r>
    </w:p>
    <w:p w:rsidR="00D61B71" w:rsidRPr="00D61B71" w:rsidRDefault="00D61B71" w:rsidP="00D61B71">
      <w:pPr>
        <w:widowControl w:val="0"/>
        <w:autoSpaceDE w:val="0"/>
        <w:autoSpaceDN w:val="0"/>
        <w:adjustRightInd w:val="0"/>
        <w:spacing w:after="0" w:line="360" w:lineRule="auto"/>
        <w:jc w:val="both"/>
        <w:rPr>
          <w:rFonts w:ascii="Times New Roman" w:hAnsi="Times New Roman"/>
          <w:sz w:val="24"/>
          <w:szCs w:val="24"/>
        </w:rPr>
      </w:pPr>
      <w:r w:rsidRPr="00D61B71">
        <w:rPr>
          <w:rFonts w:ascii="Times New Roman" w:hAnsi="Times New Roman"/>
          <w:sz w:val="24"/>
          <w:szCs w:val="24"/>
        </w:rPr>
        <w:t xml:space="preserve">2022 год – 110 522 155,92 рублей, в том числе: </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t xml:space="preserve">  - средства местного бюджета                     –  66 674 735,68 рубля</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t xml:space="preserve"> - поступления из областного бюджета       –  42 251 339,24 рублей</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t>-  поступления из Федерального бюджета  –       754 618,00 рублей</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t xml:space="preserve"> - средства от иной приносящей </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t xml:space="preserve">   доход деятельности                                     -       841 463,00 рублей</w:t>
      </w:r>
    </w:p>
    <w:p w:rsidR="00D61B71" w:rsidRPr="00D61B71" w:rsidRDefault="00D61B71" w:rsidP="00D61B71">
      <w:pPr>
        <w:spacing w:after="0" w:line="240" w:lineRule="auto"/>
        <w:ind w:firstLine="720"/>
        <w:jc w:val="both"/>
        <w:rPr>
          <w:rFonts w:ascii="Times New Roman" w:hAnsi="Times New Roman"/>
          <w:sz w:val="24"/>
          <w:szCs w:val="24"/>
        </w:rPr>
      </w:pPr>
      <w:r w:rsidRPr="00D61B71">
        <w:rPr>
          <w:rFonts w:ascii="Times New Roman" w:hAnsi="Times New Roman"/>
          <w:sz w:val="24"/>
          <w:szCs w:val="24"/>
        </w:rPr>
        <w:t xml:space="preserve"> 2023 год – 91 809 363,19 рубля, в том числе: </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t xml:space="preserve">  - средства местного бюджета                      –  65 385 295,41 рублей</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t xml:space="preserve"> - поступления из областного бюджета        –  24 923 602,78 рубля</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t>-  поступления из Федерального бюджета   –       736 315,00 рублей</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t xml:space="preserve"> - средства от иной приносящей </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t xml:space="preserve">   доход деятельности                                    -        764 150,00 рублей</w:t>
      </w:r>
    </w:p>
    <w:p w:rsidR="00D61B71" w:rsidRPr="00D61B71" w:rsidRDefault="00D61B71" w:rsidP="00D61B71">
      <w:pPr>
        <w:widowControl w:val="0"/>
        <w:autoSpaceDE w:val="0"/>
        <w:autoSpaceDN w:val="0"/>
        <w:adjustRightInd w:val="0"/>
        <w:spacing w:after="0" w:line="360" w:lineRule="auto"/>
        <w:jc w:val="both"/>
        <w:rPr>
          <w:rFonts w:ascii="Times New Roman" w:hAnsi="Times New Roman"/>
          <w:sz w:val="24"/>
          <w:szCs w:val="24"/>
        </w:rPr>
      </w:pPr>
      <w:r w:rsidRPr="00D61B71">
        <w:rPr>
          <w:rFonts w:ascii="Times New Roman" w:hAnsi="Times New Roman"/>
          <w:sz w:val="24"/>
          <w:szCs w:val="24"/>
        </w:rPr>
        <w:t xml:space="preserve">2024 год – 84 060 991,02 рубль, в том числе: </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t xml:space="preserve">  - средства местного бюджета                      –  66 179 916,96 рублей</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t xml:space="preserve"> - поступления из областного бюджета        –   16 355 594,06 рубля</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t>-  поступления из Федерального бюджета   –       761 330,00 рублей</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t xml:space="preserve"> - средства от иной приносящей </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t>доход деятельности                                       -       764 150,00 рублей</w:t>
      </w:r>
    </w:p>
    <w:p w:rsidR="00D61B71" w:rsidRPr="00D61B71" w:rsidRDefault="00D61B71" w:rsidP="00D61B71">
      <w:pPr>
        <w:widowControl w:val="0"/>
        <w:autoSpaceDE w:val="0"/>
        <w:autoSpaceDN w:val="0"/>
        <w:adjustRightInd w:val="0"/>
        <w:spacing w:after="0" w:line="240" w:lineRule="auto"/>
        <w:ind w:firstLine="720"/>
        <w:jc w:val="both"/>
        <w:outlineLvl w:val="1"/>
        <w:rPr>
          <w:rFonts w:ascii="Times New Roman" w:hAnsi="Times New Roman"/>
          <w:sz w:val="24"/>
          <w:szCs w:val="24"/>
        </w:rPr>
      </w:pPr>
      <w:r w:rsidRPr="00D61B71">
        <w:rPr>
          <w:rFonts w:ascii="Times New Roman" w:hAnsi="Times New Roman"/>
          <w:sz w:val="24"/>
          <w:szCs w:val="24"/>
        </w:rPr>
        <w:t>заменить на слова:</w:t>
      </w:r>
    </w:p>
    <w:p w:rsidR="00D61B71" w:rsidRPr="00D61B71" w:rsidRDefault="00D61B71" w:rsidP="00D61B71">
      <w:pPr>
        <w:spacing w:after="0" w:line="240" w:lineRule="auto"/>
        <w:ind w:firstLine="720"/>
        <w:jc w:val="both"/>
        <w:rPr>
          <w:rFonts w:ascii="Times New Roman" w:hAnsi="Times New Roman"/>
          <w:sz w:val="24"/>
          <w:szCs w:val="24"/>
        </w:rPr>
      </w:pPr>
      <w:r w:rsidRPr="00D61B71">
        <w:rPr>
          <w:rFonts w:ascii="Times New Roman" w:hAnsi="Times New Roman"/>
          <w:sz w:val="24"/>
          <w:szCs w:val="24"/>
        </w:rPr>
        <w:t xml:space="preserve"> «Общий объем финансирования муниципальной программы составляет 286 843 784,13 рубля в том числе:</w:t>
      </w:r>
    </w:p>
    <w:p w:rsidR="00D61B71" w:rsidRPr="00D61B71" w:rsidRDefault="00D61B71" w:rsidP="00D61B71">
      <w:pPr>
        <w:widowControl w:val="0"/>
        <w:autoSpaceDE w:val="0"/>
        <w:autoSpaceDN w:val="0"/>
        <w:adjustRightInd w:val="0"/>
        <w:spacing w:after="0" w:line="360" w:lineRule="auto"/>
        <w:jc w:val="both"/>
        <w:rPr>
          <w:rFonts w:ascii="Times New Roman" w:hAnsi="Times New Roman"/>
          <w:sz w:val="24"/>
          <w:szCs w:val="24"/>
        </w:rPr>
      </w:pPr>
      <w:r w:rsidRPr="00D61B71">
        <w:rPr>
          <w:rFonts w:ascii="Times New Roman" w:hAnsi="Times New Roman"/>
          <w:sz w:val="24"/>
          <w:szCs w:val="24"/>
        </w:rPr>
        <w:t xml:space="preserve">2022 год – 110 973 429,92 рублей, в том числе: </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t xml:space="preserve">  - средства местного бюджета                     –  67 126 009,68 рубля</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t xml:space="preserve"> - поступления из областного бюджета       –  42 251 339,24 рублей</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t>-  поступления из Федерального бюджета  –       754 618,00 рублей</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t xml:space="preserve"> - средства от иной приносящей </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lastRenderedPageBreak/>
        <w:t xml:space="preserve">   доход деятельности                                     -       841 463,00 рублей</w:t>
      </w:r>
    </w:p>
    <w:p w:rsidR="00D61B71" w:rsidRPr="00D61B71" w:rsidRDefault="00D61B71" w:rsidP="00D61B71">
      <w:pPr>
        <w:spacing w:after="0" w:line="240" w:lineRule="auto"/>
        <w:ind w:firstLine="720"/>
        <w:jc w:val="both"/>
        <w:rPr>
          <w:rFonts w:ascii="Times New Roman" w:hAnsi="Times New Roman"/>
          <w:sz w:val="24"/>
          <w:szCs w:val="24"/>
        </w:rPr>
      </w:pPr>
      <w:r w:rsidRPr="00D61B71">
        <w:rPr>
          <w:rFonts w:ascii="Times New Roman" w:hAnsi="Times New Roman"/>
          <w:sz w:val="24"/>
          <w:szCs w:val="24"/>
        </w:rPr>
        <w:t xml:space="preserve"> 2023 год – 91 809 363,19 рубля, в том числе: </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t xml:space="preserve">  - средства местного бюджета                      –  65 385 295,41 рублей</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t xml:space="preserve"> - поступления из областного бюджета        –  24 923 602,78 рубля</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t>-  поступления из Федерального бюджета   –       736 315,00 рублей</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t xml:space="preserve"> - средства от иной приносящей </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t xml:space="preserve">   доход деятельности                                    -        764 150,00 рублей</w:t>
      </w:r>
    </w:p>
    <w:p w:rsidR="00D61B71" w:rsidRPr="00D61B71" w:rsidRDefault="00D61B71" w:rsidP="00D61B71">
      <w:pPr>
        <w:widowControl w:val="0"/>
        <w:autoSpaceDE w:val="0"/>
        <w:autoSpaceDN w:val="0"/>
        <w:adjustRightInd w:val="0"/>
        <w:spacing w:after="0" w:line="360" w:lineRule="auto"/>
        <w:jc w:val="both"/>
        <w:rPr>
          <w:rFonts w:ascii="Times New Roman" w:hAnsi="Times New Roman"/>
          <w:sz w:val="24"/>
          <w:szCs w:val="24"/>
        </w:rPr>
      </w:pPr>
      <w:r w:rsidRPr="00D61B71">
        <w:rPr>
          <w:rFonts w:ascii="Times New Roman" w:hAnsi="Times New Roman"/>
          <w:sz w:val="24"/>
          <w:szCs w:val="24"/>
        </w:rPr>
        <w:t xml:space="preserve">2024 год – 84 060 991,02 рубль, в том числе: </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t xml:space="preserve">  - средства местного бюджета                      –  66 179 916,96 рублей</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t xml:space="preserve"> - поступления из областного бюджета        –   16 355 594,06 рубля</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t>-  поступления из Федерального бюджета   –       761 330,00 рублей</w:t>
      </w:r>
    </w:p>
    <w:p w:rsidR="00D61B71" w:rsidRPr="00D61B71" w:rsidRDefault="00D61B71" w:rsidP="00D61B71">
      <w:pPr>
        <w:widowControl w:val="0"/>
        <w:autoSpaceDE w:val="0"/>
        <w:autoSpaceDN w:val="0"/>
        <w:adjustRightInd w:val="0"/>
        <w:spacing w:after="0" w:line="360" w:lineRule="auto"/>
        <w:ind w:firstLine="720"/>
        <w:jc w:val="both"/>
        <w:rPr>
          <w:rFonts w:ascii="Times New Roman" w:hAnsi="Times New Roman"/>
          <w:sz w:val="24"/>
          <w:szCs w:val="24"/>
        </w:rPr>
      </w:pPr>
      <w:r w:rsidRPr="00D61B71">
        <w:rPr>
          <w:rFonts w:ascii="Times New Roman" w:hAnsi="Times New Roman"/>
          <w:sz w:val="24"/>
          <w:szCs w:val="24"/>
        </w:rPr>
        <w:t xml:space="preserve"> - средства от иной приносящей </w:t>
      </w:r>
    </w:p>
    <w:p w:rsidR="00D61B71" w:rsidRPr="00D61B71" w:rsidRDefault="00D61B71" w:rsidP="00D61B71">
      <w:pPr>
        <w:spacing w:after="0" w:line="240" w:lineRule="auto"/>
        <w:ind w:firstLine="720"/>
        <w:jc w:val="both"/>
        <w:rPr>
          <w:rFonts w:ascii="Times New Roman" w:hAnsi="Times New Roman"/>
          <w:sz w:val="24"/>
          <w:szCs w:val="24"/>
        </w:rPr>
      </w:pPr>
      <w:r w:rsidRPr="00D61B71">
        <w:rPr>
          <w:rFonts w:ascii="Times New Roman" w:hAnsi="Times New Roman"/>
          <w:sz w:val="24"/>
          <w:szCs w:val="24"/>
        </w:rPr>
        <w:t xml:space="preserve">доход деятельности                                       -       764 150,00 рублей» </w:t>
      </w:r>
    </w:p>
    <w:p w:rsidR="00D61B71" w:rsidRPr="00D61B71" w:rsidRDefault="00D61B71" w:rsidP="00D61B71">
      <w:pPr>
        <w:widowControl w:val="0"/>
        <w:autoSpaceDE w:val="0"/>
        <w:autoSpaceDN w:val="0"/>
        <w:adjustRightInd w:val="0"/>
        <w:spacing w:after="0" w:line="240" w:lineRule="auto"/>
        <w:jc w:val="both"/>
        <w:rPr>
          <w:rFonts w:ascii="Times New Roman" w:hAnsi="Times New Roman"/>
          <w:sz w:val="24"/>
          <w:szCs w:val="24"/>
        </w:rPr>
      </w:pPr>
      <w:r w:rsidRPr="00D61B71">
        <w:rPr>
          <w:rFonts w:ascii="Times New Roman" w:hAnsi="Times New Roman"/>
          <w:sz w:val="24"/>
          <w:szCs w:val="24"/>
        </w:rPr>
        <w:t>1.3.  В Приложение № 2  «План реализации муниципальной программы «Реализация отдельных полномочий Дубровского муниципального района Брянской области  (2022 - 2024 годы)» внести следующие изменения:</w:t>
      </w:r>
    </w:p>
    <w:p w:rsidR="00D61B71" w:rsidRPr="00D61B71" w:rsidRDefault="00D61B71" w:rsidP="00D61B71">
      <w:pPr>
        <w:spacing w:after="0" w:line="240" w:lineRule="auto"/>
        <w:ind w:firstLine="540"/>
        <w:jc w:val="both"/>
        <w:rPr>
          <w:rFonts w:ascii="Times New Roman" w:hAnsi="Times New Roman"/>
          <w:sz w:val="28"/>
          <w:szCs w:val="28"/>
        </w:rPr>
      </w:pPr>
      <w:r w:rsidRPr="00D61B71">
        <w:rPr>
          <w:rFonts w:ascii="Times New Roman" w:hAnsi="Times New Roman"/>
          <w:sz w:val="28"/>
          <w:szCs w:val="28"/>
        </w:rPr>
        <w:t>1.3.1. строку</w:t>
      </w:r>
    </w:p>
    <w:tbl>
      <w:tblPr>
        <w:tblStyle w:val="12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D61B71" w:rsidRPr="00D61B71" w:rsidTr="00D61B71">
        <w:trPr>
          <w:trHeight w:val="284"/>
        </w:trPr>
        <w:tc>
          <w:tcPr>
            <w:tcW w:w="704" w:type="dxa"/>
            <w:vMerge w:val="restart"/>
          </w:tcPr>
          <w:p w:rsidR="00D61B71" w:rsidRPr="00D61B71" w:rsidRDefault="00D61B71" w:rsidP="00D61B71">
            <w:pPr>
              <w:spacing w:after="0" w:line="360" w:lineRule="auto"/>
              <w:ind w:firstLine="720"/>
              <w:rPr>
                <w:rFonts w:ascii="Times New Roman" w:hAnsi="Times New Roman"/>
                <w:color w:val="000000"/>
                <w:sz w:val="28"/>
                <w:szCs w:val="28"/>
              </w:rPr>
            </w:pPr>
            <w:r w:rsidRPr="00D61B71">
              <w:rPr>
                <w:rFonts w:ascii="Times New Roman" w:hAnsi="Times New Roman"/>
                <w:color w:val="000000"/>
                <w:sz w:val="28"/>
                <w:szCs w:val="28"/>
              </w:rPr>
              <w:t>№ № пп</w:t>
            </w:r>
          </w:p>
        </w:tc>
        <w:tc>
          <w:tcPr>
            <w:tcW w:w="1843" w:type="dxa"/>
            <w:vMerge w:val="restart"/>
          </w:tcPr>
          <w:p w:rsidR="00D61B71" w:rsidRPr="00D61B71" w:rsidRDefault="00D61B71" w:rsidP="00D61B71">
            <w:pPr>
              <w:spacing w:after="0" w:line="360" w:lineRule="auto"/>
              <w:rPr>
                <w:rFonts w:ascii="Times New Roman" w:hAnsi="Times New Roman"/>
                <w:color w:val="000000"/>
                <w:sz w:val="24"/>
                <w:szCs w:val="24"/>
              </w:rPr>
            </w:pPr>
            <w:r w:rsidRPr="00D61B71">
              <w:rPr>
                <w:rFonts w:ascii="Times New Roman" w:hAnsi="Times New Roman"/>
                <w:color w:val="000000"/>
                <w:sz w:val="24"/>
                <w:szCs w:val="24"/>
              </w:rPr>
              <w:t>Подпрограмма, основное мероприятие, направление расходов, мероприятие</w:t>
            </w:r>
          </w:p>
        </w:tc>
        <w:tc>
          <w:tcPr>
            <w:tcW w:w="1276" w:type="dxa"/>
            <w:vMerge w:val="restart"/>
          </w:tcPr>
          <w:p w:rsidR="00D61B71" w:rsidRPr="00D61B71" w:rsidRDefault="00D61B71" w:rsidP="00D61B71">
            <w:pPr>
              <w:spacing w:after="0" w:line="360" w:lineRule="auto"/>
              <w:jc w:val="both"/>
              <w:rPr>
                <w:rFonts w:ascii="Times New Roman" w:hAnsi="Times New Roman"/>
                <w:color w:val="000000"/>
                <w:sz w:val="24"/>
                <w:szCs w:val="24"/>
              </w:rPr>
            </w:pPr>
            <w:r w:rsidRPr="00D61B71">
              <w:rPr>
                <w:rFonts w:ascii="Times New Roman" w:hAnsi="Times New Roman"/>
                <w:color w:val="000000"/>
                <w:sz w:val="24"/>
                <w:szCs w:val="24"/>
              </w:rPr>
              <w:t>Ответственный исполнитель, соисполнители</w:t>
            </w:r>
          </w:p>
        </w:tc>
        <w:tc>
          <w:tcPr>
            <w:tcW w:w="1417" w:type="dxa"/>
            <w:vMerge w:val="restart"/>
          </w:tcPr>
          <w:p w:rsidR="00D61B71" w:rsidRPr="00D61B71" w:rsidRDefault="00D61B71" w:rsidP="00D61B71">
            <w:pPr>
              <w:spacing w:after="0" w:line="360" w:lineRule="auto"/>
              <w:jc w:val="both"/>
              <w:rPr>
                <w:rFonts w:ascii="Times New Roman" w:hAnsi="Times New Roman"/>
                <w:color w:val="000000"/>
                <w:sz w:val="24"/>
                <w:szCs w:val="24"/>
              </w:rPr>
            </w:pPr>
            <w:r w:rsidRPr="00D61B71">
              <w:rPr>
                <w:rFonts w:ascii="Times New Roman" w:hAnsi="Times New Roman"/>
                <w:color w:val="000000"/>
                <w:sz w:val="24"/>
                <w:szCs w:val="24"/>
              </w:rPr>
              <w:t>Источник</w:t>
            </w:r>
            <w:r w:rsidRPr="00D61B71">
              <w:rPr>
                <w:rFonts w:ascii="Times New Roman" w:hAnsi="Times New Roman"/>
                <w:color w:val="000000"/>
                <w:sz w:val="24"/>
                <w:szCs w:val="24"/>
              </w:rPr>
              <w:br/>
              <w:t>финансового</w:t>
            </w:r>
            <w:r w:rsidRPr="00D61B71">
              <w:rPr>
                <w:rFonts w:ascii="Times New Roman" w:hAnsi="Times New Roman"/>
                <w:color w:val="000000"/>
                <w:sz w:val="24"/>
                <w:szCs w:val="24"/>
              </w:rPr>
              <w:br/>
              <w:t>обеспечения</w:t>
            </w:r>
          </w:p>
        </w:tc>
        <w:tc>
          <w:tcPr>
            <w:tcW w:w="3827" w:type="dxa"/>
            <w:gridSpan w:val="3"/>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4"/>
                <w:szCs w:val="24"/>
              </w:rPr>
            </w:pPr>
            <w:r w:rsidRPr="00D61B71">
              <w:rPr>
                <w:rFonts w:ascii="Times New Roman" w:hAnsi="Times New Roman"/>
                <w:sz w:val="24"/>
                <w:szCs w:val="24"/>
              </w:rPr>
              <w:t>Объем средств на реализацию, рублей</w:t>
            </w:r>
          </w:p>
        </w:tc>
        <w:tc>
          <w:tcPr>
            <w:tcW w:w="851" w:type="dxa"/>
            <w:vMerge w:val="restart"/>
          </w:tcPr>
          <w:p w:rsidR="00D61B71" w:rsidRPr="00D61B71" w:rsidRDefault="00D61B71" w:rsidP="00D61B71">
            <w:pPr>
              <w:spacing w:after="0" w:line="360" w:lineRule="auto"/>
              <w:jc w:val="both"/>
              <w:rPr>
                <w:rFonts w:ascii="Times New Roman" w:hAnsi="Times New Roman"/>
                <w:color w:val="000000"/>
                <w:sz w:val="16"/>
                <w:szCs w:val="16"/>
              </w:rPr>
            </w:pPr>
            <w:r w:rsidRPr="00D61B71">
              <w:rPr>
                <w:rFonts w:ascii="Times New Roman" w:hAnsi="Times New Roman"/>
                <w:color w:val="000000"/>
                <w:sz w:val="16"/>
                <w:szCs w:val="16"/>
              </w:rPr>
              <w:t>связь основного мероприятия и показателей (порядковые номера показателей)</w:t>
            </w:r>
          </w:p>
        </w:tc>
      </w:tr>
      <w:tr w:rsidR="00D61B71" w:rsidRPr="00D61B71" w:rsidTr="00D61B71">
        <w:trPr>
          <w:trHeight w:val="780"/>
        </w:trPr>
        <w:tc>
          <w:tcPr>
            <w:tcW w:w="704" w:type="dxa"/>
            <w:vMerge/>
            <w:vAlign w:val="center"/>
          </w:tcPr>
          <w:p w:rsidR="00D61B71" w:rsidRPr="00D61B71" w:rsidRDefault="00D61B71" w:rsidP="00D61B71">
            <w:pPr>
              <w:spacing w:after="0" w:line="360" w:lineRule="auto"/>
              <w:ind w:firstLine="720"/>
              <w:jc w:val="center"/>
              <w:rPr>
                <w:rFonts w:ascii="Times New Roman" w:hAnsi="Times New Roman"/>
                <w:color w:val="000000"/>
                <w:sz w:val="20"/>
                <w:szCs w:val="20"/>
              </w:rPr>
            </w:pPr>
          </w:p>
        </w:tc>
        <w:tc>
          <w:tcPr>
            <w:tcW w:w="1843" w:type="dxa"/>
            <w:vMerge/>
            <w:vAlign w:val="center"/>
          </w:tcPr>
          <w:p w:rsidR="00D61B71" w:rsidRPr="00D61B71" w:rsidRDefault="00D61B71" w:rsidP="00D61B71">
            <w:pPr>
              <w:spacing w:after="0" w:line="360" w:lineRule="auto"/>
              <w:ind w:firstLine="720"/>
              <w:jc w:val="center"/>
              <w:rPr>
                <w:rFonts w:ascii="Times New Roman" w:hAnsi="Times New Roman"/>
                <w:color w:val="000000"/>
                <w:sz w:val="24"/>
                <w:szCs w:val="24"/>
              </w:rPr>
            </w:pPr>
          </w:p>
        </w:tc>
        <w:tc>
          <w:tcPr>
            <w:tcW w:w="1276" w:type="dxa"/>
            <w:vMerge/>
            <w:vAlign w:val="center"/>
          </w:tcPr>
          <w:p w:rsidR="00D61B71" w:rsidRPr="00D61B71" w:rsidRDefault="00D61B71" w:rsidP="00D61B71">
            <w:pPr>
              <w:spacing w:after="0" w:line="360" w:lineRule="auto"/>
              <w:ind w:firstLine="720"/>
              <w:jc w:val="center"/>
              <w:rPr>
                <w:rFonts w:ascii="Times New Roman" w:hAnsi="Times New Roman"/>
                <w:color w:val="000000"/>
                <w:sz w:val="24"/>
                <w:szCs w:val="24"/>
              </w:rPr>
            </w:pPr>
          </w:p>
        </w:tc>
        <w:tc>
          <w:tcPr>
            <w:tcW w:w="1417" w:type="dxa"/>
            <w:vMerge/>
            <w:vAlign w:val="center"/>
          </w:tcPr>
          <w:p w:rsidR="00D61B71" w:rsidRPr="00D61B71" w:rsidRDefault="00D61B71" w:rsidP="00D61B71">
            <w:pPr>
              <w:spacing w:after="0" w:line="360" w:lineRule="auto"/>
              <w:ind w:firstLine="720"/>
              <w:jc w:val="center"/>
              <w:rPr>
                <w:rFonts w:ascii="Times New Roman" w:hAnsi="Times New Roman"/>
                <w:color w:val="000000"/>
                <w:sz w:val="24"/>
                <w:szCs w:val="24"/>
              </w:rPr>
            </w:pP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4"/>
                <w:szCs w:val="24"/>
              </w:rPr>
            </w:pPr>
            <w:r w:rsidRPr="00D61B71">
              <w:rPr>
                <w:rFonts w:ascii="Times New Roman" w:hAnsi="Times New Roman"/>
                <w:color w:val="000000"/>
                <w:sz w:val="24"/>
                <w:szCs w:val="24"/>
              </w:rPr>
              <w:t>2022 год</w:t>
            </w:r>
          </w:p>
        </w:tc>
        <w:tc>
          <w:tcPr>
            <w:tcW w:w="1276" w:type="dxa"/>
          </w:tcPr>
          <w:p w:rsidR="00D61B71" w:rsidRPr="00D61B71" w:rsidRDefault="00D61B71" w:rsidP="00D61B71">
            <w:pPr>
              <w:spacing w:after="0" w:line="360" w:lineRule="auto"/>
              <w:jc w:val="both"/>
              <w:rPr>
                <w:rFonts w:ascii="Times New Roman" w:hAnsi="Times New Roman"/>
                <w:color w:val="000000"/>
                <w:sz w:val="24"/>
                <w:szCs w:val="24"/>
              </w:rPr>
            </w:pPr>
            <w:r w:rsidRPr="00D61B71">
              <w:rPr>
                <w:rFonts w:ascii="Times New Roman" w:hAnsi="Times New Roman"/>
                <w:color w:val="000000"/>
                <w:sz w:val="24"/>
                <w:szCs w:val="24"/>
              </w:rPr>
              <w:t>2023 год</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4"/>
                <w:szCs w:val="24"/>
              </w:rPr>
            </w:pPr>
            <w:r w:rsidRPr="00D61B71">
              <w:rPr>
                <w:rFonts w:ascii="Times New Roman" w:hAnsi="Times New Roman"/>
                <w:color w:val="000000"/>
                <w:sz w:val="24"/>
                <w:szCs w:val="24"/>
              </w:rPr>
              <w:t>2024 год</w:t>
            </w:r>
          </w:p>
        </w:tc>
        <w:tc>
          <w:tcPr>
            <w:tcW w:w="851"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r>
      <w:tr w:rsidR="00D61B71" w:rsidRPr="00D61B71" w:rsidTr="00D61B71">
        <w:tc>
          <w:tcPr>
            <w:tcW w:w="704" w:type="dxa"/>
            <w:vMerge w:val="restart"/>
            <w:vAlign w:val="center"/>
          </w:tcPr>
          <w:p w:rsidR="00D61B71" w:rsidRPr="00D61B71" w:rsidRDefault="00D61B71" w:rsidP="00D61B71">
            <w:pPr>
              <w:spacing w:after="0" w:line="360" w:lineRule="auto"/>
              <w:ind w:firstLine="720"/>
              <w:jc w:val="both"/>
              <w:rPr>
                <w:rFonts w:ascii="Times New Roman" w:hAnsi="Times New Roman"/>
                <w:color w:val="000000"/>
                <w:sz w:val="20"/>
                <w:szCs w:val="20"/>
              </w:rPr>
            </w:pPr>
          </w:p>
        </w:tc>
        <w:tc>
          <w:tcPr>
            <w:tcW w:w="1843" w:type="dxa"/>
            <w:vMerge w:val="restart"/>
            <w:vAlign w:val="center"/>
          </w:tcPr>
          <w:p w:rsidR="00D61B71" w:rsidRPr="00D61B71" w:rsidRDefault="00D61B71" w:rsidP="00D61B71">
            <w:pPr>
              <w:spacing w:after="0" w:line="360" w:lineRule="auto"/>
              <w:jc w:val="both"/>
              <w:rPr>
                <w:rFonts w:ascii="Times New Roman" w:hAnsi="Times New Roman"/>
                <w:color w:val="000000"/>
                <w:sz w:val="20"/>
                <w:szCs w:val="20"/>
              </w:rPr>
            </w:pPr>
            <w:r w:rsidRPr="00D61B71">
              <w:rPr>
                <w:rFonts w:ascii="Times New Roman" w:hAnsi="Times New Roman"/>
                <w:color w:val="000000"/>
                <w:sz w:val="20"/>
                <w:szCs w:val="20"/>
              </w:rPr>
              <w:t>муниципальная программа  «Реализация отдельных полномочий Дубровского муниципального района Брянской области  (2022 - 2024 годы)»</w:t>
            </w:r>
          </w:p>
        </w:tc>
        <w:tc>
          <w:tcPr>
            <w:tcW w:w="1276" w:type="dxa"/>
            <w:vMerge w:val="restart"/>
            <w:vAlign w:val="center"/>
          </w:tcPr>
          <w:p w:rsidR="00D61B71" w:rsidRPr="00D61B71" w:rsidRDefault="00D61B71" w:rsidP="00D61B71">
            <w:pPr>
              <w:spacing w:after="0" w:line="360" w:lineRule="auto"/>
              <w:jc w:val="both"/>
              <w:rPr>
                <w:rFonts w:ascii="Times New Roman" w:hAnsi="Times New Roman"/>
                <w:color w:val="000000"/>
                <w:sz w:val="20"/>
                <w:szCs w:val="20"/>
              </w:rPr>
            </w:pPr>
            <w:r w:rsidRPr="00D61B71">
              <w:rPr>
                <w:rFonts w:ascii="Times New Roman" w:hAnsi="Times New Roman"/>
                <w:color w:val="000000"/>
                <w:sz w:val="20"/>
                <w:szCs w:val="20"/>
              </w:rPr>
              <w:t>Администрация Дубровского района</w:t>
            </w:r>
          </w:p>
        </w:tc>
        <w:tc>
          <w:tcPr>
            <w:tcW w:w="1417" w:type="dxa"/>
            <w:vAlign w:val="center"/>
          </w:tcPr>
          <w:p w:rsidR="00D61B71" w:rsidRPr="00D61B71" w:rsidRDefault="00D61B71" w:rsidP="00D61B71">
            <w:pPr>
              <w:spacing w:after="0" w:line="360" w:lineRule="auto"/>
              <w:jc w:val="both"/>
              <w:rPr>
                <w:rFonts w:ascii="Times New Roman" w:hAnsi="Times New Roman"/>
                <w:color w:val="000000"/>
                <w:sz w:val="20"/>
                <w:szCs w:val="20"/>
              </w:rPr>
            </w:pPr>
            <w:r w:rsidRPr="00D61B71">
              <w:rPr>
                <w:rFonts w:ascii="Times New Roman" w:hAnsi="Times New Roman"/>
                <w:color w:val="000000"/>
                <w:sz w:val="20"/>
                <w:szCs w:val="20"/>
              </w:rPr>
              <w:t>средства областного бюджета</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42251339,24</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24923602,78</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16355594,06</w:t>
            </w:r>
          </w:p>
        </w:tc>
        <w:tc>
          <w:tcPr>
            <w:tcW w:w="851"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r>
      <w:tr w:rsidR="00D61B71" w:rsidRPr="00D61B71" w:rsidTr="00D61B71">
        <w:tc>
          <w:tcPr>
            <w:tcW w:w="704"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r w:rsidRPr="00D61B71">
              <w:rPr>
                <w:rFonts w:ascii="Times New Roman" w:hAnsi="Times New Roman"/>
                <w:color w:val="000000"/>
                <w:sz w:val="20"/>
                <w:szCs w:val="20"/>
              </w:rPr>
              <w:t>средства федерального бюджета</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754618,00</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736315,00</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761330,00</w:t>
            </w:r>
          </w:p>
        </w:tc>
        <w:tc>
          <w:tcPr>
            <w:tcW w:w="851"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r>
      <w:tr w:rsidR="00D61B71" w:rsidRPr="00D61B71" w:rsidTr="00D61B71">
        <w:tc>
          <w:tcPr>
            <w:tcW w:w="704"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D61B71" w:rsidRPr="00D61B71" w:rsidRDefault="00D61B71" w:rsidP="00D61B71">
            <w:pPr>
              <w:spacing w:after="0" w:line="360" w:lineRule="auto"/>
              <w:jc w:val="both"/>
              <w:rPr>
                <w:rFonts w:ascii="Times New Roman" w:hAnsi="Times New Roman"/>
                <w:color w:val="000000"/>
                <w:sz w:val="20"/>
                <w:szCs w:val="20"/>
              </w:rPr>
            </w:pPr>
            <w:r w:rsidRPr="00D61B71">
              <w:rPr>
                <w:rFonts w:ascii="Times New Roman" w:hAnsi="Times New Roman"/>
                <w:color w:val="000000"/>
                <w:sz w:val="20"/>
                <w:szCs w:val="20"/>
              </w:rPr>
              <w:t>средства местных бюджетов</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66674735,68</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65385295,41</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66179916,96</w:t>
            </w:r>
          </w:p>
        </w:tc>
        <w:tc>
          <w:tcPr>
            <w:tcW w:w="851"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r>
      <w:tr w:rsidR="00D61B71" w:rsidRPr="00D61B71" w:rsidTr="00D61B71">
        <w:tc>
          <w:tcPr>
            <w:tcW w:w="704"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r w:rsidRPr="00D61B71">
              <w:rPr>
                <w:rFonts w:ascii="Times New Roman" w:hAnsi="Times New Roman"/>
                <w:color w:val="000000"/>
                <w:sz w:val="20"/>
                <w:szCs w:val="20"/>
              </w:rPr>
              <w:t>средства от иной приносящей доход деятельности</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841463,00</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764150,00</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764150,00</w:t>
            </w:r>
          </w:p>
        </w:tc>
        <w:tc>
          <w:tcPr>
            <w:tcW w:w="851"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r>
      <w:tr w:rsidR="00D61B71" w:rsidRPr="00D61B71" w:rsidTr="00D61B71">
        <w:tc>
          <w:tcPr>
            <w:tcW w:w="704"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D61B71" w:rsidRPr="00D61B71" w:rsidRDefault="00D61B71" w:rsidP="00D61B71">
            <w:pPr>
              <w:spacing w:after="0" w:line="360" w:lineRule="auto"/>
              <w:jc w:val="both"/>
              <w:rPr>
                <w:rFonts w:ascii="Times New Roman" w:hAnsi="Times New Roman"/>
                <w:bCs/>
                <w:color w:val="000000"/>
                <w:sz w:val="20"/>
                <w:szCs w:val="20"/>
              </w:rPr>
            </w:pPr>
            <w:r w:rsidRPr="00D61B71">
              <w:rPr>
                <w:rFonts w:ascii="Times New Roman" w:hAnsi="Times New Roman"/>
                <w:bCs/>
                <w:color w:val="000000"/>
                <w:sz w:val="20"/>
                <w:szCs w:val="20"/>
              </w:rPr>
              <w:t>итого</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110522155,92</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91809363,19</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84060991,02</w:t>
            </w:r>
          </w:p>
        </w:tc>
        <w:tc>
          <w:tcPr>
            <w:tcW w:w="851"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r>
    </w:tbl>
    <w:p w:rsidR="00D61B71" w:rsidRPr="00D61B71" w:rsidRDefault="00D61B71" w:rsidP="00D61B71">
      <w:pPr>
        <w:spacing w:after="0" w:line="360" w:lineRule="auto"/>
        <w:ind w:firstLine="540"/>
        <w:jc w:val="both"/>
        <w:rPr>
          <w:rFonts w:ascii="Times New Roman" w:hAnsi="Times New Roman"/>
          <w:sz w:val="24"/>
          <w:szCs w:val="20"/>
        </w:rPr>
      </w:pPr>
      <w:r w:rsidRPr="00D61B71">
        <w:rPr>
          <w:rFonts w:ascii="Times New Roman" w:hAnsi="Times New Roman"/>
          <w:sz w:val="24"/>
          <w:szCs w:val="20"/>
        </w:rPr>
        <w:t>изложить в редакции:</w:t>
      </w:r>
    </w:p>
    <w:tbl>
      <w:tblPr>
        <w:tblStyle w:val="12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D61B71" w:rsidRPr="00D61B71" w:rsidTr="00D61B71">
        <w:tc>
          <w:tcPr>
            <w:tcW w:w="704" w:type="dxa"/>
            <w:vMerge w:val="restart"/>
            <w:vAlign w:val="center"/>
          </w:tcPr>
          <w:p w:rsidR="00D61B71" w:rsidRPr="00D61B71" w:rsidRDefault="00D61B71" w:rsidP="00D61B71">
            <w:pPr>
              <w:spacing w:after="0" w:line="360" w:lineRule="auto"/>
              <w:ind w:firstLine="720"/>
              <w:jc w:val="both"/>
              <w:rPr>
                <w:rFonts w:ascii="Times New Roman" w:hAnsi="Times New Roman"/>
                <w:color w:val="000000"/>
                <w:sz w:val="20"/>
                <w:szCs w:val="20"/>
              </w:rPr>
            </w:pPr>
          </w:p>
        </w:tc>
        <w:tc>
          <w:tcPr>
            <w:tcW w:w="1843" w:type="dxa"/>
            <w:vMerge w:val="restart"/>
            <w:vAlign w:val="center"/>
          </w:tcPr>
          <w:p w:rsidR="00D61B71" w:rsidRPr="00D61B71" w:rsidRDefault="00D61B71" w:rsidP="00D61B71">
            <w:pPr>
              <w:spacing w:after="0" w:line="360" w:lineRule="auto"/>
              <w:jc w:val="both"/>
              <w:rPr>
                <w:rFonts w:ascii="Times New Roman" w:hAnsi="Times New Roman"/>
                <w:color w:val="000000"/>
                <w:sz w:val="20"/>
                <w:szCs w:val="20"/>
              </w:rPr>
            </w:pPr>
            <w:r w:rsidRPr="00D61B71">
              <w:rPr>
                <w:rFonts w:ascii="Times New Roman" w:hAnsi="Times New Roman"/>
                <w:color w:val="000000"/>
                <w:sz w:val="20"/>
                <w:szCs w:val="20"/>
              </w:rPr>
              <w:t xml:space="preserve">муниципальная программа  «Реализация </w:t>
            </w:r>
            <w:r w:rsidRPr="00D61B71">
              <w:rPr>
                <w:rFonts w:ascii="Times New Roman" w:hAnsi="Times New Roman"/>
                <w:color w:val="000000"/>
                <w:sz w:val="20"/>
                <w:szCs w:val="20"/>
              </w:rPr>
              <w:lastRenderedPageBreak/>
              <w:t>отдельных полномочий Дубровского муниципального района Брянской области  (2022 - 2024 годы)»</w:t>
            </w:r>
          </w:p>
        </w:tc>
        <w:tc>
          <w:tcPr>
            <w:tcW w:w="1276" w:type="dxa"/>
            <w:vMerge w:val="restart"/>
            <w:vAlign w:val="center"/>
          </w:tcPr>
          <w:p w:rsidR="00D61B71" w:rsidRPr="00D61B71" w:rsidRDefault="00D61B71" w:rsidP="00D61B71">
            <w:pPr>
              <w:spacing w:after="0" w:line="360" w:lineRule="auto"/>
              <w:jc w:val="both"/>
              <w:rPr>
                <w:rFonts w:ascii="Times New Roman" w:hAnsi="Times New Roman"/>
                <w:color w:val="000000"/>
                <w:sz w:val="20"/>
                <w:szCs w:val="20"/>
              </w:rPr>
            </w:pPr>
            <w:r w:rsidRPr="00D61B71">
              <w:rPr>
                <w:rFonts w:ascii="Times New Roman" w:hAnsi="Times New Roman"/>
                <w:color w:val="000000"/>
                <w:sz w:val="20"/>
                <w:szCs w:val="20"/>
              </w:rPr>
              <w:lastRenderedPageBreak/>
              <w:t xml:space="preserve">Администрация </w:t>
            </w:r>
            <w:r w:rsidRPr="00D61B71">
              <w:rPr>
                <w:rFonts w:ascii="Times New Roman" w:hAnsi="Times New Roman"/>
                <w:color w:val="000000"/>
                <w:sz w:val="20"/>
                <w:szCs w:val="20"/>
              </w:rPr>
              <w:lastRenderedPageBreak/>
              <w:t>Дубровского района</w:t>
            </w:r>
          </w:p>
        </w:tc>
        <w:tc>
          <w:tcPr>
            <w:tcW w:w="1417" w:type="dxa"/>
            <w:vAlign w:val="center"/>
          </w:tcPr>
          <w:p w:rsidR="00D61B71" w:rsidRPr="00D61B71" w:rsidRDefault="00D61B71" w:rsidP="00D61B71">
            <w:pPr>
              <w:spacing w:after="0" w:line="360" w:lineRule="auto"/>
              <w:jc w:val="both"/>
              <w:rPr>
                <w:rFonts w:ascii="Times New Roman" w:hAnsi="Times New Roman"/>
                <w:color w:val="000000"/>
                <w:sz w:val="20"/>
                <w:szCs w:val="20"/>
              </w:rPr>
            </w:pPr>
            <w:r w:rsidRPr="00D61B71">
              <w:rPr>
                <w:rFonts w:ascii="Times New Roman" w:hAnsi="Times New Roman"/>
                <w:color w:val="000000"/>
                <w:sz w:val="20"/>
                <w:szCs w:val="20"/>
              </w:rPr>
              <w:lastRenderedPageBreak/>
              <w:t>средства областного бюджета</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42251339,24</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24923602,78</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16355594,06</w:t>
            </w:r>
          </w:p>
        </w:tc>
        <w:tc>
          <w:tcPr>
            <w:tcW w:w="851"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r>
      <w:tr w:rsidR="00D61B71" w:rsidRPr="00D61B71" w:rsidTr="00D61B71">
        <w:tc>
          <w:tcPr>
            <w:tcW w:w="704"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r w:rsidRPr="00D61B71">
              <w:rPr>
                <w:rFonts w:ascii="Times New Roman" w:hAnsi="Times New Roman"/>
                <w:color w:val="000000"/>
                <w:sz w:val="20"/>
                <w:szCs w:val="20"/>
              </w:rPr>
              <w:t>средства федерального бюджета</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754618,00</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736315,00</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761330,00</w:t>
            </w:r>
          </w:p>
        </w:tc>
        <w:tc>
          <w:tcPr>
            <w:tcW w:w="851"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r>
      <w:tr w:rsidR="00D61B71" w:rsidRPr="00D61B71" w:rsidTr="00D61B71">
        <w:tc>
          <w:tcPr>
            <w:tcW w:w="704"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D61B71" w:rsidRPr="00D61B71" w:rsidRDefault="00D61B71" w:rsidP="00D61B71">
            <w:pPr>
              <w:spacing w:after="0" w:line="360" w:lineRule="auto"/>
              <w:jc w:val="both"/>
              <w:rPr>
                <w:rFonts w:ascii="Times New Roman" w:hAnsi="Times New Roman"/>
                <w:color w:val="000000"/>
                <w:sz w:val="20"/>
                <w:szCs w:val="20"/>
              </w:rPr>
            </w:pPr>
            <w:r w:rsidRPr="00D61B71">
              <w:rPr>
                <w:rFonts w:ascii="Times New Roman" w:hAnsi="Times New Roman"/>
                <w:color w:val="000000"/>
                <w:sz w:val="20"/>
                <w:szCs w:val="20"/>
              </w:rPr>
              <w:t>средства местных бюджетов</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67126009,68</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65385295,41</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66179916,96</w:t>
            </w:r>
          </w:p>
        </w:tc>
        <w:tc>
          <w:tcPr>
            <w:tcW w:w="851"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r>
      <w:tr w:rsidR="00D61B71" w:rsidRPr="00D61B71" w:rsidTr="00D61B71">
        <w:tc>
          <w:tcPr>
            <w:tcW w:w="704"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r w:rsidRPr="00D61B71">
              <w:rPr>
                <w:rFonts w:ascii="Times New Roman" w:hAnsi="Times New Roman"/>
                <w:color w:val="000000"/>
                <w:sz w:val="20"/>
                <w:szCs w:val="20"/>
              </w:rPr>
              <w:t>средства от иной приносящей доход деятельности</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841463,00</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764150,00</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764150,00</w:t>
            </w:r>
          </w:p>
        </w:tc>
        <w:tc>
          <w:tcPr>
            <w:tcW w:w="851"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r>
      <w:tr w:rsidR="00D61B71" w:rsidRPr="00D61B71" w:rsidTr="00D61B71">
        <w:tc>
          <w:tcPr>
            <w:tcW w:w="704"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D61B71" w:rsidRPr="00D61B71" w:rsidRDefault="00D61B71" w:rsidP="00D61B71">
            <w:pPr>
              <w:spacing w:after="0" w:line="360" w:lineRule="auto"/>
              <w:jc w:val="both"/>
              <w:rPr>
                <w:rFonts w:ascii="Times New Roman" w:hAnsi="Times New Roman"/>
                <w:bCs/>
                <w:color w:val="000000"/>
                <w:sz w:val="20"/>
                <w:szCs w:val="20"/>
              </w:rPr>
            </w:pPr>
            <w:r w:rsidRPr="00D61B71">
              <w:rPr>
                <w:rFonts w:ascii="Times New Roman" w:hAnsi="Times New Roman"/>
                <w:bCs/>
                <w:color w:val="000000"/>
                <w:sz w:val="20"/>
                <w:szCs w:val="20"/>
              </w:rPr>
              <w:t>итого</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110973429,92</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91809363,19</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84060991,02</w:t>
            </w:r>
          </w:p>
        </w:tc>
        <w:tc>
          <w:tcPr>
            <w:tcW w:w="851"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r>
    </w:tbl>
    <w:p w:rsidR="00D61B71" w:rsidRPr="00D61B71" w:rsidRDefault="00D61B71" w:rsidP="00D61B71">
      <w:pPr>
        <w:spacing w:after="0" w:line="240" w:lineRule="auto"/>
        <w:ind w:firstLine="540"/>
        <w:jc w:val="both"/>
        <w:rPr>
          <w:rFonts w:ascii="Times New Roman" w:hAnsi="Times New Roman"/>
          <w:sz w:val="28"/>
          <w:szCs w:val="28"/>
        </w:rPr>
      </w:pPr>
      <w:r w:rsidRPr="00D61B71">
        <w:rPr>
          <w:rFonts w:ascii="Times New Roman" w:hAnsi="Times New Roman"/>
          <w:sz w:val="28"/>
          <w:szCs w:val="28"/>
        </w:rPr>
        <w:t>1.3.2. строку</w:t>
      </w:r>
    </w:p>
    <w:tbl>
      <w:tblPr>
        <w:tblStyle w:val="12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D61B71" w:rsidRPr="00D61B71" w:rsidTr="00D61B71">
        <w:tc>
          <w:tcPr>
            <w:tcW w:w="704" w:type="dxa"/>
            <w:vMerge w:val="restart"/>
            <w:vAlign w:val="center"/>
          </w:tcPr>
          <w:p w:rsidR="00D61B71" w:rsidRPr="00D61B71" w:rsidRDefault="00D61B71" w:rsidP="00D61B71">
            <w:pPr>
              <w:spacing w:after="0" w:line="360" w:lineRule="auto"/>
              <w:ind w:firstLine="720"/>
              <w:jc w:val="both"/>
              <w:rPr>
                <w:rFonts w:ascii="Times New Roman" w:hAnsi="Times New Roman"/>
                <w:color w:val="000000"/>
                <w:sz w:val="20"/>
                <w:szCs w:val="20"/>
              </w:rPr>
            </w:pPr>
            <w:r w:rsidRPr="00D61B71">
              <w:rPr>
                <w:rFonts w:ascii="Times New Roman" w:hAnsi="Times New Roman"/>
                <w:color w:val="000000"/>
                <w:sz w:val="20"/>
                <w:szCs w:val="20"/>
              </w:rPr>
              <w:t>54.</w:t>
            </w:r>
          </w:p>
        </w:tc>
        <w:tc>
          <w:tcPr>
            <w:tcW w:w="1843" w:type="dxa"/>
            <w:vMerge w:val="restart"/>
            <w:vAlign w:val="center"/>
          </w:tcPr>
          <w:p w:rsidR="00D61B71" w:rsidRPr="00D61B71" w:rsidRDefault="00D61B71" w:rsidP="00D61B71">
            <w:pPr>
              <w:spacing w:after="0" w:line="360" w:lineRule="auto"/>
              <w:jc w:val="both"/>
              <w:rPr>
                <w:rFonts w:ascii="Times New Roman" w:hAnsi="Times New Roman"/>
                <w:color w:val="000000"/>
                <w:sz w:val="20"/>
                <w:szCs w:val="20"/>
              </w:rPr>
            </w:pPr>
            <w:r w:rsidRPr="00D61B71">
              <w:rPr>
                <w:rFonts w:ascii="Times New Roman" w:hAnsi="Times New Roman"/>
                <w:color w:val="000000"/>
                <w:sz w:val="20"/>
                <w:szCs w:val="20"/>
              </w:rPr>
              <w:t>Защита населения и территории от чрезвычайных ситуаций</w:t>
            </w:r>
          </w:p>
        </w:tc>
        <w:tc>
          <w:tcPr>
            <w:tcW w:w="1276" w:type="dxa"/>
            <w:vMerge w:val="restart"/>
            <w:vAlign w:val="center"/>
          </w:tcPr>
          <w:p w:rsidR="00D61B71" w:rsidRPr="00D61B71" w:rsidRDefault="00D61B71" w:rsidP="00D61B71">
            <w:pPr>
              <w:spacing w:after="0" w:line="360" w:lineRule="auto"/>
              <w:jc w:val="both"/>
              <w:rPr>
                <w:rFonts w:ascii="Times New Roman" w:hAnsi="Times New Roman"/>
                <w:color w:val="000000"/>
                <w:sz w:val="20"/>
                <w:szCs w:val="20"/>
              </w:rPr>
            </w:pPr>
          </w:p>
        </w:tc>
        <w:tc>
          <w:tcPr>
            <w:tcW w:w="1417" w:type="dxa"/>
            <w:vAlign w:val="center"/>
          </w:tcPr>
          <w:p w:rsidR="00D61B71" w:rsidRPr="00D61B71" w:rsidRDefault="00D61B71" w:rsidP="00D61B71">
            <w:pPr>
              <w:spacing w:after="0" w:line="360" w:lineRule="auto"/>
              <w:jc w:val="both"/>
              <w:rPr>
                <w:rFonts w:ascii="Times New Roman" w:hAnsi="Times New Roman"/>
                <w:color w:val="000000"/>
                <w:sz w:val="20"/>
                <w:szCs w:val="20"/>
              </w:rPr>
            </w:pPr>
            <w:r w:rsidRPr="00D61B71">
              <w:rPr>
                <w:rFonts w:ascii="Times New Roman" w:hAnsi="Times New Roman"/>
                <w:color w:val="000000"/>
                <w:sz w:val="20"/>
                <w:szCs w:val="20"/>
              </w:rPr>
              <w:t>средства областного бюджета</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r>
      <w:tr w:rsidR="00D61B71" w:rsidRPr="00D61B71" w:rsidTr="00D61B71">
        <w:tc>
          <w:tcPr>
            <w:tcW w:w="704"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r w:rsidRPr="00D61B71">
              <w:rPr>
                <w:rFonts w:ascii="Times New Roman" w:hAnsi="Times New Roman"/>
                <w:color w:val="000000"/>
                <w:sz w:val="20"/>
                <w:szCs w:val="20"/>
              </w:rPr>
              <w:t>средства федерального бюджета</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r>
      <w:tr w:rsidR="00D61B71" w:rsidRPr="00D61B71" w:rsidTr="00D61B71">
        <w:tc>
          <w:tcPr>
            <w:tcW w:w="704"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D61B71" w:rsidRPr="00D61B71" w:rsidRDefault="00D61B71" w:rsidP="00D61B71">
            <w:pPr>
              <w:spacing w:after="0" w:line="360" w:lineRule="auto"/>
              <w:jc w:val="both"/>
              <w:rPr>
                <w:rFonts w:ascii="Times New Roman" w:hAnsi="Times New Roman"/>
                <w:color w:val="000000"/>
                <w:sz w:val="20"/>
                <w:szCs w:val="20"/>
              </w:rPr>
            </w:pPr>
            <w:r w:rsidRPr="00D61B71">
              <w:rPr>
                <w:rFonts w:ascii="Times New Roman" w:hAnsi="Times New Roman"/>
                <w:color w:val="000000"/>
                <w:sz w:val="20"/>
                <w:szCs w:val="20"/>
              </w:rPr>
              <w:t>средства местных бюджетов</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4302772,00</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3737155,00</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3878265,00</w:t>
            </w:r>
          </w:p>
        </w:tc>
        <w:tc>
          <w:tcPr>
            <w:tcW w:w="851"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r>
      <w:tr w:rsidR="00D61B71" w:rsidRPr="00D61B71" w:rsidTr="00D61B71">
        <w:tc>
          <w:tcPr>
            <w:tcW w:w="704"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r w:rsidRPr="00D61B71">
              <w:rPr>
                <w:rFonts w:ascii="Times New Roman" w:hAnsi="Times New Roman"/>
                <w:color w:val="000000"/>
                <w:sz w:val="20"/>
                <w:szCs w:val="20"/>
              </w:rPr>
              <w:t>средства от иной приносящей доход деятельности</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r>
      <w:tr w:rsidR="00D61B71" w:rsidRPr="00D61B71" w:rsidTr="00D61B71">
        <w:tc>
          <w:tcPr>
            <w:tcW w:w="704"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417" w:type="dxa"/>
            <w:vAlign w:val="center"/>
          </w:tcPr>
          <w:p w:rsidR="00D61B71" w:rsidRPr="00D61B71" w:rsidRDefault="00D61B71" w:rsidP="00D61B71">
            <w:pPr>
              <w:spacing w:after="0" w:line="360" w:lineRule="auto"/>
              <w:jc w:val="both"/>
              <w:rPr>
                <w:rFonts w:ascii="Times New Roman" w:hAnsi="Times New Roman"/>
                <w:bCs/>
                <w:color w:val="000000"/>
                <w:sz w:val="20"/>
                <w:szCs w:val="20"/>
              </w:rPr>
            </w:pPr>
            <w:r w:rsidRPr="00D61B71">
              <w:rPr>
                <w:rFonts w:ascii="Times New Roman" w:hAnsi="Times New Roman"/>
                <w:bCs/>
                <w:color w:val="000000"/>
                <w:sz w:val="20"/>
                <w:szCs w:val="20"/>
              </w:rPr>
              <w:t>итого</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4302772,00</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3737155,00</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3878265,00</w:t>
            </w:r>
          </w:p>
        </w:tc>
        <w:tc>
          <w:tcPr>
            <w:tcW w:w="851"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r>
    </w:tbl>
    <w:p w:rsidR="00D61B71" w:rsidRPr="00D61B71" w:rsidRDefault="00D61B71" w:rsidP="00D61B71">
      <w:pPr>
        <w:spacing w:after="0" w:line="360" w:lineRule="auto"/>
        <w:ind w:firstLine="540"/>
        <w:jc w:val="both"/>
        <w:rPr>
          <w:rFonts w:ascii="Times New Roman" w:hAnsi="Times New Roman"/>
          <w:sz w:val="24"/>
          <w:szCs w:val="20"/>
        </w:rPr>
      </w:pPr>
      <w:r w:rsidRPr="00D61B71">
        <w:rPr>
          <w:rFonts w:ascii="Times New Roman" w:hAnsi="Times New Roman"/>
          <w:sz w:val="24"/>
          <w:szCs w:val="20"/>
        </w:rPr>
        <w:t>изложить в редакции:</w:t>
      </w:r>
    </w:p>
    <w:tbl>
      <w:tblPr>
        <w:tblStyle w:val="12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D61B71" w:rsidRPr="00D61B71" w:rsidTr="00D61B71">
        <w:tc>
          <w:tcPr>
            <w:tcW w:w="704" w:type="dxa"/>
            <w:vMerge w:val="restart"/>
            <w:vAlign w:val="center"/>
          </w:tcPr>
          <w:p w:rsidR="00D61B71" w:rsidRPr="00D61B71" w:rsidRDefault="00D61B71" w:rsidP="00D61B71">
            <w:pPr>
              <w:spacing w:after="0" w:line="360" w:lineRule="auto"/>
              <w:ind w:firstLine="720"/>
              <w:jc w:val="both"/>
              <w:rPr>
                <w:rFonts w:ascii="Times New Roman" w:hAnsi="Times New Roman"/>
                <w:color w:val="000000"/>
                <w:sz w:val="20"/>
                <w:szCs w:val="20"/>
              </w:rPr>
            </w:pPr>
            <w:r w:rsidRPr="00D61B71">
              <w:rPr>
                <w:rFonts w:ascii="Times New Roman" w:hAnsi="Times New Roman"/>
                <w:color w:val="000000"/>
                <w:sz w:val="20"/>
                <w:szCs w:val="20"/>
              </w:rPr>
              <w:t>54.</w:t>
            </w:r>
          </w:p>
        </w:tc>
        <w:tc>
          <w:tcPr>
            <w:tcW w:w="1843" w:type="dxa"/>
            <w:vMerge w:val="restart"/>
            <w:vAlign w:val="center"/>
          </w:tcPr>
          <w:p w:rsidR="00D61B71" w:rsidRPr="00D61B71" w:rsidRDefault="00D61B71" w:rsidP="00D61B71">
            <w:pPr>
              <w:spacing w:after="0" w:line="360" w:lineRule="auto"/>
              <w:jc w:val="both"/>
              <w:rPr>
                <w:rFonts w:ascii="Times New Roman" w:hAnsi="Times New Roman"/>
                <w:color w:val="000000"/>
                <w:sz w:val="20"/>
                <w:szCs w:val="20"/>
              </w:rPr>
            </w:pPr>
            <w:r w:rsidRPr="00D61B71">
              <w:rPr>
                <w:rFonts w:ascii="Times New Roman" w:hAnsi="Times New Roman"/>
                <w:color w:val="000000"/>
                <w:sz w:val="20"/>
                <w:szCs w:val="20"/>
              </w:rPr>
              <w:t>Защита населения и территории от чрезвычайных ситуаций</w:t>
            </w:r>
          </w:p>
        </w:tc>
        <w:tc>
          <w:tcPr>
            <w:tcW w:w="1276" w:type="dxa"/>
            <w:vMerge w:val="restart"/>
            <w:vAlign w:val="center"/>
          </w:tcPr>
          <w:p w:rsidR="00D61B71" w:rsidRPr="00D61B71" w:rsidRDefault="00D61B71" w:rsidP="00D61B71">
            <w:pPr>
              <w:spacing w:after="0" w:line="360" w:lineRule="auto"/>
              <w:jc w:val="both"/>
              <w:rPr>
                <w:rFonts w:ascii="Times New Roman" w:hAnsi="Times New Roman"/>
                <w:color w:val="000000"/>
                <w:sz w:val="20"/>
                <w:szCs w:val="20"/>
              </w:rPr>
            </w:pPr>
          </w:p>
        </w:tc>
        <w:tc>
          <w:tcPr>
            <w:tcW w:w="1417" w:type="dxa"/>
            <w:vAlign w:val="center"/>
          </w:tcPr>
          <w:p w:rsidR="00D61B71" w:rsidRPr="00D61B71" w:rsidRDefault="00D61B71" w:rsidP="00D61B71">
            <w:pPr>
              <w:spacing w:after="0" w:line="360" w:lineRule="auto"/>
              <w:jc w:val="both"/>
              <w:rPr>
                <w:rFonts w:ascii="Times New Roman" w:hAnsi="Times New Roman"/>
                <w:color w:val="000000"/>
                <w:sz w:val="20"/>
                <w:szCs w:val="20"/>
              </w:rPr>
            </w:pPr>
            <w:r w:rsidRPr="00D61B71">
              <w:rPr>
                <w:rFonts w:ascii="Times New Roman" w:hAnsi="Times New Roman"/>
                <w:color w:val="000000"/>
                <w:sz w:val="20"/>
                <w:szCs w:val="20"/>
              </w:rPr>
              <w:t>средства областного бюджета</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p>
        </w:tc>
      </w:tr>
      <w:tr w:rsidR="00D61B71" w:rsidRPr="00D61B71" w:rsidTr="00D61B71">
        <w:tc>
          <w:tcPr>
            <w:tcW w:w="704"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r w:rsidRPr="00D61B71">
              <w:rPr>
                <w:rFonts w:ascii="Times New Roman" w:hAnsi="Times New Roman"/>
                <w:color w:val="000000"/>
                <w:sz w:val="20"/>
                <w:szCs w:val="20"/>
              </w:rPr>
              <w:t>средства федерального бюджета</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p>
        </w:tc>
      </w:tr>
      <w:tr w:rsidR="00D61B71" w:rsidRPr="00D61B71" w:rsidTr="00D61B71">
        <w:tc>
          <w:tcPr>
            <w:tcW w:w="704"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D61B71" w:rsidRPr="00D61B71" w:rsidRDefault="00D61B71" w:rsidP="00D61B71">
            <w:pPr>
              <w:spacing w:after="0" w:line="360" w:lineRule="auto"/>
              <w:jc w:val="both"/>
              <w:rPr>
                <w:rFonts w:ascii="Times New Roman" w:hAnsi="Times New Roman"/>
                <w:color w:val="000000"/>
                <w:sz w:val="20"/>
                <w:szCs w:val="20"/>
              </w:rPr>
            </w:pPr>
            <w:r w:rsidRPr="00D61B71">
              <w:rPr>
                <w:rFonts w:ascii="Times New Roman" w:hAnsi="Times New Roman"/>
                <w:color w:val="000000"/>
                <w:sz w:val="20"/>
                <w:szCs w:val="20"/>
              </w:rPr>
              <w:t>средства местных бюджетов</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4754046,00</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3737155,00</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3878265,00</w:t>
            </w:r>
          </w:p>
        </w:tc>
        <w:tc>
          <w:tcPr>
            <w:tcW w:w="851"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p>
        </w:tc>
      </w:tr>
      <w:tr w:rsidR="00D61B71" w:rsidRPr="00D61B71" w:rsidTr="00D61B71">
        <w:tc>
          <w:tcPr>
            <w:tcW w:w="704"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r w:rsidRPr="00D61B71">
              <w:rPr>
                <w:rFonts w:ascii="Times New Roman" w:hAnsi="Times New Roman"/>
                <w:color w:val="000000"/>
                <w:sz w:val="20"/>
                <w:szCs w:val="20"/>
              </w:rPr>
              <w:t>средства от иной приносящей доход деятельности</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p>
        </w:tc>
      </w:tr>
      <w:tr w:rsidR="00D61B71" w:rsidRPr="00D61B71" w:rsidTr="00D61B71">
        <w:tc>
          <w:tcPr>
            <w:tcW w:w="704"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417" w:type="dxa"/>
            <w:vAlign w:val="center"/>
          </w:tcPr>
          <w:p w:rsidR="00D61B71" w:rsidRPr="00D61B71" w:rsidRDefault="00D61B71" w:rsidP="00D61B71">
            <w:pPr>
              <w:spacing w:after="0" w:line="360" w:lineRule="auto"/>
              <w:jc w:val="both"/>
              <w:rPr>
                <w:rFonts w:ascii="Times New Roman" w:hAnsi="Times New Roman"/>
                <w:bCs/>
                <w:color w:val="000000"/>
                <w:sz w:val="20"/>
                <w:szCs w:val="20"/>
              </w:rPr>
            </w:pPr>
            <w:r w:rsidRPr="00D61B71">
              <w:rPr>
                <w:rFonts w:ascii="Times New Roman" w:hAnsi="Times New Roman"/>
                <w:bCs/>
                <w:color w:val="000000"/>
                <w:sz w:val="20"/>
                <w:szCs w:val="20"/>
              </w:rPr>
              <w:t>итого</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4754046,00</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3737155,00</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3878265,00</w:t>
            </w:r>
          </w:p>
        </w:tc>
        <w:tc>
          <w:tcPr>
            <w:tcW w:w="851" w:type="dxa"/>
            <w:vAlign w:val="center"/>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p>
        </w:tc>
      </w:tr>
    </w:tbl>
    <w:p w:rsidR="00D61B71" w:rsidRPr="00D61B71" w:rsidRDefault="00D61B71" w:rsidP="00D61B71">
      <w:pPr>
        <w:spacing w:after="0" w:line="240" w:lineRule="auto"/>
        <w:ind w:firstLine="540"/>
        <w:jc w:val="both"/>
        <w:rPr>
          <w:rFonts w:ascii="Times New Roman" w:hAnsi="Times New Roman"/>
          <w:sz w:val="28"/>
          <w:szCs w:val="28"/>
        </w:rPr>
      </w:pPr>
      <w:r w:rsidRPr="00D61B71">
        <w:rPr>
          <w:rFonts w:ascii="Times New Roman" w:hAnsi="Times New Roman"/>
          <w:sz w:val="28"/>
          <w:szCs w:val="28"/>
        </w:rPr>
        <w:t>1.3.3. строку</w:t>
      </w:r>
    </w:p>
    <w:tbl>
      <w:tblPr>
        <w:tblStyle w:val="120"/>
        <w:tblW w:w="9918" w:type="dxa"/>
        <w:tblLayout w:type="fixed"/>
        <w:tblLook w:val="04A0" w:firstRow="1" w:lastRow="0" w:firstColumn="1" w:lastColumn="0" w:noHBand="0" w:noVBand="1"/>
      </w:tblPr>
      <w:tblGrid>
        <w:gridCol w:w="704"/>
        <w:gridCol w:w="1843"/>
        <w:gridCol w:w="1276"/>
        <w:gridCol w:w="1417"/>
        <w:gridCol w:w="1276"/>
        <w:gridCol w:w="1276"/>
        <w:gridCol w:w="1275"/>
        <w:gridCol w:w="851"/>
      </w:tblGrid>
      <w:tr w:rsidR="00D61B71" w:rsidRPr="00D61B71" w:rsidTr="00D61B71">
        <w:tc>
          <w:tcPr>
            <w:tcW w:w="704" w:type="dxa"/>
            <w:vMerge w:val="restart"/>
            <w:vAlign w:val="center"/>
          </w:tcPr>
          <w:p w:rsidR="00D61B71" w:rsidRPr="00D61B71" w:rsidRDefault="00D61B71" w:rsidP="00D61B71">
            <w:pPr>
              <w:spacing w:after="0" w:line="360" w:lineRule="auto"/>
              <w:ind w:firstLine="720"/>
              <w:jc w:val="both"/>
              <w:rPr>
                <w:rFonts w:ascii="Times New Roman" w:hAnsi="Times New Roman"/>
                <w:color w:val="000000"/>
                <w:sz w:val="20"/>
                <w:szCs w:val="20"/>
              </w:rPr>
            </w:pPr>
            <w:r w:rsidRPr="00D61B71">
              <w:rPr>
                <w:rFonts w:ascii="Times New Roman" w:hAnsi="Times New Roman"/>
                <w:color w:val="000000"/>
                <w:sz w:val="20"/>
                <w:szCs w:val="20"/>
              </w:rPr>
              <w:t>54.1.</w:t>
            </w:r>
          </w:p>
        </w:tc>
        <w:tc>
          <w:tcPr>
            <w:tcW w:w="1843" w:type="dxa"/>
            <w:vMerge w:val="restart"/>
            <w:vAlign w:val="center"/>
          </w:tcPr>
          <w:p w:rsidR="00D61B71" w:rsidRPr="00D61B71" w:rsidRDefault="00D61B71" w:rsidP="00D61B71">
            <w:pPr>
              <w:spacing w:after="0" w:line="360" w:lineRule="auto"/>
              <w:jc w:val="both"/>
              <w:rPr>
                <w:rFonts w:ascii="Times New Roman" w:hAnsi="Times New Roman"/>
                <w:color w:val="000000"/>
                <w:sz w:val="20"/>
                <w:szCs w:val="20"/>
              </w:rPr>
            </w:pPr>
            <w:r w:rsidRPr="00D61B71">
              <w:rPr>
                <w:rFonts w:ascii="Times New Roman" w:hAnsi="Times New Roman"/>
                <w:color w:val="000000"/>
                <w:sz w:val="20"/>
                <w:szCs w:val="20"/>
              </w:rPr>
              <w:t xml:space="preserve">организация и осуществление мероприятий по территориальной обороне и </w:t>
            </w:r>
            <w:r w:rsidRPr="00D61B71">
              <w:rPr>
                <w:rFonts w:ascii="Times New Roman" w:hAnsi="Times New Roman"/>
                <w:color w:val="000000"/>
                <w:sz w:val="20"/>
                <w:szCs w:val="20"/>
              </w:rPr>
              <w:lastRenderedPageBreak/>
              <w:t>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276" w:type="dxa"/>
            <w:vMerge w:val="restart"/>
            <w:vAlign w:val="center"/>
          </w:tcPr>
          <w:p w:rsidR="00D61B71" w:rsidRPr="00D61B71" w:rsidRDefault="00D61B71" w:rsidP="00D61B71">
            <w:pPr>
              <w:spacing w:after="0" w:line="360" w:lineRule="auto"/>
              <w:jc w:val="both"/>
              <w:rPr>
                <w:rFonts w:ascii="Times New Roman" w:hAnsi="Times New Roman"/>
                <w:color w:val="000000"/>
                <w:sz w:val="20"/>
                <w:szCs w:val="20"/>
              </w:rPr>
            </w:pPr>
            <w:r w:rsidRPr="00D61B71">
              <w:rPr>
                <w:rFonts w:ascii="Times New Roman" w:hAnsi="Times New Roman"/>
                <w:color w:val="000000"/>
                <w:sz w:val="20"/>
                <w:szCs w:val="20"/>
              </w:rPr>
              <w:lastRenderedPageBreak/>
              <w:t>Глава администрации района, начальник ЕДДС</w:t>
            </w:r>
          </w:p>
        </w:tc>
        <w:tc>
          <w:tcPr>
            <w:tcW w:w="1417" w:type="dxa"/>
            <w:vAlign w:val="center"/>
          </w:tcPr>
          <w:p w:rsidR="00D61B71" w:rsidRPr="00D61B71" w:rsidRDefault="00D61B71" w:rsidP="00D61B71">
            <w:pPr>
              <w:spacing w:after="0" w:line="360" w:lineRule="auto"/>
              <w:jc w:val="both"/>
              <w:rPr>
                <w:rFonts w:ascii="Times New Roman" w:hAnsi="Times New Roman"/>
                <w:color w:val="000000"/>
                <w:sz w:val="20"/>
                <w:szCs w:val="20"/>
              </w:rPr>
            </w:pPr>
            <w:r w:rsidRPr="00D61B71">
              <w:rPr>
                <w:rFonts w:ascii="Times New Roman" w:hAnsi="Times New Roman"/>
                <w:color w:val="000000"/>
                <w:sz w:val="20"/>
                <w:szCs w:val="20"/>
              </w:rPr>
              <w:t>средства областного бюджета</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p>
        </w:tc>
      </w:tr>
      <w:tr w:rsidR="00D61B71" w:rsidRPr="00D61B71" w:rsidTr="00D61B71">
        <w:tc>
          <w:tcPr>
            <w:tcW w:w="704"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r w:rsidRPr="00D61B71">
              <w:rPr>
                <w:rFonts w:ascii="Times New Roman" w:hAnsi="Times New Roman"/>
                <w:color w:val="000000"/>
                <w:sz w:val="20"/>
                <w:szCs w:val="20"/>
              </w:rPr>
              <w:t>средства федерального бюджета</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p>
        </w:tc>
      </w:tr>
      <w:tr w:rsidR="00D61B71" w:rsidRPr="00D61B71" w:rsidTr="00D61B71">
        <w:tc>
          <w:tcPr>
            <w:tcW w:w="704"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D61B71" w:rsidRPr="00D61B71" w:rsidRDefault="00D61B71" w:rsidP="00D61B71">
            <w:pPr>
              <w:spacing w:after="0" w:line="360" w:lineRule="auto"/>
              <w:jc w:val="both"/>
              <w:rPr>
                <w:rFonts w:ascii="Times New Roman" w:hAnsi="Times New Roman"/>
                <w:color w:val="000000"/>
                <w:sz w:val="20"/>
                <w:szCs w:val="20"/>
              </w:rPr>
            </w:pPr>
            <w:r w:rsidRPr="00D61B71">
              <w:rPr>
                <w:rFonts w:ascii="Times New Roman" w:hAnsi="Times New Roman"/>
                <w:color w:val="000000"/>
                <w:sz w:val="20"/>
                <w:szCs w:val="20"/>
              </w:rPr>
              <w:t>средства местных бюджетов</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4302772,00</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3737155,00</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3878265,00</w:t>
            </w:r>
          </w:p>
        </w:tc>
        <w:tc>
          <w:tcPr>
            <w:tcW w:w="851"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p>
        </w:tc>
      </w:tr>
      <w:tr w:rsidR="00D61B71" w:rsidRPr="00D61B71" w:rsidTr="00D61B71">
        <w:tc>
          <w:tcPr>
            <w:tcW w:w="704"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r w:rsidRPr="00D61B71">
              <w:rPr>
                <w:rFonts w:ascii="Times New Roman" w:hAnsi="Times New Roman"/>
                <w:color w:val="000000"/>
                <w:sz w:val="20"/>
                <w:szCs w:val="20"/>
              </w:rPr>
              <w:t>средства от иной приносящей доход деятельности</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p>
        </w:tc>
        <w:tc>
          <w:tcPr>
            <w:tcW w:w="851"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p>
        </w:tc>
      </w:tr>
      <w:tr w:rsidR="00D61B71" w:rsidRPr="00D61B71" w:rsidTr="00D61B71">
        <w:tc>
          <w:tcPr>
            <w:tcW w:w="704"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D61B71" w:rsidRPr="00D61B71" w:rsidRDefault="00D61B71" w:rsidP="00D61B71">
            <w:pPr>
              <w:spacing w:after="0" w:line="360" w:lineRule="auto"/>
              <w:jc w:val="both"/>
              <w:rPr>
                <w:rFonts w:ascii="Times New Roman" w:hAnsi="Times New Roman"/>
                <w:bCs/>
                <w:color w:val="000000"/>
                <w:sz w:val="20"/>
                <w:szCs w:val="20"/>
              </w:rPr>
            </w:pPr>
            <w:r w:rsidRPr="00D61B71">
              <w:rPr>
                <w:rFonts w:ascii="Times New Roman" w:hAnsi="Times New Roman"/>
                <w:bCs/>
                <w:color w:val="000000"/>
                <w:sz w:val="20"/>
                <w:szCs w:val="20"/>
              </w:rPr>
              <w:t>итого</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4302772,00</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3737155,00</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3878265,00</w:t>
            </w:r>
          </w:p>
        </w:tc>
        <w:tc>
          <w:tcPr>
            <w:tcW w:w="851"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p>
        </w:tc>
      </w:tr>
    </w:tbl>
    <w:p w:rsidR="00D61B71" w:rsidRPr="00D61B71" w:rsidRDefault="00D61B71" w:rsidP="00D61B71">
      <w:pPr>
        <w:spacing w:after="0" w:line="360" w:lineRule="auto"/>
        <w:ind w:firstLine="540"/>
        <w:jc w:val="both"/>
        <w:rPr>
          <w:rFonts w:ascii="Times New Roman" w:hAnsi="Times New Roman"/>
          <w:sz w:val="24"/>
          <w:szCs w:val="20"/>
        </w:rPr>
      </w:pPr>
      <w:r w:rsidRPr="00D61B71">
        <w:rPr>
          <w:rFonts w:ascii="Times New Roman" w:hAnsi="Times New Roman"/>
          <w:sz w:val="24"/>
          <w:szCs w:val="20"/>
        </w:rPr>
        <w:t>изложить в редакции:</w:t>
      </w:r>
    </w:p>
    <w:tbl>
      <w:tblPr>
        <w:tblStyle w:val="120"/>
        <w:tblW w:w="9776" w:type="dxa"/>
        <w:tblLayout w:type="fixed"/>
        <w:tblLook w:val="04A0" w:firstRow="1" w:lastRow="0" w:firstColumn="1" w:lastColumn="0" w:noHBand="0" w:noVBand="1"/>
      </w:tblPr>
      <w:tblGrid>
        <w:gridCol w:w="704"/>
        <w:gridCol w:w="1843"/>
        <w:gridCol w:w="1276"/>
        <w:gridCol w:w="1417"/>
        <w:gridCol w:w="1276"/>
        <w:gridCol w:w="1276"/>
        <w:gridCol w:w="1275"/>
        <w:gridCol w:w="709"/>
      </w:tblGrid>
      <w:tr w:rsidR="00D61B71" w:rsidRPr="00D61B71" w:rsidTr="00D61B71">
        <w:trPr>
          <w:trHeight w:val="1065"/>
        </w:trPr>
        <w:tc>
          <w:tcPr>
            <w:tcW w:w="704" w:type="dxa"/>
            <w:vMerge w:val="restart"/>
            <w:tcBorders>
              <w:top w:val="single" w:sz="4" w:space="0" w:color="auto"/>
            </w:tcBorders>
            <w:vAlign w:val="center"/>
          </w:tcPr>
          <w:p w:rsidR="00D61B71" w:rsidRPr="00D61B71" w:rsidRDefault="00D61B71" w:rsidP="00D61B71">
            <w:pPr>
              <w:spacing w:after="0" w:line="360" w:lineRule="auto"/>
              <w:ind w:firstLine="720"/>
              <w:jc w:val="both"/>
              <w:rPr>
                <w:rFonts w:ascii="Times New Roman" w:hAnsi="Times New Roman"/>
                <w:color w:val="000000"/>
                <w:sz w:val="20"/>
                <w:szCs w:val="20"/>
              </w:rPr>
            </w:pPr>
            <w:r w:rsidRPr="00D61B71">
              <w:rPr>
                <w:rFonts w:ascii="Times New Roman" w:hAnsi="Times New Roman"/>
                <w:color w:val="000000"/>
                <w:sz w:val="20"/>
                <w:szCs w:val="20"/>
              </w:rPr>
              <w:t>54.1.</w:t>
            </w:r>
          </w:p>
        </w:tc>
        <w:tc>
          <w:tcPr>
            <w:tcW w:w="1843" w:type="dxa"/>
            <w:vMerge w:val="restart"/>
            <w:tcBorders>
              <w:top w:val="single" w:sz="4" w:space="0" w:color="auto"/>
            </w:tcBorders>
            <w:vAlign w:val="center"/>
          </w:tcPr>
          <w:p w:rsidR="00D61B71" w:rsidRPr="00D61B71" w:rsidRDefault="00D61B71" w:rsidP="00D61B71">
            <w:pPr>
              <w:spacing w:after="0" w:line="360" w:lineRule="auto"/>
              <w:jc w:val="both"/>
              <w:rPr>
                <w:rFonts w:ascii="Times New Roman" w:hAnsi="Times New Roman"/>
                <w:color w:val="000000"/>
                <w:sz w:val="20"/>
                <w:szCs w:val="20"/>
              </w:rPr>
            </w:pPr>
            <w:r w:rsidRPr="00D61B71">
              <w:rPr>
                <w:rFonts w:ascii="Times New Roman" w:hAnsi="Times New Roman"/>
                <w:color w:val="000000"/>
                <w:sz w:val="20"/>
                <w:szCs w:val="20"/>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276" w:type="dxa"/>
            <w:vMerge w:val="restart"/>
            <w:tcBorders>
              <w:top w:val="single" w:sz="4" w:space="0" w:color="auto"/>
            </w:tcBorders>
            <w:vAlign w:val="center"/>
          </w:tcPr>
          <w:p w:rsidR="00D61B71" w:rsidRPr="00D61B71" w:rsidRDefault="00D61B71" w:rsidP="00D61B71">
            <w:pPr>
              <w:spacing w:after="0" w:line="360" w:lineRule="auto"/>
              <w:jc w:val="both"/>
              <w:rPr>
                <w:rFonts w:ascii="Times New Roman" w:hAnsi="Times New Roman"/>
                <w:color w:val="000000"/>
                <w:sz w:val="20"/>
                <w:szCs w:val="20"/>
              </w:rPr>
            </w:pPr>
            <w:r w:rsidRPr="00D61B71">
              <w:rPr>
                <w:rFonts w:ascii="Times New Roman" w:hAnsi="Times New Roman"/>
                <w:color w:val="000000"/>
                <w:sz w:val="20"/>
                <w:szCs w:val="20"/>
              </w:rPr>
              <w:t>Глава администрации района, начальник ЕДДС</w:t>
            </w:r>
          </w:p>
        </w:tc>
        <w:tc>
          <w:tcPr>
            <w:tcW w:w="1417" w:type="dxa"/>
            <w:tcBorders>
              <w:top w:val="single" w:sz="4" w:space="0" w:color="auto"/>
            </w:tcBorders>
            <w:vAlign w:val="center"/>
          </w:tcPr>
          <w:p w:rsidR="00D61B71" w:rsidRPr="00D61B71" w:rsidRDefault="00D61B71" w:rsidP="00D61B71">
            <w:pPr>
              <w:spacing w:after="0" w:line="360" w:lineRule="auto"/>
              <w:jc w:val="both"/>
              <w:rPr>
                <w:rFonts w:ascii="Times New Roman" w:hAnsi="Times New Roman"/>
                <w:color w:val="000000"/>
                <w:sz w:val="20"/>
                <w:szCs w:val="20"/>
              </w:rPr>
            </w:pPr>
            <w:r w:rsidRPr="00D61B71">
              <w:rPr>
                <w:rFonts w:ascii="Times New Roman" w:hAnsi="Times New Roman"/>
                <w:color w:val="000000"/>
                <w:sz w:val="20"/>
                <w:szCs w:val="20"/>
              </w:rPr>
              <w:t>средства областного бюджета</w:t>
            </w:r>
          </w:p>
        </w:tc>
        <w:tc>
          <w:tcPr>
            <w:tcW w:w="1276" w:type="dxa"/>
            <w:tcBorders>
              <w:top w:val="single" w:sz="4" w:space="0" w:color="auto"/>
            </w:tcBorders>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tc>
        <w:tc>
          <w:tcPr>
            <w:tcW w:w="1276" w:type="dxa"/>
            <w:tcBorders>
              <w:top w:val="single" w:sz="4" w:space="0" w:color="auto"/>
            </w:tcBorders>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tc>
        <w:tc>
          <w:tcPr>
            <w:tcW w:w="1275" w:type="dxa"/>
            <w:tcBorders>
              <w:top w:val="single" w:sz="4" w:space="0" w:color="auto"/>
            </w:tcBorders>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p>
        </w:tc>
        <w:tc>
          <w:tcPr>
            <w:tcW w:w="709" w:type="dxa"/>
            <w:tcBorders>
              <w:top w:val="single" w:sz="4" w:space="0" w:color="auto"/>
            </w:tcBorders>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p>
        </w:tc>
      </w:tr>
      <w:tr w:rsidR="00D61B71" w:rsidRPr="00D61B71" w:rsidTr="00D61B71">
        <w:tc>
          <w:tcPr>
            <w:tcW w:w="704" w:type="dxa"/>
            <w:vMerge/>
          </w:tcPr>
          <w:p w:rsidR="00D61B71" w:rsidRPr="00D61B71" w:rsidRDefault="00D61B71" w:rsidP="00D61B71">
            <w:pPr>
              <w:spacing w:after="0" w:line="360" w:lineRule="auto"/>
              <w:ind w:firstLine="720"/>
              <w:jc w:val="both"/>
              <w:rPr>
                <w:rFonts w:ascii="Times New Roman" w:hAnsi="Times New Roman"/>
                <w:sz w:val="28"/>
                <w:szCs w:val="28"/>
              </w:rPr>
            </w:pPr>
          </w:p>
        </w:tc>
        <w:tc>
          <w:tcPr>
            <w:tcW w:w="1843" w:type="dxa"/>
            <w:vMerge/>
          </w:tcPr>
          <w:p w:rsidR="00D61B71" w:rsidRPr="00D61B71" w:rsidRDefault="00D61B71" w:rsidP="00D61B71">
            <w:pPr>
              <w:spacing w:after="0" w:line="360" w:lineRule="auto"/>
              <w:jc w:val="both"/>
              <w:rPr>
                <w:rFonts w:ascii="Times New Roman" w:hAnsi="Times New Roman"/>
                <w:sz w:val="28"/>
                <w:szCs w:val="28"/>
              </w:rPr>
            </w:pPr>
          </w:p>
        </w:tc>
        <w:tc>
          <w:tcPr>
            <w:tcW w:w="1276" w:type="dxa"/>
            <w:vMerge/>
          </w:tcPr>
          <w:p w:rsidR="00D61B71" w:rsidRPr="00D61B71" w:rsidRDefault="00D61B71" w:rsidP="00D61B71">
            <w:pPr>
              <w:spacing w:after="0" w:line="360" w:lineRule="auto"/>
              <w:jc w:val="both"/>
              <w:rPr>
                <w:rFonts w:ascii="Times New Roman" w:hAnsi="Times New Roman"/>
                <w:sz w:val="28"/>
                <w:szCs w:val="28"/>
              </w:rPr>
            </w:pPr>
          </w:p>
        </w:tc>
        <w:tc>
          <w:tcPr>
            <w:tcW w:w="1417"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r w:rsidRPr="00D61B71">
              <w:rPr>
                <w:rFonts w:ascii="Times New Roman" w:hAnsi="Times New Roman"/>
                <w:color w:val="000000"/>
                <w:sz w:val="20"/>
                <w:szCs w:val="20"/>
              </w:rPr>
              <w:t>средства федерального бюджета</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p>
        </w:tc>
        <w:tc>
          <w:tcPr>
            <w:tcW w:w="709"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p>
        </w:tc>
      </w:tr>
      <w:tr w:rsidR="00D61B71" w:rsidRPr="00D61B71" w:rsidTr="00D61B71">
        <w:tc>
          <w:tcPr>
            <w:tcW w:w="704"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D61B71" w:rsidRPr="00D61B71" w:rsidRDefault="00D61B71" w:rsidP="00D61B71">
            <w:pPr>
              <w:spacing w:after="0" w:line="360" w:lineRule="auto"/>
              <w:jc w:val="both"/>
              <w:rPr>
                <w:rFonts w:ascii="Times New Roman" w:hAnsi="Times New Roman"/>
                <w:color w:val="000000"/>
                <w:sz w:val="20"/>
                <w:szCs w:val="20"/>
              </w:rPr>
            </w:pPr>
            <w:r w:rsidRPr="00D61B71">
              <w:rPr>
                <w:rFonts w:ascii="Times New Roman" w:hAnsi="Times New Roman"/>
                <w:color w:val="000000"/>
                <w:sz w:val="20"/>
                <w:szCs w:val="20"/>
              </w:rPr>
              <w:t>средства местных бюджетов</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4754046,00</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3737155,00</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3878265,00</w:t>
            </w:r>
          </w:p>
        </w:tc>
        <w:tc>
          <w:tcPr>
            <w:tcW w:w="709"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p>
        </w:tc>
      </w:tr>
      <w:tr w:rsidR="00D61B71" w:rsidRPr="00D61B71" w:rsidTr="00D61B71">
        <w:tc>
          <w:tcPr>
            <w:tcW w:w="704"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r w:rsidRPr="00D61B71">
              <w:rPr>
                <w:rFonts w:ascii="Times New Roman" w:hAnsi="Times New Roman"/>
                <w:color w:val="000000"/>
                <w:sz w:val="20"/>
                <w:szCs w:val="20"/>
              </w:rPr>
              <w:t>средства от иной приносящей доход деятельности</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0,00</w:t>
            </w:r>
          </w:p>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p>
        </w:tc>
        <w:tc>
          <w:tcPr>
            <w:tcW w:w="709"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p>
        </w:tc>
      </w:tr>
      <w:tr w:rsidR="00D61B71" w:rsidRPr="00D61B71" w:rsidTr="00D61B71">
        <w:tc>
          <w:tcPr>
            <w:tcW w:w="704"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8"/>
                <w:szCs w:val="28"/>
              </w:rPr>
            </w:pPr>
          </w:p>
        </w:tc>
        <w:tc>
          <w:tcPr>
            <w:tcW w:w="1417" w:type="dxa"/>
          </w:tcPr>
          <w:p w:rsidR="00D61B71" w:rsidRPr="00D61B71" w:rsidRDefault="00D61B71" w:rsidP="00D61B71">
            <w:pPr>
              <w:spacing w:after="0" w:line="360" w:lineRule="auto"/>
              <w:jc w:val="both"/>
              <w:rPr>
                <w:rFonts w:ascii="Times New Roman" w:hAnsi="Times New Roman"/>
                <w:bCs/>
                <w:color w:val="000000"/>
                <w:sz w:val="20"/>
                <w:szCs w:val="20"/>
              </w:rPr>
            </w:pPr>
            <w:r w:rsidRPr="00D61B71">
              <w:rPr>
                <w:rFonts w:ascii="Times New Roman" w:hAnsi="Times New Roman"/>
                <w:bCs/>
                <w:color w:val="000000"/>
                <w:sz w:val="20"/>
                <w:szCs w:val="20"/>
              </w:rPr>
              <w:t>итого</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4754046,00</w:t>
            </w:r>
          </w:p>
        </w:tc>
        <w:tc>
          <w:tcPr>
            <w:tcW w:w="1276"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3737155,00</w:t>
            </w:r>
          </w:p>
        </w:tc>
        <w:tc>
          <w:tcPr>
            <w:tcW w:w="1275"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r w:rsidRPr="00D61B71">
              <w:rPr>
                <w:rFonts w:ascii="Times New Roman" w:hAnsi="Times New Roman"/>
                <w:sz w:val="20"/>
                <w:szCs w:val="20"/>
              </w:rPr>
              <w:t>3878265,00</w:t>
            </w:r>
          </w:p>
        </w:tc>
        <w:tc>
          <w:tcPr>
            <w:tcW w:w="709" w:type="dxa"/>
          </w:tcPr>
          <w:p w:rsidR="00D61B71" w:rsidRPr="00D61B71" w:rsidRDefault="00D61B71" w:rsidP="00D61B71">
            <w:pPr>
              <w:widowControl w:val="0"/>
              <w:autoSpaceDE w:val="0"/>
              <w:autoSpaceDN w:val="0"/>
              <w:adjustRightInd w:val="0"/>
              <w:spacing w:after="0" w:line="240" w:lineRule="auto"/>
              <w:jc w:val="both"/>
              <w:rPr>
                <w:rFonts w:ascii="Times New Roman" w:hAnsi="Times New Roman"/>
                <w:sz w:val="20"/>
                <w:szCs w:val="20"/>
              </w:rPr>
            </w:pPr>
          </w:p>
        </w:tc>
      </w:tr>
    </w:tbl>
    <w:p w:rsidR="00321B69" w:rsidRDefault="00321B69" w:rsidP="00D61B71">
      <w:pPr>
        <w:widowControl w:val="0"/>
        <w:autoSpaceDE w:val="0"/>
        <w:autoSpaceDN w:val="0"/>
        <w:adjustRightInd w:val="0"/>
        <w:spacing w:after="0" w:line="240" w:lineRule="auto"/>
        <w:jc w:val="both"/>
        <w:rPr>
          <w:rFonts w:ascii="Times New Roman" w:hAnsi="Times New Roman"/>
          <w:sz w:val="24"/>
          <w:szCs w:val="24"/>
        </w:rPr>
      </w:pPr>
    </w:p>
    <w:p w:rsidR="00321B69" w:rsidRDefault="00321B69" w:rsidP="00D61B71">
      <w:pPr>
        <w:widowControl w:val="0"/>
        <w:autoSpaceDE w:val="0"/>
        <w:autoSpaceDN w:val="0"/>
        <w:adjustRightInd w:val="0"/>
        <w:spacing w:after="0" w:line="240" w:lineRule="auto"/>
        <w:jc w:val="both"/>
        <w:rPr>
          <w:rFonts w:ascii="Times New Roman" w:hAnsi="Times New Roman"/>
          <w:sz w:val="24"/>
          <w:szCs w:val="24"/>
        </w:rPr>
      </w:pPr>
    </w:p>
    <w:p w:rsidR="00321B69" w:rsidRDefault="00321B69" w:rsidP="00D61B71">
      <w:pPr>
        <w:widowControl w:val="0"/>
        <w:autoSpaceDE w:val="0"/>
        <w:autoSpaceDN w:val="0"/>
        <w:adjustRightInd w:val="0"/>
        <w:spacing w:after="0" w:line="240" w:lineRule="auto"/>
        <w:jc w:val="both"/>
        <w:rPr>
          <w:rFonts w:ascii="Times New Roman" w:hAnsi="Times New Roman"/>
          <w:sz w:val="24"/>
          <w:szCs w:val="24"/>
        </w:rPr>
      </w:pPr>
    </w:p>
    <w:p w:rsidR="00D61B71" w:rsidRPr="00D61B71" w:rsidRDefault="00D61B71" w:rsidP="00D61B71">
      <w:pPr>
        <w:widowControl w:val="0"/>
        <w:autoSpaceDE w:val="0"/>
        <w:autoSpaceDN w:val="0"/>
        <w:adjustRightInd w:val="0"/>
        <w:spacing w:after="0" w:line="240" w:lineRule="auto"/>
        <w:jc w:val="both"/>
        <w:rPr>
          <w:rFonts w:ascii="Times New Roman" w:hAnsi="Times New Roman"/>
          <w:sz w:val="24"/>
          <w:szCs w:val="24"/>
        </w:rPr>
      </w:pPr>
      <w:r w:rsidRPr="00D61B71">
        <w:rPr>
          <w:rFonts w:ascii="Times New Roman" w:hAnsi="Times New Roman"/>
          <w:sz w:val="24"/>
          <w:szCs w:val="24"/>
        </w:rPr>
        <w:t xml:space="preserve">2. Настоящее постановление подлежит </w:t>
      </w:r>
      <w:r w:rsidRPr="00D61B71">
        <w:rPr>
          <w:rFonts w:ascii="Times New Roman" w:eastAsia="Calibri" w:hAnsi="Times New Roman"/>
          <w:sz w:val="24"/>
          <w:szCs w:val="24"/>
          <w:lang w:eastAsia="en-US"/>
        </w:rPr>
        <w:t xml:space="preserve">опубликованию в периодическом печатном средстве массовой информации «Вестник Дубровского района» </w:t>
      </w:r>
      <w:r w:rsidRPr="00D61B71">
        <w:rPr>
          <w:rFonts w:ascii="Times New Roman" w:hAnsi="Times New Roman"/>
          <w:sz w:val="24"/>
          <w:szCs w:val="24"/>
        </w:rPr>
        <w:t>и размещению на сайте Дубровского муниципального района Брянской области в сети «Интернет».</w:t>
      </w:r>
    </w:p>
    <w:p w:rsidR="00D61B71" w:rsidRPr="00D61B71" w:rsidRDefault="00D61B71" w:rsidP="00D61B71">
      <w:pPr>
        <w:widowControl w:val="0"/>
        <w:autoSpaceDE w:val="0"/>
        <w:autoSpaceDN w:val="0"/>
        <w:adjustRightInd w:val="0"/>
        <w:spacing w:after="0" w:line="240" w:lineRule="auto"/>
        <w:ind w:firstLine="720"/>
        <w:jc w:val="both"/>
        <w:rPr>
          <w:rFonts w:ascii="Times New Roman" w:hAnsi="Times New Roman"/>
          <w:sz w:val="24"/>
          <w:szCs w:val="24"/>
        </w:rPr>
      </w:pPr>
    </w:p>
    <w:p w:rsidR="00D61B71" w:rsidRPr="00D61B71" w:rsidRDefault="00D61B71" w:rsidP="00D61B71">
      <w:pPr>
        <w:spacing w:after="0" w:line="240" w:lineRule="auto"/>
        <w:jc w:val="both"/>
        <w:rPr>
          <w:rFonts w:ascii="Times New Roman" w:hAnsi="Times New Roman"/>
          <w:sz w:val="24"/>
          <w:szCs w:val="24"/>
        </w:rPr>
      </w:pPr>
      <w:r w:rsidRPr="00D61B71">
        <w:rPr>
          <w:rFonts w:ascii="Times New Roman" w:hAnsi="Times New Roman"/>
          <w:sz w:val="24"/>
          <w:szCs w:val="24"/>
        </w:rPr>
        <w:t xml:space="preserve"> 3. Контроль за исполнением настоящего постановления возложить на заместителя главы администрации Дубровского района по социальным вопросам Кубекину Г.В.</w:t>
      </w:r>
    </w:p>
    <w:p w:rsidR="00D61B71" w:rsidRPr="00D61B71" w:rsidRDefault="00D61B71" w:rsidP="00D61B71">
      <w:pPr>
        <w:spacing w:after="0" w:line="240" w:lineRule="auto"/>
        <w:jc w:val="both"/>
        <w:rPr>
          <w:rFonts w:ascii="Times New Roman" w:hAnsi="Times New Roman"/>
          <w:sz w:val="24"/>
          <w:szCs w:val="24"/>
        </w:rPr>
      </w:pPr>
    </w:p>
    <w:p w:rsidR="00D61B71" w:rsidRPr="00D61B71" w:rsidRDefault="00D61B71" w:rsidP="00D61B71">
      <w:pPr>
        <w:spacing w:after="0" w:line="240" w:lineRule="auto"/>
        <w:jc w:val="both"/>
        <w:rPr>
          <w:rFonts w:ascii="Times New Roman" w:hAnsi="Times New Roman"/>
          <w:sz w:val="24"/>
          <w:szCs w:val="24"/>
        </w:rPr>
      </w:pPr>
      <w:r w:rsidRPr="00D61B71">
        <w:rPr>
          <w:rFonts w:ascii="Times New Roman" w:hAnsi="Times New Roman"/>
          <w:sz w:val="24"/>
          <w:szCs w:val="24"/>
        </w:rPr>
        <w:t xml:space="preserve">Глава администрации </w:t>
      </w:r>
    </w:p>
    <w:p w:rsidR="00D61B71" w:rsidRPr="00D61B71" w:rsidRDefault="00D61B71" w:rsidP="00D61B71">
      <w:pPr>
        <w:spacing w:after="0" w:line="240" w:lineRule="auto"/>
        <w:jc w:val="both"/>
        <w:rPr>
          <w:rFonts w:ascii="Times New Roman" w:hAnsi="Times New Roman"/>
          <w:sz w:val="24"/>
          <w:szCs w:val="24"/>
        </w:rPr>
      </w:pPr>
      <w:r w:rsidRPr="00D61B71">
        <w:rPr>
          <w:rFonts w:ascii="Times New Roman" w:hAnsi="Times New Roman"/>
          <w:sz w:val="24"/>
          <w:szCs w:val="24"/>
        </w:rPr>
        <w:t xml:space="preserve">Дубровского района                                                                И.А. Шевелёв  </w:t>
      </w:r>
    </w:p>
    <w:p w:rsidR="00CD52C8" w:rsidRDefault="00D61B71" w:rsidP="00D61B71">
      <w:pPr>
        <w:autoSpaceDE w:val="0"/>
        <w:autoSpaceDN w:val="0"/>
        <w:spacing w:after="0" w:line="240" w:lineRule="auto"/>
        <w:outlineLvl w:val="0"/>
        <w:rPr>
          <w:rFonts w:ascii="Times New Roman" w:eastAsia="Calibri" w:hAnsi="Times New Roman"/>
          <w:sz w:val="28"/>
          <w:szCs w:val="28"/>
        </w:rPr>
      </w:pPr>
      <w:r>
        <w:rPr>
          <w:rFonts w:ascii="Times New Roman" w:eastAsia="Calibri" w:hAnsi="Times New Roman"/>
          <w:sz w:val="28"/>
          <w:szCs w:val="28"/>
        </w:rPr>
        <w:t xml:space="preserve">          </w:t>
      </w:r>
    </w:p>
    <w:p w:rsidR="00CD52C8" w:rsidRDefault="00CD52C8" w:rsidP="00D61B71">
      <w:pPr>
        <w:autoSpaceDE w:val="0"/>
        <w:autoSpaceDN w:val="0"/>
        <w:spacing w:after="0" w:line="240" w:lineRule="auto"/>
        <w:outlineLvl w:val="0"/>
        <w:rPr>
          <w:rFonts w:ascii="Times New Roman" w:eastAsia="Calibri" w:hAnsi="Times New Roman"/>
          <w:sz w:val="28"/>
          <w:szCs w:val="28"/>
        </w:rPr>
      </w:pPr>
    </w:p>
    <w:p w:rsidR="00CD52C8" w:rsidRDefault="00CD52C8" w:rsidP="00D61B71">
      <w:pPr>
        <w:autoSpaceDE w:val="0"/>
        <w:autoSpaceDN w:val="0"/>
        <w:spacing w:after="0" w:line="240" w:lineRule="auto"/>
        <w:outlineLvl w:val="0"/>
        <w:rPr>
          <w:rFonts w:ascii="Times New Roman" w:eastAsia="Calibri" w:hAnsi="Times New Roman"/>
          <w:sz w:val="28"/>
          <w:szCs w:val="28"/>
        </w:rPr>
      </w:pPr>
    </w:p>
    <w:p w:rsidR="00CD52C8" w:rsidRDefault="00CD52C8" w:rsidP="00D61B71">
      <w:pPr>
        <w:autoSpaceDE w:val="0"/>
        <w:autoSpaceDN w:val="0"/>
        <w:spacing w:after="0" w:line="240" w:lineRule="auto"/>
        <w:outlineLvl w:val="0"/>
        <w:rPr>
          <w:rFonts w:ascii="Times New Roman" w:eastAsia="Calibri" w:hAnsi="Times New Roman"/>
          <w:sz w:val="28"/>
          <w:szCs w:val="28"/>
        </w:rPr>
      </w:pPr>
    </w:p>
    <w:p w:rsidR="00CD52C8" w:rsidRDefault="00CD52C8" w:rsidP="00D61B71">
      <w:pPr>
        <w:autoSpaceDE w:val="0"/>
        <w:autoSpaceDN w:val="0"/>
        <w:spacing w:after="0" w:line="240" w:lineRule="auto"/>
        <w:outlineLvl w:val="0"/>
        <w:rPr>
          <w:rFonts w:ascii="Times New Roman" w:eastAsia="Calibri" w:hAnsi="Times New Roman"/>
          <w:sz w:val="28"/>
          <w:szCs w:val="28"/>
        </w:rPr>
      </w:pPr>
    </w:p>
    <w:p w:rsidR="00CD52C8" w:rsidRDefault="00CD52C8" w:rsidP="00D61B71">
      <w:pPr>
        <w:autoSpaceDE w:val="0"/>
        <w:autoSpaceDN w:val="0"/>
        <w:spacing w:after="0" w:line="240" w:lineRule="auto"/>
        <w:outlineLvl w:val="0"/>
        <w:rPr>
          <w:rFonts w:ascii="Times New Roman" w:eastAsia="Calibri" w:hAnsi="Times New Roman"/>
          <w:sz w:val="28"/>
          <w:szCs w:val="28"/>
        </w:rPr>
      </w:pPr>
    </w:p>
    <w:p w:rsidR="00CD52C8" w:rsidRDefault="00CD52C8" w:rsidP="00D61B71">
      <w:pPr>
        <w:autoSpaceDE w:val="0"/>
        <w:autoSpaceDN w:val="0"/>
        <w:spacing w:after="0" w:line="240" w:lineRule="auto"/>
        <w:outlineLvl w:val="0"/>
        <w:rPr>
          <w:rFonts w:ascii="Times New Roman" w:eastAsia="Calibri" w:hAnsi="Times New Roman"/>
          <w:sz w:val="28"/>
          <w:szCs w:val="28"/>
        </w:rPr>
      </w:pPr>
    </w:p>
    <w:p w:rsidR="00D61B71" w:rsidRDefault="00D61B71" w:rsidP="00D61B71">
      <w:pPr>
        <w:autoSpaceDE w:val="0"/>
        <w:autoSpaceDN w:val="0"/>
        <w:spacing w:after="0" w:line="240" w:lineRule="auto"/>
        <w:outlineLvl w:val="0"/>
        <w:rPr>
          <w:rFonts w:ascii="Times New Roman" w:eastAsia="Calibri" w:hAnsi="Times New Roman"/>
          <w:sz w:val="28"/>
          <w:szCs w:val="28"/>
        </w:rPr>
      </w:pPr>
      <w:r>
        <w:rPr>
          <w:rFonts w:ascii="Times New Roman" w:eastAsia="Calibri" w:hAnsi="Times New Roman"/>
          <w:sz w:val="28"/>
          <w:szCs w:val="28"/>
        </w:rPr>
        <w:t xml:space="preserve">        </w:t>
      </w:r>
    </w:p>
    <w:p w:rsidR="00D61B71" w:rsidRPr="00D61B71" w:rsidRDefault="00D61B71" w:rsidP="00D61B71">
      <w:pPr>
        <w:autoSpaceDE w:val="0"/>
        <w:autoSpaceDN w:val="0"/>
        <w:spacing w:after="0" w:line="240" w:lineRule="auto"/>
        <w:outlineLvl w:val="0"/>
        <w:rPr>
          <w:rFonts w:ascii="Times New Roman" w:eastAsia="Calibri" w:hAnsi="Times New Roman"/>
          <w:b/>
          <w:sz w:val="24"/>
          <w:szCs w:val="24"/>
        </w:rPr>
      </w:pPr>
      <w:r w:rsidRPr="00D61B71">
        <w:rPr>
          <w:rFonts w:ascii="Times New Roman" w:eastAsia="Calibri" w:hAnsi="Times New Roman"/>
          <w:b/>
          <w:sz w:val="24"/>
          <w:szCs w:val="24"/>
        </w:rPr>
        <w:lastRenderedPageBreak/>
        <w:t xml:space="preserve">                       1.5.4.</w:t>
      </w:r>
    </w:p>
    <w:p w:rsidR="00FA280A" w:rsidRDefault="00FA280A" w:rsidP="00FA280A">
      <w:pPr>
        <w:pStyle w:val="aa"/>
        <w:jc w:val="center"/>
        <w:rPr>
          <w:rFonts w:ascii="Times New Roman" w:hAnsi="Times New Roman"/>
          <w:bCs/>
          <w:sz w:val="24"/>
          <w:szCs w:val="24"/>
        </w:rPr>
      </w:pPr>
    </w:p>
    <w:p w:rsidR="00CD52C8" w:rsidRPr="00CD52C8" w:rsidRDefault="000A50FB" w:rsidP="00CD52C8">
      <w:pPr>
        <w:spacing w:after="0"/>
        <w:ind w:firstLine="720"/>
        <w:jc w:val="center"/>
        <w:rPr>
          <w:rFonts w:ascii="Times New Roman" w:hAnsi="Times New Roman"/>
          <w:sz w:val="24"/>
          <w:szCs w:val="24"/>
        </w:rPr>
      </w:pPr>
      <w:r>
        <w:rPr>
          <w:rFonts w:ascii="Times New Roman" w:hAnsi="Times New Roman"/>
          <w:sz w:val="24"/>
          <w:szCs w:val="24"/>
        </w:rPr>
        <w:t xml:space="preserve">   </w:t>
      </w:r>
      <w:r w:rsidR="00CD52C8" w:rsidRPr="00CD52C8">
        <w:rPr>
          <w:rFonts w:ascii="Times New Roman" w:hAnsi="Times New Roman"/>
          <w:sz w:val="24"/>
          <w:szCs w:val="24"/>
        </w:rPr>
        <w:t>РОССИЙКАЯ ФЕДЕРАЦИЯ</w:t>
      </w:r>
    </w:p>
    <w:p w:rsidR="00CD52C8" w:rsidRPr="00CD52C8" w:rsidRDefault="00CD52C8" w:rsidP="00CD52C8">
      <w:pPr>
        <w:spacing w:after="0" w:line="240" w:lineRule="auto"/>
        <w:ind w:firstLine="720"/>
        <w:jc w:val="center"/>
        <w:rPr>
          <w:rFonts w:ascii="Times New Roman" w:hAnsi="Times New Roman"/>
          <w:sz w:val="24"/>
          <w:szCs w:val="24"/>
        </w:rPr>
      </w:pPr>
      <w:r w:rsidRPr="00CD52C8">
        <w:rPr>
          <w:rFonts w:ascii="Times New Roman" w:hAnsi="Times New Roman"/>
          <w:sz w:val="24"/>
          <w:szCs w:val="24"/>
        </w:rPr>
        <w:t>БРЯНСКАЯ ОБЛАСТЬ</w:t>
      </w:r>
    </w:p>
    <w:p w:rsidR="00CD52C8" w:rsidRPr="00CD52C8" w:rsidRDefault="00CD52C8" w:rsidP="00CD52C8">
      <w:pPr>
        <w:keepNext/>
        <w:spacing w:after="0" w:line="240" w:lineRule="auto"/>
        <w:jc w:val="center"/>
        <w:outlineLvl w:val="1"/>
        <w:rPr>
          <w:rFonts w:ascii="Times New Roman" w:hAnsi="Times New Roman"/>
          <w:sz w:val="24"/>
          <w:szCs w:val="24"/>
        </w:rPr>
      </w:pPr>
      <w:r w:rsidRPr="00CD52C8">
        <w:rPr>
          <w:rFonts w:ascii="Times New Roman" w:hAnsi="Times New Roman"/>
          <w:sz w:val="24"/>
          <w:szCs w:val="24"/>
        </w:rPr>
        <w:t>АДМИНИСТРАЦИЯ ДУБРОВСКОГО РАЙОНА</w:t>
      </w:r>
    </w:p>
    <w:p w:rsidR="00CD52C8" w:rsidRPr="00CD52C8" w:rsidRDefault="00CD52C8" w:rsidP="00CD52C8">
      <w:pPr>
        <w:spacing w:after="0" w:line="360" w:lineRule="auto"/>
        <w:ind w:firstLine="720"/>
        <w:jc w:val="center"/>
        <w:rPr>
          <w:rFonts w:ascii="Times New Roman" w:hAnsi="Times New Roman"/>
          <w:sz w:val="24"/>
          <w:szCs w:val="24"/>
        </w:rPr>
      </w:pPr>
      <w:r w:rsidRPr="00CD52C8">
        <w:rPr>
          <w:rFonts w:ascii="Times New Roman" w:hAnsi="Times New Roman"/>
          <w:sz w:val="24"/>
          <w:szCs w:val="24"/>
        </w:rPr>
        <w:t>ПОСТАНОВЛЕНИЕ</w:t>
      </w:r>
    </w:p>
    <w:p w:rsidR="00CD52C8" w:rsidRPr="00CD52C8" w:rsidRDefault="00CD52C8" w:rsidP="00CD52C8">
      <w:pPr>
        <w:spacing w:after="0" w:line="240" w:lineRule="auto"/>
        <w:jc w:val="center"/>
        <w:rPr>
          <w:rFonts w:ascii="Times New Roman" w:hAnsi="Times New Roman"/>
          <w:b/>
          <w:sz w:val="24"/>
          <w:szCs w:val="24"/>
        </w:rPr>
      </w:pPr>
    </w:p>
    <w:p w:rsidR="00CD52C8" w:rsidRPr="00CD52C8" w:rsidRDefault="00CD52C8" w:rsidP="00CD52C8">
      <w:pPr>
        <w:spacing w:after="0" w:line="240" w:lineRule="auto"/>
        <w:rPr>
          <w:rFonts w:ascii="Times New Roman" w:hAnsi="Times New Roman"/>
          <w:sz w:val="24"/>
          <w:szCs w:val="24"/>
        </w:rPr>
      </w:pPr>
    </w:p>
    <w:p w:rsidR="00CD52C8" w:rsidRPr="00CD52C8" w:rsidRDefault="00CD52C8" w:rsidP="00CD52C8">
      <w:pPr>
        <w:spacing w:after="0" w:line="240" w:lineRule="auto"/>
        <w:rPr>
          <w:rFonts w:ascii="Times New Roman" w:hAnsi="Times New Roman"/>
          <w:sz w:val="24"/>
          <w:szCs w:val="24"/>
        </w:rPr>
      </w:pPr>
      <w:r w:rsidRPr="00CD52C8">
        <w:rPr>
          <w:rFonts w:ascii="Times New Roman" w:hAnsi="Times New Roman"/>
          <w:sz w:val="24"/>
          <w:szCs w:val="24"/>
        </w:rPr>
        <w:t xml:space="preserve">от  07 ноября  2022 года  </w:t>
      </w:r>
      <w:r w:rsidRPr="00CD52C8">
        <w:rPr>
          <w:rFonts w:ascii="Times New Roman" w:hAnsi="Times New Roman"/>
          <w:sz w:val="24"/>
          <w:szCs w:val="24"/>
        </w:rPr>
        <w:tab/>
      </w:r>
      <w:r w:rsidRPr="00CD52C8">
        <w:rPr>
          <w:rFonts w:ascii="Times New Roman" w:hAnsi="Times New Roman"/>
          <w:sz w:val="24"/>
          <w:szCs w:val="24"/>
        </w:rPr>
        <w:tab/>
      </w:r>
      <w:r w:rsidRPr="00CD52C8">
        <w:rPr>
          <w:rFonts w:ascii="Times New Roman" w:hAnsi="Times New Roman"/>
          <w:sz w:val="24"/>
          <w:szCs w:val="24"/>
        </w:rPr>
        <w:tab/>
      </w:r>
      <w:r w:rsidRPr="00CD52C8">
        <w:rPr>
          <w:rFonts w:ascii="Times New Roman" w:hAnsi="Times New Roman"/>
          <w:sz w:val="24"/>
          <w:szCs w:val="24"/>
        </w:rPr>
        <w:tab/>
      </w:r>
      <w:r w:rsidRPr="00CD52C8">
        <w:rPr>
          <w:rFonts w:ascii="Times New Roman" w:hAnsi="Times New Roman"/>
          <w:sz w:val="24"/>
          <w:szCs w:val="24"/>
        </w:rPr>
        <w:tab/>
      </w:r>
      <w:r w:rsidRPr="00CD52C8">
        <w:rPr>
          <w:rFonts w:ascii="Times New Roman" w:hAnsi="Times New Roman"/>
          <w:sz w:val="24"/>
          <w:szCs w:val="24"/>
        </w:rPr>
        <w:tab/>
      </w:r>
      <w:r w:rsidRPr="00CD52C8">
        <w:rPr>
          <w:rFonts w:ascii="Times New Roman" w:hAnsi="Times New Roman"/>
          <w:sz w:val="24"/>
          <w:szCs w:val="24"/>
        </w:rPr>
        <w:tab/>
      </w:r>
      <w:r w:rsidRPr="00CD52C8">
        <w:rPr>
          <w:rFonts w:ascii="Times New Roman" w:hAnsi="Times New Roman"/>
          <w:sz w:val="24"/>
          <w:szCs w:val="24"/>
        </w:rPr>
        <w:tab/>
        <w:t xml:space="preserve">            № 565</w:t>
      </w:r>
    </w:p>
    <w:p w:rsidR="00CD52C8" w:rsidRPr="00CD52C8" w:rsidRDefault="00CD52C8" w:rsidP="00CD52C8">
      <w:pPr>
        <w:spacing w:after="0" w:line="240" w:lineRule="auto"/>
        <w:rPr>
          <w:rFonts w:ascii="Times New Roman" w:hAnsi="Times New Roman"/>
          <w:sz w:val="24"/>
          <w:szCs w:val="24"/>
        </w:rPr>
      </w:pPr>
      <w:r w:rsidRPr="00CD52C8">
        <w:rPr>
          <w:rFonts w:ascii="Times New Roman" w:hAnsi="Times New Roman"/>
          <w:sz w:val="24"/>
          <w:szCs w:val="24"/>
        </w:rPr>
        <w:t>п. Дубровка</w:t>
      </w:r>
    </w:p>
    <w:p w:rsidR="00CD52C8" w:rsidRPr="00CD52C8" w:rsidRDefault="00CD52C8" w:rsidP="00CD52C8">
      <w:pPr>
        <w:spacing w:after="0" w:line="240" w:lineRule="auto"/>
        <w:jc w:val="center"/>
        <w:rPr>
          <w:rFonts w:ascii="Times New Roman" w:hAnsi="Times New Roman"/>
          <w:b/>
          <w:sz w:val="24"/>
          <w:szCs w:val="24"/>
        </w:rPr>
      </w:pPr>
    </w:p>
    <w:tbl>
      <w:tblPr>
        <w:tblW w:w="0" w:type="auto"/>
        <w:tblLook w:val="01E0" w:firstRow="1" w:lastRow="1" w:firstColumn="1" w:lastColumn="1" w:noHBand="0" w:noVBand="0"/>
      </w:tblPr>
      <w:tblGrid>
        <w:gridCol w:w="5928"/>
      </w:tblGrid>
      <w:tr w:rsidR="00CD52C8" w:rsidRPr="00CD52C8" w:rsidTr="00CD52C8">
        <w:trPr>
          <w:trHeight w:val="2033"/>
        </w:trPr>
        <w:tc>
          <w:tcPr>
            <w:tcW w:w="5928" w:type="dxa"/>
            <w:shd w:val="clear" w:color="auto" w:fill="auto"/>
          </w:tcPr>
          <w:p w:rsidR="00CD52C8" w:rsidRPr="00CD52C8" w:rsidRDefault="00CD52C8" w:rsidP="00CD52C8">
            <w:pPr>
              <w:spacing w:after="0" w:line="240" w:lineRule="auto"/>
              <w:rPr>
                <w:rFonts w:ascii="Times New Roman" w:hAnsi="Times New Roman"/>
                <w:sz w:val="24"/>
                <w:szCs w:val="24"/>
              </w:rPr>
            </w:pPr>
            <w:r w:rsidRPr="00CD52C8">
              <w:rPr>
                <w:rFonts w:ascii="Times New Roman" w:hAnsi="Times New Roman"/>
                <w:sz w:val="24"/>
                <w:szCs w:val="24"/>
              </w:rPr>
              <w:t>«Об утверждении указаний</w:t>
            </w:r>
          </w:p>
          <w:p w:rsidR="00CD52C8" w:rsidRPr="00CD52C8" w:rsidRDefault="00CD52C8" w:rsidP="00CD52C8">
            <w:pPr>
              <w:spacing w:after="0" w:line="240" w:lineRule="auto"/>
              <w:rPr>
                <w:rFonts w:ascii="Times New Roman" w:hAnsi="Times New Roman"/>
                <w:sz w:val="24"/>
                <w:szCs w:val="24"/>
              </w:rPr>
            </w:pPr>
            <w:r w:rsidRPr="00CD52C8">
              <w:rPr>
                <w:rFonts w:ascii="Times New Roman" w:hAnsi="Times New Roman"/>
                <w:sz w:val="24"/>
                <w:szCs w:val="24"/>
              </w:rPr>
              <w:t xml:space="preserve">об установлении, детализации и определения порядка  применения бюджетной </w:t>
            </w:r>
          </w:p>
          <w:p w:rsidR="00CD52C8" w:rsidRPr="00CD52C8" w:rsidRDefault="00CD52C8" w:rsidP="00CD52C8">
            <w:pPr>
              <w:spacing w:after="0" w:line="240" w:lineRule="auto"/>
              <w:rPr>
                <w:rFonts w:ascii="Times New Roman" w:hAnsi="Times New Roman"/>
                <w:sz w:val="24"/>
                <w:szCs w:val="24"/>
              </w:rPr>
            </w:pPr>
            <w:r w:rsidRPr="00CD52C8">
              <w:rPr>
                <w:rFonts w:ascii="Times New Roman" w:hAnsi="Times New Roman"/>
                <w:sz w:val="24"/>
                <w:szCs w:val="24"/>
              </w:rPr>
              <w:t>классификации Российской Федерации в части, относящейся к бюджету Дубровского городского поселения Дубровского муниципального района  Брянской области»</w:t>
            </w:r>
          </w:p>
        </w:tc>
      </w:tr>
    </w:tbl>
    <w:p w:rsidR="00CD52C8" w:rsidRPr="00CD52C8" w:rsidRDefault="00CD52C8" w:rsidP="00CD52C8">
      <w:pPr>
        <w:widowControl w:val="0"/>
        <w:autoSpaceDE w:val="0"/>
        <w:autoSpaceDN w:val="0"/>
        <w:adjustRightInd w:val="0"/>
        <w:spacing w:after="0" w:line="240" w:lineRule="auto"/>
        <w:jc w:val="both"/>
        <w:rPr>
          <w:rFonts w:ascii="Times New Roman" w:hAnsi="Times New Roman"/>
          <w:sz w:val="24"/>
          <w:szCs w:val="24"/>
        </w:rPr>
      </w:pP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 xml:space="preserve">В соответствии с </w:t>
      </w:r>
      <w:hyperlink r:id="rId11" w:history="1">
        <w:r w:rsidRPr="00CD52C8">
          <w:rPr>
            <w:rFonts w:ascii="Times New Roman" w:hAnsi="Times New Roman"/>
            <w:sz w:val="24"/>
            <w:szCs w:val="24"/>
          </w:rPr>
          <w:t xml:space="preserve"> пунктом 1 статьи </w:t>
        </w:r>
      </w:hyperlink>
      <w:r w:rsidRPr="00CD52C8">
        <w:rPr>
          <w:rFonts w:ascii="Times New Roman" w:hAnsi="Times New Roman"/>
          <w:sz w:val="24"/>
          <w:szCs w:val="24"/>
        </w:rPr>
        <w:t xml:space="preserve">9 Бюджетного кодекса Российской Федерации, </w:t>
      </w:r>
      <w:hyperlink r:id="rId12" w:history="1">
        <w:r w:rsidRPr="00CD52C8">
          <w:rPr>
            <w:rFonts w:ascii="Times New Roman" w:hAnsi="Times New Roman"/>
            <w:sz w:val="24"/>
            <w:szCs w:val="24"/>
          </w:rPr>
          <w:t>Приказом</w:t>
        </w:r>
      </w:hyperlink>
      <w:r w:rsidRPr="00CD52C8">
        <w:rPr>
          <w:rFonts w:ascii="Times New Roman" w:hAnsi="Times New Roman"/>
          <w:sz w:val="24"/>
          <w:szCs w:val="24"/>
        </w:rPr>
        <w:t xml:space="preserve"> Министерства финансов Российской Федерации от 01.07.2013 N 65н "Об утверждении Указаний о порядке применения бюджетной классификации Российской Федерации приказываю:</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 xml:space="preserve">1. Утвердить </w:t>
      </w:r>
      <w:hyperlink w:anchor="Par36" w:history="1">
        <w:r w:rsidRPr="00CD52C8">
          <w:rPr>
            <w:rFonts w:ascii="Times New Roman" w:hAnsi="Times New Roman"/>
            <w:sz w:val="24"/>
            <w:szCs w:val="24"/>
          </w:rPr>
          <w:t>Указания</w:t>
        </w:r>
      </w:hyperlink>
      <w:r w:rsidRPr="00CD52C8">
        <w:rPr>
          <w:rFonts w:ascii="Times New Roman" w:hAnsi="Times New Roman"/>
          <w:sz w:val="24"/>
          <w:szCs w:val="24"/>
        </w:rPr>
        <w:t xml:space="preserve"> об установлении, детализации и определении порядка применения бюджетной классификации Российской Федерации в части, относящейся к бюджету Дубровского городского поселения Дубровского муниципального района  Брянской области (приложение № 1).</w:t>
      </w:r>
    </w:p>
    <w:p w:rsidR="00CD52C8" w:rsidRPr="00CD52C8" w:rsidRDefault="00CD52C8" w:rsidP="00CD52C8">
      <w:pPr>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2. Настоящее постановление подлежит размещению на сайте Дубровского муниципального района Брянской области.</w:t>
      </w:r>
    </w:p>
    <w:p w:rsidR="00CD52C8" w:rsidRPr="00CD52C8" w:rsidRDefault="00CD52C8" w:rsidP="00CD52C8">
      <w:pPr>
        <w:spacing w:after="0" w:line="240" w:lineRule="auto"/>
        <w:ind w:firstLine="567"/>
        <w:rPr>
          <w:rFonts w:ascii="Times New Roman" w:hAnsi="Times New Roman"/>
          <w:sz w:val="24"/>
          <w:szCs w:val="24"/>
        </w:rPr>
      </w:pPr>
      <w:r w:rsidRPr="00CD52C8">
        <w:rPr>
          <w:rFonts w:ascii="Times New Roman" w:hAnsi="Times New Roman"/>
          <w:sz w:val="24"/>
          <w:szCs w:val="24"/>
        </w:rPr>
        <w:t>3. Настоящее постановление подлежит опубликованию в периодическом печатном средстве массовой информации  «Вестник Дубровского района», а так же размещению  на  сайте Дубровского муниципального района Брянской области.</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4. Контроль за исполнением настоящего постановления оставляю за собой.</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p>
    <w:p w:rsidR="00CD52C8" w:rsidRPr="00CD52C8" w:rsidRDefault="00CD52C8" w:rsidP="00CD52C8">
      <w:pPr>
        <w:spacing w:after="0" w:line="240" w:lineRule="auto"/>
        <w:outlineLvl w:val="0"/>
        <w:rPr>
          <w:rFonts w:ascii="Times New Roman" w:hAnsi="Times New Roman"/>
          <w:bCs/>
          <w:sz w:val="24"/>
          <w:szCs w:val="24"/>
        </w:rPr>
      </w:pPr>
    </w:p>
    <w:p w:rsidR="00CD52C8" w:rsidRPr="00CD52C8" w:rsidRDefault="00CD52C8" w:rsidP="00CD52C8">
      <w:pPr>
        <w:spacing w:after="0" w:line="240" w:lineRule="auto"/>
        <w:rPr>
          <w:rFonts w:ascii="Times New Roman" w:hAnsi="Times New Roman"/>
          <w:sz w:val="24"/>
          <w:szCs w:val="24"/>
        </w:rPr>
      </w:pPr>
      <w:r w:rsidRPr="00CD52C8">
        <w:rPr>
          <w:rFonts w:ascii="Times New Roman" w:hAnsi="Times New Roman"/>
          <w:sz w:val="24"/>
          <w:szCs w:val="24"/>
        </w:rPr>
        <w:t xml:space="preserve">Глава  администрации    </w:t>
      </w:r>
    </w:p>
    <w:p w:rsidR="00CD52C8" w:rsidRPr="00CD52C8" w:rsidRDefault="00CD52C8" w:rsidP="00CD52C8">
      <w:pPr>
        <w:spacing w:after="0" w:line="240" w:lineRule="auto"/>
        <w:rPr>
          <w:rFonts w:ascii="Times New Roman" w:hAnsi="Times New Roman"/>
          <w:sz w:val="24"/>
          <w:szCs w:val="24"/>
        </w:rPr>
      </w:pPr>
      <w:r w:rsidRPr="00CD52C8">
        <w:rPr>
          <w:rFonts w:ascii="Times New Roman" w:hAnsi="Times New Roman"/>
          <w:sz w:val="24"/>
          <w:szCs w:val="24"/>
        </w:rPr>
        <w:t xml:space="preserve">Дубровского района                                                                        И.А. Шевелев  </w:t>
      </w:r>
    </w:p>
    <w:p w:rsidR="00CD52C8" w:rsidRPr="00CD52C8" w:rsidRDefault="00CD52C8" w:rsidP="00CD52C8">
      <w:pPr>
        <w:widowControl w:val="0"/>
        <w:autoSpaceDE w:val="0"/>
        <w:autoSpaceDN w:val="0"/>
        <w:adjustRightInd w:val="0"/>
        <w:spacing w:after="0" w:line="240" w:lineRule="auto"/>
        <w:rPr>
          <w:rFonts w:ascii="Times New Roman" w:hAnsi="Times New Roman"/>
          <w:sz w:val="28"/>
          <w:szCs w:val="28"/>
        </w:rPr>
      </w:pPr>
    </w:p>
    <w:p w:rsidR="00CD52C8" w:rsidRPr="00CD52C8" w:rsidRDefault="00CD52C8" w:rsidP="00CD52C8">
      <w:pPr>
        <w:widowControl w:val="0"/>
        <w:autoSpaceDE w:val="0"/>
        <w:autoSpaceDN w:val="0"/>
        <w:adjustRightInd w:val="0"/>
        <w:spacing w:after="0" w:line="240" w:lineRule="auto"/>
        <w:jc w:val="right"/>
        <w:rPr>
          <w:rFonts w:ascii="Times New Roman" w:hAnsi="Times New Roman"/>
          <w:sz w:val="24"/>
          <w:szCs w:val="24"/>
        </w:rPr>
      </w:pPr>
    </w:p>
    <w:p w:rsidR="00CD52C8" w:rsidRPr="00CD52C8" w:rsidRDefault="00CD52C8" w:rsidP="00CD52C8">
      <w:pPr>
        <w:widowControl w:val="0"/>
        <w:autoSpaceDE w:val="0"/>
        <w:autoSpaceDN w:val="0"/>
        <w:adjustRightInd w:val="0"/>
        <w:spacing w:after="0" w:line="240" w:lineRule="auto"/>
        <w:jc w:val="right"/>
        <w:rPr>
          <w:rFonts w:ascii="Times New Roman" w:hAnsi="Times New Roman"/>
          <w:sz w:val="24"/>
          <w:szCs w:val="24"/>
        </w:rPr>
      </w:pPr>
      <w:r w:rsidRPr="00CD52C8">
        <w:rPr>
          <w:rFonts w:ascii="Times New Roman" w:hAnsi="Times New Roman"/>
          <w:sz w:val="24"/>
          <w:szCs w:val="24"/>
        </w:rPr>
        <w:t>Приложение № 1</w:t>
      </w:r>
    </w:p>
    <w:p w:rsidR="00CD52C8" w:rsidRPr="00CD52C8" w:rsidRDefault="00CD52C8" w:rsidP="00CD52C8">
      <w:pPr>
        <w:widowControl w:val="0"/>
        <w:autoSpaceDE w:val="0"/>
        <w:autoSpaceDN w:val="0"/>
        <w:adjustRightInd w:val="0"/>
        <w:spacing w:after="0" w:line="240" w:lineRule="auto"/>
        <w:jc w:val="right"/>
        <w:rPr>
          <w:rFonts w:ascii="Times New Roman" w:hAnsi="Times New Roman"/>
          <w:sz w:val="24"/>
          <w:szCs w:val="24"/>
        </w:rPr>
      </w:pPr>
      <w:r w:rsidRPr="00CD52C8">
        <w:rPr>
          <w:rFonts w:ascii="Times New Roman" w:hAnsi="Times New Roman"/>
          <w:sz w:val="24"/>
          <w:szCs w:val="24"/>
        </w:rPr>
        <w:t>к постановлению</w:t>
      </w:r>
    </w:p>
    <w:p w:rsidR="00CD52C8" w:rsidRPr="00CD52C8" w:rsidRDefault="00CD52C8" w:rsidP="00CD52C8">
      <w:pPr>
        <w:widowControl w:val="0"/>
        <w:autoSpaceDE w:val="0"/>
        <w:autoSpaceDN w:val="0"/>
        <w:adjustRightInd w:val="0"/>
        <w:spacing w:after="0" w:line="240" w:lineRule="auto"/>
        <w:jc w:val="right"/>
        <w:rPr>
          <w:rFonts w:ascii="Times New Roman" w:hAnsi="Times New Roman"/>
          <w:sz w:val="24"/>
          <w:szCs w:val="24"/>
        </w:rPr>
      </w:pPr>
      <w:r w:rsidRPr="00CD52C8">
        <w:rPr>
          <w:rFonts w:ascii="Times New Roman" w:hAnsi="Times New Roman"/>
          <w:sz w:val="24"/>
          <w:szCs w:val="24"/>
        </w:rPr>
        <w:t xml:space="preserve">администрации Дубровского района </w:t>
      </w:r>
    </w:p>
    <w:p w:rsidR="00CD52C8" w:rsidRPr="00CD52C8" w:rsidRDefault="00CD52C8" w:rsidP="00CD52C8">
      <w:pPr>
        <w:widowControl w:val="0"/>
        <w:autoSpaceDE w:val="0"/>
        <w:autoSpaceDN w:val="0"/>
        <w:adjustRightInd w:val="0"/>
        <w:spacing w:after="0" w:line="240" w:lineRule="auto"/>
        <w:jc w:val="right"/>
        <w:rPr>
          <w:rFonts w:ascii="Times New Roman" w:hAnsi="Times New Roman"/>
          <w:sz w:val="24"/>
          <w:szCs w:val="24"/>
        </w:rPr>
      </w:pPr>
      <w:r w:rsidRPr="00CD52C8">
        <w:rPr>
          <w:rFonts w:ascii="Times New Roman" w:hAnsi="Times New Roman"/>
          <w:sz w:val="24"/>
          <w:szCs w:val="24"/>
        </w:rPr>
        <w:t>от 07 ноября  2022г.  №565</w:t>
      </w:r>
    </w:p>
    <w:p w:rsidR="00CD52C8" w:rsidRPr="00CD52C8" w:rsidRDefault="00CD52C8" w:rsidP="00CD52C8">
      <w:pPr>
        <w:widowControl w:val="0"/>
        <w:autoSpaceDE w:val="0"/>
        <w:autoSpaceDN w:val="0"/>
        <w:adjustRightInd w:val="0"/>
        <w:spacing w:after="0" w:line="240" w:lineRule="auto"/>
        <w:jc w:val="right"/>
        <w:rPr>
          <w:rFonts w:ascii="Times New Roman" w:hAnsi="Times New Roman"/>
          <w:sz w:val="24"/>
          <w:szCs w:val="24"/>
        </w:rPr>
      </w:pPr>
    </w:p>
    <w:p w:rsidR="00CD52C8" w:rsidRPr="00CD52C8" w:rsidRDefault="00CD52C8" w:rsidP="00CD52C8">
      <w:pPr>
        <w:widowControl w:val="0"/>
        <w:autoSpaceDE w:val="0"/>
        <w:autoSpaceDN w:val="0"/>
        <w:adjustRightInd w:val="0"/>
        <w:spacing w:after="0" w:line="240" w:lineRule="auto"/>
        <w:jc w:val="center"/>
        <w:rPr>
          <w:rFonts w:ascii="Times New Roman" w:hAnsi="Times New Roman"/>
          <w:bCs/>
          <w:sz w:val="24"/>
          <w:szCs w:val="24"/>
        </w:rPr>
      </w:pPr>
      <w:bookmarkStart w:id="0" w:name="Par36"/>
      <w:bookmarkEnd w:id="0"/>
      <w:r w:rsidRPr="00CD52C8">
        <w:rPr>
          <w:rFonts w:ascii="Times New Roman" w:hAnsi="Times New Roman"/>
          <w:bCs/>
          <w:sz w:val="24"/>
          <w:szCs w:val="24"/>
        </w:rPr>
        <w:t>Указания об установлении, детализации и определении</w:t>
      </w:r>
    </w:p>
    <w:p w:rsidR="00CD52C8" w:rsidRPr="00CD52C8" w:rsidRDefault="00CD52C8" w:rsidP="00CD52C8">
      <w:pPr>
        <w:widowControl w:val="0"/>
        <w:autoSpaceDE w:val="0"/>
        <w:autoSpaceDN w:val="0"/>
        <w:adjustRightInd w:val="0"/>
        <w:spacing w:after="0" w:line="240" w:lineRule="auto"/>
        <w:jc w:val="center"/>
        <w:rPr>
          <w:rFonts w:ascii="Times New Roman" w:hAnsi="Times New Roman"/>
          <w:bCs/>
          <w:sz w:val="24"/>
          <w:szCs w:val="24"/>
        </w:rPr>
      </w:pPr>
      <w:r w:rsidRPr="00CD52C8">
        <w:rPr>
          <w:rFonts w:ascii="Times New Roman" w:hAnsi="Times New Roman"/>
          <w:bCs/>
          <w:sz w:val="24"/>
          <w:szCs w:val="24"/>
        </w:rPr>
        <w:t>порядка применения бюджетной классификации</w:t>
      </w:r>
    </w:p>
    <w:p w:rsidR="00CD52C8" w:rsidRPr="00CD52C8" w:rsidRDefault="00CD52C8" w:rsidP="00CD52C8">
      <w:pPr>
        <w:widowControl w:val="0"/>
        <w:autoSpaceDE w:val="0"/>
        <w:autoSpaceDN w:val="0"/>
        <w:adjustRightInd w:val="0"/>
        <w:spacing w:after="0" w:line="240" w:lineRule="auto"/>
        <w:jc w:val="center"/>
        <w:rPr>
          <w:rFonts w:ascii="Times New Roman" w:hAnsi="Times New Roman"/>
          <w:bCs/>
          <w:sz w:val="24"/>
          <w:szCs w:val="24"/>
        </w:rPr>
      </w:pPr>
      <w:r w:rsidRPr="00CD52C8">
        <w:rPr>
          <w:rFonts w:ascii="Times New Roman" w:hAnsi="Times New Roman"/>
          <w:bCs/>
          <w:sz w:val="24"/>
          <w:szCs w:val="24"/>
        </w:rPr>
        <w:t xml:space="preserve">Российской Федерации в части, относящейся к бюджету </w:t>
      </w:r>
    </w:p>
    <w:p w:rsidR="00CD52C8" w:rsidRPr="00CD52C8" w:rsidRDefault="00CD52C8" w:rsidP="00CD52C8">
      <w:pPr>
        <w:widowControl w:val="0"/>
        <w:autoSpaceDE w:val="0"/>
        <w:autoSpaceDN w:val="0"/>
        <w:adjustRightInd w:val="0"/>
        <w:spacing w:after="0" w:line="240" w:lineRule="auto"/>
        <w:jc w:val="center"/>
        <w:rPr>
          <w:rFonts w:ascii="Times New Roman" w:hAnsi="Times New Roman"/>
          <w:sz w:val="24"/>
          <w:szCs w:val="24"/>
        </w:rPr>
      </w:pPr>
      <w:r w:rsidRPr="00CD52C8">
        <w:rPr>
          <w:rFonts w:ascii="Times New Roman" w:hAnsi="Times New Roman"/>
          <w:sz w:val="24"/>
          <w:szCs w:val="24"/>
        </w:rPr>
        <w:t xml:space="preserve">Дубровского городского поселения Дубровского муниципального района </w:t>
      </w:r>
    </w:p>
    <w:p w:rsidR="00CD52C8" w:rsidRPr="00CD52C8" w:rsidRDefault="00CD52C8" w:rsidP="00CD52C8">
      <w:pPr>
        <w:widowControl w:val="0"/>
        <w:autoSpaceDE w:val="0"/>
        <w:autoSpaceDN w:val="0"/>
        <w:adjustRightInd w:val="0"/>
        <w:spacing w:after="0" w:line="240" w:lineRule="auto"/>
        <w:jc w:val="center"/>
        <w:rPr>
          <w:rFonts w:ascii="Times New Roman" w:hAnsi="Times New Roman"/>
          <w:sz w:val="24"/>
          <w:szCs w:val="24"/>
        </w:rPr>
      </w:pPr>
      <w:r w:rsidRPr="00CD52C8">
        <w:rPr>
          <w:rFonts w:ascii="Times New Roman" w:hAnsi="Times New Roman"/>
          <w:sz w:val="24"/>
          <w:szCs w:val="24"/>
        </w:rPr>
        <w:t xml:space="preserve"> Брянской области</w:t>
      </w:r>
    </w:p>
    <w:p w:rsidR="00CD52C8" w:rsidRPr="00CD52C8" w:rsidRDefault="00CD52C8" w:rsidP="00CD52C8">
      <w:pPr>
        <w:widowControl w:val="0"/>
        <w:autoSpaceDE w:val="0"/>
        <w:autoSpaceDN w:val="0"/>
        <w:adjustRightInd w:val="0"/>
        <w:spacing w:after="0" w:line="240" w:lineRule="auto"/>
        <w:jc w:val="center"/>
        <w:outlineLvl w:val="1"/>
        <w:rPr>
          <w:rFonts w:ascii="Times New Roman" w:hAnsi="Times New Roman"/>
          <w:sz w:val="24"/>
          <w:szCs w:val="24"/>
        </w:rPr>
      </w:pPr>
    </w:p>
    <w:p w:rsidR="00CD52C8" w:rsidRPr="00CD52C8" w:rsidRDefault="00CD52C8" w:rsidP="00CD52C8">
      <w:pPr>
        <w:widowControl w:val="0"/>
        <w:autoSpaceDE w:val="0"/>
        <w:autoSpaceDN w:val="0"/>
        <w:adjustRightInd w:val="0"/>
        <w:spacing w:after="0" w:line="240" w:lineRule="auto"/>
        <w:jc w:val="center"/>
        <w:outlineLvl w:val="1"/>
        <w:rPr>
          <w:rFonts w:ascii="Times New Roman" w:hAnsi="Times New Roman"/>
          <w:sz w:val="24"/>
          <w:szCs w:val="24"/>
        </w:rPr>
      </w:pPr>
      <w:r w:rsidRPr="00CD52C8">
        <w:rPr>
          <w:rFonts w:ascii="Times New Roman" w:hAnsi="Times New Roman"/>
          <w:sz w:val="24"/>
          <w:szCs w:val="24"/>
        </w:rPr>
        <w:t>1. Общие положения</w:t>
      </w:r>
    </w:p>
    <w:p w:rsidR="00CD52C8" w:rsidRPr="00CD52C8" w:rsidRDefault="00CD52C8" w:rsidP="00CD52C8">
      <w:pPr>
        <w:widowControl w:val="0"/>
        <w:autoSpaceDE w:val="0"/>
        <w:autoSpaceDN w:val="0"/>
        <w:adjustRightInd w:val="0"/>
        <w:spacing w:after="0" w:line="240" w:lineRule="auto"/>
        <w:jc w:val="center"/>
        <w:rPr>
          <w:rFonts w:ascii="Times New Roman" w:hAnsi="Times New Roman"/>
          <w:sz w:val="24"/>
          <w:szCs w:val="24"/>
        </w:rPr>
      </w:pP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 xml:space="preserve">1.1. Настоящие Указания об установлении, детализации и определении порядка применения бюджетной классификации Российской Федерации в части, относящейся к бюджету Дубровского городского поселения Дубровского муниципального района  Брянской </w:t>
      </w:r>
      <w:r w:rsidRPr="00CD52C8">
        <w:rPr>
          <w:rFonts w:ascii="Times New Roman" w:hAnsi="Times New Roman"/>
          <w:sz w:val="24"/>
          <w:szCs w:val="24"/>
        </w:rPr>
        <w:lastRenderedPageBreak/>
        <w:t>области (далее - Указания) устанавливают порядок применения бюджетной классификации Российской Федерации (далее - бюджетная классификация) в части, относящейся к бюджету Дубровского городского поселения Дубровского муниципального района  Брянской области, всеми участниками бюджетного процесса.</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 xml:space="preserve">Бюджетная классификация доходов, расходов и источников финансирования дефицитов бюджетов, которая в соответствии с Бюджетным </w:t>
      </w:r>
      <w:hyperlink r:id="rId13" w:history="1">
        <w:r w:rsidRPr="00CD52C8">
          <w:rPr>
            <w:rFonts w:ascii="Times New Roman" w:hAnsi="Times New Roman"/>
            <w:sz w:val="24"/>
            <w:szCs w:val="24"/>
          </w:rPr>
          <w:t>кодексом</w:t>
        </w:r>
      </w:hyperlink>
      <w:r w:rsidRPr="00CD52C8">
        <w:rPr>
          <w:rFonts w:ascii="Times New Roman" w:hAnsi="Times New Roman"/>
          <w:sz w:val="24"/>
          <w:szCs w:val="24"/>
        </w:rPr>
        <w:t xml:space="preserve"> Российской Федерации является единой для бюджетов бюджетной системы Российской Федерации, применяется в соответствии с порядком, установленным Министерством финансов Российской Федерации.</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p>
    <w:p w:rsidR="00CD52C8" w:rsidRPr="00CD52C8" w:rsidRDefault="00CD52C8" w:rsidP="00CD52C8">
      <w:pPr>
        <w:widowControl w:val="0"/>
        <w:autoSpaceDE w:val="0"/>
        <w:autoSpaceDN w:val="0"/>
        <w:adjustRightInd w:val="0"/>
        <w:spacing w:after="0" w:line="240" w:lineRule="auto"/>
        <w:ind w:left="2127" w:firstLine="709"/>
        <w:jc w:val="center"/>
        <w:outlineLvl w:val="1"/>
        <w:rPr>
          <w:rFonts w:ascii="Times New Roman" w:hAnsi="Times New Roman"/>
          <w:sz w:val="24"/>
          <w:szCs w:val="24"/>
        </w:rPr>
      </w:pPr>
      <w:r w:rsidRPr="00CD52C8">
        <w:rPr>
          <w:rFonts w:ascii="Times New Roman" w:hAnsi="Times New Roman"/>
          <w:sz w:val="24"/>
          <w:szCs w:val="24"/>
        </w:rPr>
        <w:t>2. Установление, детализация и определение порядка</w:t>
      </w:r>
    </w:p>
    <w:p w:rsidR="00CD52C8" w:rsidRPr="00CD52C8" w:rsidRDefault="00CD52C8" w:rsidP="00CD52C8">
      <w:pPr>
        <w:widowControl w:val="0"/>
        <w:autoSpaceDE w:val="0"/>
        <w:autoSpaceDN w:val="0"/>
        <w:adjustRightInd w:val="0"/>
        <w:spacing w:after="0" w:line="240" w:lineRule="auto"/>
        <w:jc w:val="center"/>
        <w:rPr>
          <w:rFonts w:ascii="Times New Roman" w:hAnsi="Times New Roman"/>
          <w:sz w:val="24"/>
          <w:szCs w:val="24"/>
        </w:rPr>
      </w:pPr>
      <w:r w:rsidRPr="00CD52C8">
        <w:rPr>
          <w:rFonts w:ascii="Times New Roman" w:hAnsi="Times New Roman"/>
          <w:sz w:val="24"/>
          <w:szCs w:val="24"/>
        </w:rPr>
        <w:t>применения классификации доходов бюджета Дубровского городского поселения Дубровского муниципального района  Брянской области Детализация поступлений по кодам классификации доходов не применяется.</w:t>
      </w:r>
    </w:p>
    <w:p w:rsidR="00CD52C8" w:rsidRPr="00CD52C8" w:rsidRDefault="00CD52C8" w:rsidP="00CD52C8">
      <w:pPr>
        <w:widowControl w:val="0"/>
        <w:autoSpaceDE w:val="0"/>
        <w:autoSpaceDN w:val="0"/>
        <w:adjustRightInd w:val="0"/>
        <w:spacing w:after="0" w:line="240" w:lineRule="auto"/>
        <w:jc w:val="center"/>
        <w:outlineLvl w:val="1"/>
        <w:rPr>
          <w:rFonts w:ascii="Times New Roman" w:hAnsi="Times New Roman"/>
          <w:sz w:val="24"/>
          <w:szCs w:val="24"/>
        </w:rPr>
      </w:pPr>
    </w:p>
    <w:p w:rsidR="00CD52C8" w:rsidRPr="00CD52C8" w:rsidRDefault="00CD52C8" w:rsidP="00CD52C8">
      <w:pPr>
        <w:widowControl w:val="0"/>
        <w:autoSpaceDE w:val="0"/>
        <w:autoSpaceDN w:val="0"/>
        <w:adjustRightInd w:val="0"/>
        <w:spacing w:after="0" w:line="240" w:lineRule="auto"/>
        <w:jc w:val="center"/>
        <w:outlineLvl w:val="1"/>
        <w:rPr>
          <w:rFonts w:ascii="Times New Roman" w:hAnsi="Times New Roman"/>
          <w:sz w:val="24"/>
          <w:szCs w:val="24"/>
        </w:rPr>
      </w:pPr>
      <w:r w:rsidRPr="00CD52C8">
        <w:rPr>
          <w:rFonts w:ascii="Times New Roman" w:hAnsi="Times New Roman"/>
          <w:sz w:val="24"/>
          <w:szCs w:val="24"/>
        </w:rPr>
        <w:t>3. Установление, детализация и определение</w:t>
      </w:r>
    </w:p>
    <w:p w:rsidR="00CD52C8" w:rsidRPr="00CD52C8" w:rsidRDefault="00CD52C8" w:rsidP="00CD52C8">
      <w:pPr>
        <w:widowControl w:val="0"/>
        <w:autoSpaceDE w:val="0"/>
        <w:autoSpaceDN w:val="0"/>
        <w:adjustRightInd w:val="0"/>
        <w:spacing w:after="0" w:line="240" w:lineRule="auto"/>
        <w:jc w:val="center"/>
        <w:rPr>
          <w:rFonts w:ascii="Times New Roman" w:hAnsi="Times New Roman"/>
          <w:sz w:val="24"/>
          <w:szCs w:val="24"/>
        </w:rPr>
      </w:pPr>
      <w:r w:rsidRPr="00CD52C8">
        <w:rPr>
          <w:rFonts w:ascii="Times New Roman" w:hAnsi="Times New Roman"/>
          <w:sz w:val="24"/>
          <w:szCs w:val="24"/>
        </w:rPr>
        <w:t>порядка применения классификации расходов бюджета Дубровского городского поселения Дубровского муниципального района  Брянской области</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3.1. 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 (таблица 1): кода главного распорядителя бюджетных средств (1 - 3 разряды); кода раздела (4 - 5 разряды); кода подраздела (6 - 7 разряды); кода целевой статьи (8 - 17 разряды); кода вида расходов (18 - 20 разряды)</w:t>
      </w:r>
    </w:p>
    <w:p w:rsidR="00CD52C8" w:rsidRPr="00CD52C8" w:rsidRDefault="00CD52C8" w:rsidP="00CD52C8">
      <w:pPr>
        <w:widowControl w:val="0"/>
        <w:autoSpaceDE w:val="0"/>
        <w:autoSpaceDN w:val="0"/>
        <w:adjustRightInd w:val="0"/>
        <w:spacing w:after="0" w:line="240" w:lineRule="auto"/>
        <w:outlineLvl w:val="2"/>
        <w:rPr>
          <w:rFonts w:ascii="Times New Roman" w:hAnsi="Times New Roman"/>
          <w:sz w:val="28"/>
          <w:szCs w:val="28"/>
        </w:rPr>
      </w:pPr>
    </w:p>
    <w:p w:rsidR="00CD52C8" w:rsidRPr="00CD52C8" w:rsidRDefault="00CD52C8" w:rsidP="00CD52C8">
      <w:pPr>
        <w:widowControl w:val="0"/>
        <w:autoSpaceDE w:val="0"/>
        <w:autoSpaceDN w:val="0"/>
        <w:adjustRightInd w:val="0"/>
        <w:spacing w:after="0" w:line="240" w:lineRule="auto"/>
        <w:jc w:val="right"/>
        <w:outlineLvl w:val="2"/>
        <w:rPr>
          <w:rFonts w:ascii="Times New Roman" w:hAnsi="Times New Roman"/>
          <w:sz w:val="28"/>
          <w:szCs w:val="28"/>
        </w:rPr>
      </w:pPr>
    </w:p>
    <w:p w:rsidR="00CD52C8" w:rsidRPr="00CD52C8" w:rsidRDefault="00CD52C8" w:rsidP="00CD52C8">
      <w:pPr>
        <w:widowControl w:val="0"/>
        <w:autoSpaceDE w:val="0"/>
        <w:autoSpaceDN w:val="0"/>
        <w:adjustRightInd w:val="0"/>
        <w:spacing w:after="0" w:line="240" w:lineRule="auto"/>
        <w:jc w:val="right"/>
        <w:outlineLvl w:val="2"/>
        <w:rPr>
          <w:rFonts w:ascii="Times New Roman" w:hAnsi="Times New Roman"/>
          <w:sz w:val="28"/>
          <w:szCs w:val="28"/>
        </w:rPr>
      </w:pPr>
      <w:r w:rsidRPr="00CD52C8">
        <w:rPr>
          <w:rFonts w:ascii="Times New Roman" w:hAnsi="Times New Roman"/>
          <w:sz w:val="28"/>
          <w:szCs w:val="28"/>
        </w:rPr>
        <w:t>Таблица 1</w:t>
      </w:r>
    </w:p>
    <w:p w:rsidR="00CD52C8" w:rsidRPr="00CD52C8" w:rsidRDefault="00CD52C8" w:rsidP="00CD52C8">
      <w:pPr>
        <w:widowControl w:val="0"/>
        <w:autoSpaceDE w:val="0"/>
        <w:autoSpaceDN w:val="0"/>
        <w:adjustRightInd w:val="0"/>
        <w:spacing w:after="0" w:line="240" w:lineRule="auto"/>
        <w:jc w:val="right"/>
        <w:outlineLvl w:val="2"/>
        <w:rPr>
          <w:rFonts w:ascii="Times New Roman" w:hAnsi="Times New Roman"/>
          <w:sz w:val="24"/>
          <w:szCs w:val="24"/>
        </w:rPr>
      </w:pPr>
    </w:p>
    <w:tbl>
      <w:tblPr>
        <w:tblW w:w="10045" w:type="dxa"/>
        <w:tblInd w:w="10" w:type="dxa"/>
        <w:tblCellMar>
          <w:left w:w="0" w:type="dxa"/>
          <w:right w:w="0" w:type="dxa"/>
        </w:tblCellMar>
        <w:tblLook w:val="0000" w:firstRow="0" w:lastRow="0" w:firstColumn="0" w:lastColumn="0" w:noHBand="0" w:noVBand="0"/>
      </w:tblPr>
      <w:tblGrid>
        <w:gridCol w:w="815"/>
        <w:gridCol w:w="814"/>
        <w:gridCol w:w="814"/>
        <w:gridCol w:w="343"/>
        <w:gridCol w:w="343"/>
        <w:gridCol w:w="426"/>
        <w:gridCol w:w="426"/>
        <w:gridCol w:w="294"/>
        <w:gridCol w:w="294"/>
        <w:gridCol w:w="489"/>
        <w:gridCol w:w="489"/>
        <w:gridCol w:w="489"/>
        <w:gridCol w:w="302"/>
        <w:gridCol w:w="302"/>
        <w:gridCol w:w="302"/>
        <w:gridCol w:w="302"/>
        <w:gridCol w:w="302"/>
        <w:gridCol w:w="729"/>
        <w:gridCol w:w="1069"/>
        <w:gridCol w:w="701"/>
      </w:tblGrid>
      <w:tr w:rsidR="00CD52C8" w:rsidRPr="00CD52C8" w:rsidTr="00321B69">
        <w:trPr>
          <w:trHeight w:val="258"/>
        </w:trPr>
        <w:tc>
          <w:tcPr>
            <w:tcW w:w="10045" w:type="dxa"/>
            <w:gridSpan w:val="20"/>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240" w:lineRule="auto"/>
              <w:jc w:val="center"/>
              <w:rPr>
                <w:rFonts w:ascii="Times New Roman" w:hAnsi="Times New Roman"/>
                <w:sz w:val="21"/>
                <w:szCs w:val="21"/>
              </w:rPr>
            </w:pPr>
            <w:hyperlink r:id="rId14" w:history="1"/>
            <w:r w:rsidRPr="00CD52C8">
              <w:rPr>
                <w:rFonts w:ascii="Times New Roman" w:hAnsi="Times New Roman"/>
                <w:sz w:val="21"/>
                <w:szCs w:val="21"/>
              </w:rPr>
              <w:t>Структура кода классификации расходов бюджетов</w:t>
            </w:r>
          </w:p>
        </w:tc>
      </w:tr>
      <w:tr w:rsidR="00CD52C8" w:rsidRPr="00CD52C8" w:rsidTr="00321B69">
        <w:trPr>
          <w:trHeight w:val="242"/>
        </w:trPr>
        <w:tc>
          <w:tcPr>
            <w:tcW w:w="0" w:type="auto"/>
            <w:gridSpan w:val="3"/>
            <w:vMerge w:val="restart"/>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240" w:lineRule="auto"/>
              <w:jc w:val="center"/>
              <w:rPr>
                <w:rFonts w:ascii="Times New Roman" w:hAnsi="Times New Roman"/>
                <w:sz w:val="21"/>
                <w:szCs w:val="21"/>
              </w:rPr>
            </w:pPr>
            <w:r w:rsidRPr="00CD52C8">
              <w:rPr>
                <w:rFonts w:ascii="Times New Roman" w:hAnsi="Times New Roman"/>
                <w:sz w:val="21"/>
                <w:szCs w:val="21"/>
              </w:rPr>
              <w:t>Код главного распорядителя бюджетных средств</w:t>
            </w:r>
          </w:p>
        </w:tc>
        <w:tc>
          <w:tcPr>
            <w:tcW w:w="0" w:type="auto"/>
            <w:gridSpan w:val="2"/>
            <w:vMerge w:val="restart"/>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240" w:lineRule="auto"/>
              <w:jc w:val="center"/>
              <w:rPr>
                <w:rFonts w:ascii="Times New Roman" w:hAnsi="Times New Roman"/>
                <w:sz w:val="21"/>
                <w:szCs w:val="21"/>
              </w:rPr>
            </w:pPr>
            <w:r w:rsidRPr="00CD52C8">
              <w:rPr>
                <w:rFonts w:ascii="Times New Roman" w:hAnsi="Times New Roman"/>
                <w:sz w:val="21"/>
                <w:szCs w:val="21"/>
              </w:rPr>
              <w:t>Код раздела</w:t>
            </w:r>
          </w:p>
        </w:tc>
        <w:tc>
          <w:tcPr>
            <w:tcW w:w="0" w:type="auto"/>
            <w:gridSpan w:val="2"/>
            <w:vMerge w:val="restart"/>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240" w:lineRule="auto"/>
              <w:jc w:val="center"/>
              <w:rPr>
                <w:rFonts w:ascii="Times New Roman" w:hAnsi="Times New Roman"/>
                <w:sz w:val="21"/>
                <w:szCs w:val="21"/>
              </w:rPr>
            </w:pPr>
            <w:r w:rsidRPr="00CD52C8">
              <w:rPr>
                <w:rFonts w:ascii="Times New Roman" w:hAnsi="Times New Roman"/>
                <w:sz w:val="21"/>
                <w:szCs w:val="21"/>
              </w:rPr>
              <w:t>Код подраздела</w:t>
            </w:r>
          </w:p>
        </w:tc>
        <w:tc>
          <w:tcPr>
            <w:tcW w:w="0" w:type="auto"/>
            <w:gridSpan w:val="10"/>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240" w:lineRule="auto"/>
              <w:jc w:val="center"/>
              <w:rPr>
                <w:rFonts w:ascii="Times New Roman" w:hAnsi="Times New Roman"/>
                <w:sz w:val="21"/>
                <w:szCs w:val="21"/>
              </w:rPr>
            </w:pPr>
            <w:r w:rsidRPr="00CD52C8">
              <w:rPr>
                <w:rFonts w:ascii="Times New Roman" w:hAnsi="Times New Roman"/>
                <w:sz w:val="21"/>
                <w:szCs w:val="21"/>
              </w:rPr>
              <w:t>Код целевой статьи</w:t>
            </w:r>
          </w:p>
        </w:tc>
        <w:tc>
          <w:tcPr>
            <w:tcW w:w="1442" w:type="dxa"/>
            <w:gridSpan w:val="3"/>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240" w:lineRule="auto"/>
              <w:jc w:val="center"/>
              <w:rPr>
                <w:rFonts w:ascii="Times New Roman" w:hAnsi="Times New Roman"/>
                <w:sz w:val="21"/>
                <w:szCs w:val="21"/>
              </w:rPr>
            </w:pPr>
            <w:r w:rsidRPr="00CD52C8">
              <w:rPr>
                <w:rFonts w:ascii="Times New Roman" w:hAnsi="Times New Roman"/>
                <w:sz w:val="21"/>
                <w:szCs w:val="21"/>
              </w:rPr>
              <w:t>Код вида расходов</w:t>
            </w:r>
          </w:p>
        </w:tc>
      </w:tr>
      <w:tr w:rsidR="00CD52C8" w:rsidRPr="00CD52C8" w:rsidTr="00321B69">
        <w:trPr>
          <w:trHeight w:val="146"/>
        </w:trPr>
        <w:tc>
          <w:tcPr>
            <w:tcW w:w="0" w:type="auto"/>
            <w:gridSpan w:val="3"/>
            <w:vMerge/>
            <w:tcBorders>
              <w:top w:val="single" w:sz="8" w:space="0" w:color="000000"/>
              <w:left w:val="single" w:sz="8" w:space="0" w:color="000000"/>
              <w:bottom w:val="single" w:sz="8" w:space="0" w:color="000000"/>
              <w:right w:val="single" w:sz="8" w:space="0" w:color="000000"/>
            </w:tcBorders>
            <w:vAlign w:val="center"/>
          </w:tcPr>
          <w:p w:rsidR="00CD52C8" w:rsidRPr="00CD52C8" w:rsidRDefault="00CD52C8" w:rsidP="00CD52C8">
            <w:pPr>
              <w:spacing w:after="0" w:line="240" w:lineRule="auto"/>
              <w:rPr>
                <w:rFonts w:ascii="Times New Roman" w:hAnsi="Times New Roman"/>
                <w:sz w:val="21"/>
                <w:szCs w:val="21"/>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CD52C8" w:rsidRPr="00CD52C8" w:rsidRDefault="00CD52C8" w:rsidP="00CD52C8">
            <w:pPr>
              <w:spacing w:after="0" w:line="240" w:lineRule="auto"/>
              <w:rPr>
                <w:rFonts w:ascii="Times New Roman" w:hAnsi="Times New Roman"/>
                <w:sz w:val="21"/>
                <w:szCs w:val="21"/>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rsidR="00CD52C8" w:rsidRPr="00CD52C8" w:rsidRDefault="00CD52C8" w:rsidP="00CD52C8">
            <w:pPr>
              <w:spacing w:after="0" w:line="240" w:lineRule="auto"/>
              <w:rPr>
                <w:rFonts w:ascii="Times New Roman" w:hAnsi="Times New Roman"/>
                <w:sz w:val="21"/>
                <w:szCs w:val="21"/>
              </w:rPr>
            </w:pPr>
          </w:p>
        </w:tc>
        <w:tc>
          <w:tcPr>
            <w:tcW w:w="0" w:type="auto"/>
            <w:gridSpan w:val="5"/>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240" w:lineRule="auto"/>
              <w:jc w:val="center"/>
              <w:rPr>
                <w:rFonts w:ascii="Times New Roman" w:hAnsi="Times New Roman"/>
                <w:sz w:val="21"/>
                <w:szCs w:val="21"/>
              </w:rPr>
            </w:pPr>
            <w:r w:rsidRPr="00CD52C8">
              <w:rPr>
                <w:rFonts w:ascii="Times New Roman" w:hAnsi="Times New Roman"/>
                <w:sz w:val="21"/>
                <w:szCs w:val="21"/>
              </w:rPr>
              <w:t>Программная (непрограммная) статья</w:t>
            </w:r>
          </w:p>
        </w:tc>
        <w:tc>
          <w:tcPr>
            <w:tcW w:w="0" w:type="auto"/>
            <w:gridSpan w:val="5"/>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240" w:lineRule="auto"/>
              <w:jc w:val="center"/>
              <w:rPr>
                <w:rFonts w:ascii="Times New Roman" w:hAnsi="Times New Roman"/>
                <w:sz w:val="21"/>
                <w:szCs w:val="21"/>
              </w:rPr>
            </w:pPr>
            <w:r w:rsidRPr="00CD52C8">
              <w:rPr>
                <w:rFonts w:ascii="Times New Roman" w:hAnsi="Times New Roman"/>
                <w:sz w:val="21"/>
                <w:szCs w:val="21"/>
              </w:rPr>
              <w:t>Направление расходов</w:t>
            </w:r>
          </w:p>
        </w:tc>
        <w:tc>
          <w:tcPr>
            <w:tcW w:w="0" w:type="auto"/>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312" w:lineRule="auto"/>
              <w:jc w:val="both"/>
              <w:rPr>
                <w:rFonts w:ascii="Times New Roman" w:hAnsi="Times New Roman"/>
                <w:sz w:val="21"/>
                <w:szCs w:val="21"/>
              </w:rPr>
            </w:pPr>
            <w:r w:rsidRPr="00CD52C8">
              <w:rPr>
                <w:rFonts w:ascii="Times New Roman" w:hAnsi="Times New Roman"/>
                <w:sz w:val="21"/>
                <w:szCs w:val="21"/>
              </w:rPr>
              <w:t>группа</w:t>
            </w:r>
          </w:p>
        </w:tc>
        <w:tc>
          <w:tcPr>
            <w:tcW w:w="0" w:type="auto"/>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312" w:lineRule="auto"/>
              <w:jc w:val="both"/>
              <w:rPr>
                <w:rFonts w:ascii="Times New Roman" w:hAnsi="Times New Roman"/>
                <w:sz w:val="21"/>
                <w:szCs w:val="21"/>
              </w:rPr>
            </w:pPr>
            <w:r w:rsidRPr="00CD52C8">
              <w:rPr>
                <w:rFonts w:ascii="Times New Roman" w:hAnsi="Times New Roman"/>
                <w:sz w:val="21"/>
                <w:szCs w:val="21"/>
              </w:rPr>
              <w:t>подгруппа</w:t>
            </w:r>
          </w:p>
        </w:tc>
        <w:tc>
          <w:tcPr>
            <w:tcW w:w="342" w:type="dxa"/>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312" w:lineRule="auto"/>
              <w:jc w:val="both"/>
              <w:rPr>
                <w:rFonts w:ascii="Times New Roman" w:hAnsi="Times New Roman"/>
                <w:sz w:val="21"/>
                <w:szCs w:val="21"/>
              </w:rPr>
            </w:pPr>
            <w:r w:rsidRPr="00CD52C8">
              <w:rPr>
                <w:rFonts w:ascii="Times New Roman" w:hAnsi="Times New Roman"/>
                <w:sz w:val="21"/>
                <w:szCs w:val="21"/>
              </w:rPr>
              <w:t>элемент</w:t>
            </w:r>
          </w:p>
        </w:tc>
      </w:tr>
      <w:tr w:rsidR="00CD52C8" w:rsidRPr="00CD52C8" w:rsidTr="00321B69">
        <w:trPr>
          <w:trHeight w:val="258"/>
        </w:trPr>
        <w:tc>
          <w:tcPr>
            <w:tcW w:w="0" w:type="auto"/>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240" w:lineRule="auto"/>
              <w:jc w:val="center"/>
              <w:rPr>
                <w:rFonts w:ascii="Times New Roman" w:hAnsi="Times New Roman"/>
                <w:sz w:val="21"/>
                <w:szCs w:val="21"/>
              </w:rPr>
            </w:pPr>
            <w:hyperlink r:id="rId15" w:history="1"/>
            <w:r w:rsidRPr="00CD52C8">
              <w:rPr>
                <w:rFonts w:ascii="Times New Roman" w:hAnsi="Times New Roman"/>
                <w:sz w:val="21"/>
                <w:szCs w:val="21"/>
              </w:rPr>
              <w:t>1</w:t>
            </w:r>
          </w:p>
        </w:tc>
        <w:tc>
          <w:tcPr>
            <w:tcW w:w="0" w:type="auto"/>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240" w:lineRule="auto"/>
              <w:jc w:val="center"/>
              <w:rPr>
                <w:rFonts w:ascii="Times New Roman" w:hAnsi="Times New Roman"/>
                <w:sz w:val="21"/>
                <w:szCs w:val="21"/>
              </w:rPr>
            </w:pPr>
            <w:r w:rsidRPr="00CD52C8">
              <w:rPr>
                <w:rFonts w:ascii="Times New Roman" w:hAnsi="Times New Roman"/>
                <w:sz w:val="21"/>
                <w:szCs w:val="21"/>
              </w:rPr>
              <w:t>2</w:t>
            </w:r>
          </w:p>
        </w:tc>
        <w:tc>
          <w:tcPr>
            <w:tcW w:w="0" w:type="auto"/>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240" w:lineRule="auto"/>
              <w:jc w:val="center"/>
              <w:rPr>
                <w:rFonts w:ascii="Times New Roman" w:hAnsi="Times New Roman"/>
                <w:sz w:val="21"/>
                <w:szCs w:val="21"/>
              </w:rPr>
            </w:pPr>
            <w:hyperlink r:id="rId16" w:history="1"/>
            <w:r w:rsidRPr="00CD52C8">
              <w:rPr>
                <w:rFonts w:ascii="Times New Roman" w:hAnsi="Times New Roman"/>
                <w:sz w:val="21"/>
                <w:szCs w:val="21"/>
              </w:rPr>
              <w:t>3</w:t>
            </w:r>
          </w:p>
        </w:tc>
        <w:tc>
          <w:tcPr>
            <w:tcW w:w="0" w:type="auto"/>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240" w:lineRule="auto"/>
              <w:jc w:val="center"/>
              <w:rPr>
                <w:rFonts w:ascii="Times New Roman" w:hAnsi="Times New Roman"/>
                <w:sz w:val="21"/>
                <w:szCs w:val="21"/>
              </w:rPr>
            </w:pPr>
            <w:hyperlink r:id="rId17" w:history="1"/>
            <w:r w:rsidRPr="00CD52C8">
              <w:rPr>
                <w:rFonts w:ascii="Times New Roman" w:hAnsi="Times New Roman"/>
                <w:sz w:val="21"/>
                <w:szCs w:val="21"/>
              </w:rPr>
              <w:t>4</w:t>
            </w:r>
          </w:p>
        </w:tc>
        <w:tc>
          <w:tcPr>
            <w:tcW w:w="0" w:type="auto"/>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240" w:lineRule="auto"/>
              <w:jc w:val="center"/>
              <w:rPr>
                <w:rFonts w:ascii="Times New Roman" w:hAnsi="Times New Roman"/>
                <w:sz w:val="21"/>
                <w:szCs w:val="21"/>
              </w:rPr>
            </w:pPr>
            <w:hyperlink r:id="rId18" w:history="1"/>
            <w:r w:rsidRPr="00CD52C8">
              <w:rPr>
                <w:rFonts w:ascii="Times New Roman" w:hAnsi="Times New Roman"/>
                <w:sz w:val="21"/>
                <w:szCs w:val="21"/>
              </w:rPr>
              <w:t>5</w:t>
            </w:r>
          </w:p>
        </w:tc>
        <w:tc>
          <w:tcPr>
            <w:tcW w:w="0" w:type="auto"/>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240" w:lineRule="auto"/>
              <w:jc w:val="center"/>
              <w:rPr>
                <w:rFonts w:ascii="Times New Roman" w:hAnsi="Times New Roman"/>
                <w:sz w:val="21"/>
                <w:szCs w:val="21"/>
              </w:rPr>
            </w:pPr>
            <w:hyperlink r:id="rId19" w:history="1"/>
            <w:r w:rsidRPr="00CD52C8">
              <w:rPr>
                <w:rFonts w:ascii="Times New Roman" w:hAnsi="Times New Roman"/>
                <w:sz w:val="21"/>
                <w:szCs w:val="21"/>
              </w:rPr>
              <w:t>6</w:t>
            </w:r>
          </w:p>
        </w:tc>
        <w:tc>
          <w:tcPr>
            <w:tcW w:w="0" w:type="auto"/>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240" w:lineRule="auto"/>
              <w:jc w:val="center"/>
              <w:rPr>
                <w:rFonts w:ascii="Times New Roman" w:hAnsi="Times New Roman"/>
                <w:sz w:val="21"/>
                <w:szCs w:val="21"/>
              </w:rPr>
            </w:pPr>
            <w:hyperlink r:id="rId20" w:history="1"/>
            <w:r w:rsidRPr="00CD52C8">
              <w:rPr>
                <w:rFonts w:ascii="Times New Roman" w:hAnsi="Times New Roman"/>
                <w:sz w:val="21"/>
                <w:szCs w:val="21"/>
              </w:rPr>
              <w:t>7</w:t>
            </w:r>
          </w:p>
        </w:tc>
        <w:tc>
          <w:tcPr>
            <w:tcW w:w="0" w:type="auto"/>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240" w:lineRule="auto"/>
              <w:jc w:val="center"/>
              <w:rPr>
                <w:rFonts w:ascii="Times New Roman" w:hAnsi="Times New Roman"/>
                <w:sz w:val="21"/>
                <w:szCs w:val="21"/>
              </w:rPr>
            </w:pPr>
            <w:hyperlink r:id="rId21" w:history="1"/>
            <w:r w:rsidRPr="00CD52C8">
              <w:rPr>
                <w:rFonts w:ascii="Times New Roman" w:hAnsi="Times New Roman"/>
                <w:sz w:val="21"/>
                <w:szCs w:val="21"/>
              </w:rPr>
              <w:t>8</w:t>
            </w:r>
          </w:p>
        </w:tc>
        <w:tc>
          <w:tcPr>
            <w:tcW w:w="0" w:type="auto"/>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240" w:lineRule="auto"/>
              <w:jc w:val="center"/>
              <w:rPr>
                <w:rFonts w:ascii="Times New Roman" w:hAnsi="Times New Roman"/>
                <w:sz w:val="21"/>
                <w:szCs w:val="21"/>
              </w:rPr>
            </w:pPr>
            <w:r w:rsidRPr="00CD52C8">
              <w:rPr>
                <w:rFonts w:ascii="Times New Roman" w:hAnsi="Times New Roman"/>
                <w:sz w:val="21"/>
                <w:szCs w:val="21"/>
              </w:rPr>
              <w:t>9</w:t>
            </w:r>
          </w:p>
        </w:tc>
        <w:tc>
          <w:tcPr>
            <w:tcW w:w="0" w:type="auto"/>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240" w:lineRule="auto"/>
              <w:jc w:val="center"/>
              <w:rPr>
                <w:rFonts w:ascii="Times New Roman" w:hAnsi="Times New Roman"/>
                <w:sz w:val="21"/>
                <w:szCs w:val="21"/>
              </w:rPr>
            </w:pPr>
            <w:r w:rsidRPr="00CD52C8">
              <w:rPr>
                <w:rFonts w:ascii="Times New Roman" w:hAnsi="Times New Roman"/>
                <w:sz w:val="21"/>
                <w:szCs w:val="21"/>
              </w:rPr>
              <w:t>10</w:t>
            </w:r>
          </w:p>
        </w:tc>
        <w:tc>
          <w:tcPr>
            <w:tcW w:w="0" w:type="auto"/>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240" w:lineRule="auto"/>
              <w:jc w:val="center"/>
              <w:rPr>
                <w:rFonts w:ascii="Times New Roman" w:hAnsi="Times New Roman"/>
                <w:sz w:val="21"/>
                <w:szCs w:val="21"/>
              </w:rPr>
            </w:pPr>
            <w:r w:rsidRPr="00CD52C8">
              <w:rPr>
                <w:rFonts w:ascii="Times New Roman" w:hAnsi="Times New Roman"/>
                <w:sz w:val="21"/>
                <w:szCs w:val="21"/>
              </w:rPr>
              <w:t>11</w:t>
            </w:r>
          </w:p>
        </w:tc>
        <w:tc>
          <w:tcPr>
            <w:tcW w:w="0" w:type="auto"/>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240" w:lineRule="auto"/>
              <w:jc w:val="center"/>
              <w:rPr>
                <w:rFonts w:ascii="Times New Roman" w:hAnsi="Times New Roman"/>
                <w:sz w:val="21"/>
                <w:szCs w:val="21"/>
              </w:rPr>
            </w:pPr>
            <w:hyperlink r:id="rId22" w:history="1"/>
            <w:r w:rsidRPr="00CD52C8">
              <w:rPr>
                <w:rFonts w:ascii="Times New Roman" w:hAnsi="Times New Roman"/>
                <w:sz w:val="21"/>
                <w:szCs w:val="21"/>
              </w:rPr>
              <w:t>12</w:t>
            </w:r>
          </w:p>
        </w:tc>
        <w:tc>
          <w:tcPr>
            <w:tcW w:w="0" w:type="auto"/>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240" w:lineRule="auto"/>
              <w:jc w:val="center"/>
              <w:rPr>
                <w:rFonts w:ascii="Times New Roman" w:hAnsi="Times New Roman"/>
                <w:sz w:val="21"/>
                <w:szCs w:val="21"/>
              </w:rPr>
            </w:pPr>
            <w:hyperlink r:id="rId23" w:history="1"/>
            <w:r w:rsidRPr="00CD52C8">
              <w:rPr>
                <w:rFonts w:ascii="Times New Roman" w:hAnsi="Times New Roman"/>
                <w:sz w:val="21"/>
                <w:szCs w:val="21"/>
              </w:rPr>
              <w:t>13</w:t>
            </w:r>
          </w:p>
        </w:tc>
        <w:tc>
          <w:tcPr>
            <w:tcW w:w="0" w:type="auto"/>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240" w:lineRule="auto"/>
              <w:jc w:val="center"/>
              <w:rPr>
                <w:rFonts w:ascii="Times New Roman" w:hAnsi="Times New Roman"/>
                <w:sz w:val="21"/>
                <w:szCs w:val="21"/>
              </w:rPr>
            </w:pPr>
            <w:r w:rsidRPr="00CD52C8">
              <w:rPr>
                <w:rFonts w:ascii="Times New Roman" w:hAnsi="Times New Roman"/>
                <w:sz w:val="21"/>
                <w:szCs w:val="21"/>
              </w:rPr>
              <w:t>14</w:t>
            </w:r>
          </w:p>
        </w:tc>
        <w:tc>
          <w:tcPr>
            <w:tcW w:w="0" w:type="auto"/>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240" w:lineRule="auto"/>
              <w:jc w:val="center"/>
              <w:rPr>
                <w:rFonts w:ascii="Times New Roman" w:hAnsi="Times New Roman"/>
                <w:sz w:val="21"/>
                <w:szCs w:val="21"/>
              </w:rPr>
            </w:pPr>
            <w:r w:rsidRPr="00CD52C8">
              <w:rPr>
                <w:rFonts w:ascii="Times New Roman" w:hAnsi="Times New Roman"/>
                <w:sz w:val="21"/>
                <w:szCs w:val="21"/>
              </w:rPr>
              <w:t>15</w:t>
            </w:r>
          </w:p>
        </w:tc>
        <w:tc>
          <w:tcPr>
            <w:tcW w:w="0" w:type="auto"/>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240" w:lineRule="auto"/>
              <w:jc w:val="center"/>
              <w:rPr>
                <w:rFonts w:ascii="Times New Roman" w:hAnsi="Times New Roman"/>
                <w:sz w:val="21"/>
                <w:szCs w:val="21"/>
              </w:rPr>
            </w:pPr>
            <w:r w:rsidRPr="00CD52C8">
              <w:rPr>
                <w:rFonts w:ascii="Times New Roman" w:hAnsi="Times New Roman"/>
                <w:sz w:val="21"/>
                <w:szCs w:val="21"/>
              </w:rPr>
              <w:t>16</w:t>
            </w:r>
          </w:p>
        </w:tc>
        <w:tc>
          <w:tcPr>
            <w:tcW w:w="0" w:type="auto"/>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240" w:lineRule="auto"/>
              <w:jc w:val="center"/>
              <w:rPr>
                <w:rFonts w:ascii="Times New Roman" w:hAnsi="Times New Roman"/>
                <w:sz w:val="21"/>
                <w:szCs w:val="21"/>
              </w:rPr>
            </w:pPr>
            <w:hyperlink r:id="rId24" w:history="1"/>
            <w:r w:rsidRPr="00CD52C8">
              <w:rPr>
                <w:rFonts w:ascii="Times New Roman" w:hAnsi="Times New Roman"/>
                <w:sz w:val="21"/>
                <w:szCs w:val="21"/>
              </w:rPr>
              <w:t>17</w:t>
            </w:r>
          </w:p>
        </w:tc>
        <w:tc>
          <w:tcPr>
            <w:tcW w:w="0" w:type="auto"/>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240" w:lineRule="auto"/>
              <w:jc w:val="center"/>
              <w:rPr>
                <w:rFonts w:ascii="Times New Roman" w:hAnsi="Times New Roman"/>
                <w:sz w:val="21"/>
                <w:szCs w:val="21"/>
              </w:rPr>
            </w:pPr>
            <w:hyperlink r:id="rId25" w:history="1"/>
            <w:r w:rsidRPr="00CD52C8">
              <w:rPr>
                <w:rFonts w:ascii="Times New Roman" w:hAnsi="Times New Roman"/>
                <w:sz w:val="21"/>
                <w:szCs w:val="21"/>
              </w:rPr>
              <w:t>18</w:t>
            </w:r>
          </w:p>
        </w:tc>
        <w:tc>
          <w:tcPr>
            <w:tcW w:w="0" w:type="auto"/>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240" w:lineRule="auto"/>
              <w:jc w:val="center"/>
              <w:rPr>
                <w:rFonts w:ascii="Times New Roman" w:hAnsi="Times New Roman"/>
                <w:sz w:val="21"/>
                <w:szCs w:val="21"/>
              </w:rPr>
            </w:pPr>
            <w:r w:rsidRPr="00CD52C8">
              <w:rPr>
                <w:rFonts w:ascii="Times New Roman" w:hAnsi="Times New Roman"/>
                <w:sz w:val="21"/>
                <w:szCs w:val="21"/>
              </w:rPr>
              <w:t>19</w:t>
            </w:r>
          </w:p>
        </w:tc>
        <w:tc>
          <w:tcPr>
            <w:tcW w:w="342" w:type="dxa"/>
            <w:tcBorders>
              <w:top w:val="single" w:sz="8" w:space="0" w:color="000000"/>
              <w:left w:val="single" w:sz="8" w:space="0" w:color="000000"/>
              <w:bottom w:val="single" w:sz="8" w:space="0" w:color="000000"/>
              <w:right w:val="single" w:sz="8" w:space="0" w:color="000000"/>
            </w:tcBorders>
          </w:tcPr>
          <w:p w:rsidR="00CD52C8" w:rsidRPr="00CD52C8" w:rsidRDefault="00CD52C8" w:rsidP="00CD52C8">
            <w:pPr>
              <w:wordWrap w:val="0"/>
              <w:spacing w:after="0" w:line="240" w:lineRule="auto"/>
              <w:jc w:val="center"/>
              <w:rPr>
                <w:rFonts w:ascii="Times New Roman" w:hAnsi="Times New Roman"/>
                <w:sz w:val="21"/>
                <w:szCs w:val="21"/>
              </w:rPr>
            </w:pPr>
            <w:hyperlink r:id="rId26" w:history="1"/>
            <w:r w:rsidRPr="00CD52C8">
              <w:rPr>
                <w:rFonts w:ascii="Times New Roman" w:hAnsi="Times New Roman"/>
                <w:sz w:val="21"/>
                <w:szCs w:val="21"/>
              </w:rPr>
              <w:t>20</w:t>
            </w:r>
          </w:p>
        </w:tc>
      </w:tr>
    </w:tbl>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Целевые статьи расходов бюджета Дубровского городского поселения Дубровского муниципального района  Брянской области</w:t>
      </w:r>
      <w:r w:rsidRPr="00CD52C8">
        <w:rPr>
          <w:rFonts w:ascii="Arial" w:hAnsi="Arial" w:cs="Arial"/>
          <w:sz w:val="24"/>
          <w:szCs w:val="24"/>
        </w:rPr>
        <w:t xml:space="preserve"> </w:t>
      </w:r>
      <w:r w:rsidRPr="00CD52C8">
        <w:rPr>
          <w:rFonts w:ascii="Times New Roman" w:hAnsi="Times New Roman"/>
          <w:sz w:val="24"/>
          <w:szCs w:val="24"/>
        </w:rPr>
        <w:t>(далее – бюджет) обеспечивают привязку бюджетных ассигнований бюджета к  муниципальным программам, их подпрограммам и (или) непрограммным направлениям деятельности (функциям) и (или) к расходным обязательствам, подлежащим исполнению за счет средств бюджета.</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 xml:space="preserve">Структура кода целевой статьи расходов областного бюджета состоит из десяти разрядов (8 - 17 разряды кода классификации расходов бюджетов) и включает следующие составные части </w:t>
      </w:r>
      <w:hyperlink w:anchor="Par140" w:history="1">
        <w:r w:rsidRPr="00CD52C8">
          <w:rPr>
            <w:rFonts w:ascii="Times New Roman" w:hAnsi="Times New Roman"/>
            <w:color w:val="0000FF"/>
            <w:sz w:val="24"/>
            <w:szCs w:val="24"/>
          </w:rPr>
          <w:t>(таблица 2)</w:t>
        </w:r>
      </w:hyperlink>
      <w:r w:rsidRPr="00CD52C8">
        <w:rPr>
          <w:rFonts w:ascii="Times New Roman" w:hAnsi="Times New Roman"/>
          <w:sz w:val="24"/>
          <w:szCs w:val="24"/>
        </w:rPr>
        <w:t>:</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код программного (непрограммного) направления расходов (8 - 9 разряды кода классификации расходов бюджетов), предназначенный для кодирования муниципальных программ Дубровского муниципального района Брянской области (далее муниципальных программ) или непрограммных направлений деятельности;</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код подпрограммы (10 разряд кода классификации расходов бюджетов), предназначенный для кодирования подпрограмм муниципальных программ, непрограммных направлений деятельности;</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код основного мероприятия (11 - 12 разряды кода классификации расходов бюджетов), предназначенный для кодирования основных мероприятий в рамках муниципальных программ;</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код направления расходов (13 - 17 разряды кода классификации расходов бюджетов), предназначенный для кодирования направлений расходования средств, конкретизирующих (при необходимости) отдельные мероприятия.</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8"/>
          <w:szCs w:val="28"/>
        </w:rPr>
      </w:pP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8"/>
          <w:szCs w:val="28"/>
        </w:rPr>
      </w:pPr>
    </w:p>
    <w:p w:rsidR="00CD52C8" w:rsidRPr="00CD52C8" w:rsidRDefault="00CD52C8" w:rsidP="00CD52C8">
      <w:pPr>
        <w:widowControl w:val="0"/>
        <w:autoSpaceDE w:val="0"/>
        <w:autoSpaceDN w:val="0"/>
        <w:adjustRightInd w:val="0"/>
        <w:spacing w:after="0" w:line="240" w:lineRule="auto"/>
        <w:jc w:val="right"/>
        <w:outlineLvl w:val="2"/>
        <w:rPr>
          <w:rFonts w:ascii="Times New Roman" w:hAnsi="Times New Roman"/>
          <w:sz w:val="28"/>
          <w:szCs w:val="28"/>
        </w:rPr>
      </w:pPr>
      <w:bookmarkStart w:id="1" w:name="Par97"/>
      <w:bookmarkEnd w:id="1"/>
      <w:r w:rsidRPr="00CD52C8">
        <w:rPr>
          <w:rFonts w:ascii="Times New Roman" w:hAnsi="Times New Roman"/>
          <w:sz w:val="28"/>
          <w:szCs w:val="28"/>
        </w:rPr>
        <w:t>Таблица 2</w:t>
      </w:r>
    </w:p>
    <w:p w:rsidR="00CD52C8" w:rsidRPr="00CD52C8" w:rsidRDefault="00CD52C8" w:rsidP="00CD52C8">
      <w:pPr>
        <w:widowControl w:val="0"/>
        <w:autoSpaceDE w:val="0"/>
        <w:autoSpaceDN w:val="0"/>
        <w:adjustRightInd w:val="0"/>
        <w:spacing w:after="0" w:line="240" w:lineRule="auto"/>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620"/>
        <w:gridCol w:w="1519"/>
        <w:gridCol w:w="2106"/>
        <w:gridCol w:w="30"/>
        <w:gridCol w:w="1671"/>
        <w:gridCol w:w="567"/>
        <w:gridCol w:w="567"/>
        <w:gridCol w:w="567"/>
        <w:gridCol w:w="567"/>
        <w:gridCol w:w="569"/>
        <w:gridCol w:w="8"/>
      </w:tblGrid>
      <w:tr w:rsidR="00CD52C8" w:rsidRPr="00CD52C8" w:rsidTr="00B77B80">
        <w:tc>
          <w:tcPr>
            <w:tcW w:w="979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2C8" w:rsidRPr="00CD52C8" w:rsidRDefault="00CD52C8" w:rsidP="00CD52C8">
            <w:pPr>
              <w:widowControl w:val="0"/>
              <w:autoSpaceDE w:val="0"/>
              <w:autoSpaceDN w:val="0"/>
              <w:adjustRightInd w:val="0"/>
              <w:spacing w:after="0" w:line="240" w:lineRule="auto"/>
              <w:jc w:val="center"/>
              <w:rPr>
                <w:rFonts w:ascii="Times New Roman" w:hAnsi="Times New Roman"/>
                <w:sz w:val="28"/>
                <w:szCs w:val="28"/>
              </w:rPr>
            </w:pPr>
            <w:r w:rsidRPr="00CD52C8">
              <w:rPr>
                <w:rFonts w:ascii="Times New Roman" w:hAnsi="Times New Roman"/>
                <w:sz w:val="28"/>
                <w:szCs w:val="28"/>
              </w:rPr>
              <w:t>Целевая статья</w:t>
            </w:r>
          </w:p>
        </w:tc>
      </w:tr>
      <w:tr w:rsidR="00CD52C8" w:rsidRPr="00CD52C8" w:rsidTr="00B77B80">
        <w:tc>
          <w:tcPr>
            <w:tcW w:w="31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2C8" w:rsidRPr="00CD52C8" w:rsidRDefault="00CD52C8" w:rsidP="00CD52C8">
            <w:pPr>
              <w:widowControl w:val="0"/>
              <w:autoSpaceDE w:val="0"/>
              <w:autoSpaceDN w:val="0"/>
              <w:adjustRightInd w:val="0"/>
              <w:spacing w:after="0" w:line="240" w:lineRule="auto"/>
              <w:jc w:val="center"/>
              <w:rPr>
                <w:rFonts w:ascii="Times New Roman" w:hAnsi="Times New Roman"/>
                <w:sz w:val="24"/>
                <w:szCs w:val="24"/>
              </w:rPr>
            </w:pPr>
            <w:r w:rsidRPr="00CD52C8">
              <w:rPr>
                <w:rFonts w:ascii="Times New Roman" w:hAnsi="Times New Roman"/>
                <w:sz w:val="24"/>
                <w:szCs w:val="24"/>
              </w:rPr>
              <w:t>Муниципальная программа, не программное направление деятельности</w:t>
            </w: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2C8" w:rsidRPr="00CD52C8" w:rsidRDefault="00CD52C8" w:rsidP="00CD52C8">
            <w:pPr>
              <w:widowControl w:val="0"/>
              <w:autoSpaceDE w:val="0"/>
              <w:autoSpaceDN w:val="0"/>
              <w:adjustRightInd w:val="0"/>
              <w:spacing w:after="0" w:line="240" w:lineRule="auto"/>
              <w:jc w:val="center"/>
              <w:rPr>
                <w:rFonts w:ascii="Times New Roman" w:hAnsi="Times New Roman"/>
                <w:sz w:val="24"/>
                <w:szCs w:val="24"/>
              </w:rPr>
            </w:pPr>
            <w:r w:rsidRPr="00CD52C8">
              <w:rPr>
                <w:rFonts w:ascii="Times New Roman" w:hAnsi="Times New Roman"/>
                <w:sz w:val="24"/>
                <w:szCs w:val="24"/>
              </w:rPr>
              <w:t>Подпрограмма</w:t>
            </w:r>
          </w:p>
        </w:tc>
        <w:tc>
          <w:tcPr>
            <w:tcW w:w="1701" w:type="dxa"/>
            <w:gridSpan w:val="2"/>
            <w:tcBorders>
              <w:top w:val="single" w:sz="4" w:space="0" w:color="auto"/>
              <w:left w:val="single" w:sz="4" w:space="0" w:color="auto"/>
              <w:bottom w:val="single" w:sz="4" w:space="0" w:color="auto"/>
              <w:right w:val="single" w:sz="4" w:space="0" w:color="auto"/>
            </w:tcBorders>
          </w:tcPr>
          <w:p w:rsidR="00CD52C8" w:rsidRPr="00CD52C8" w:rsidRDefault="00CD52C8" w:rsidP="00CD52C8">
            <w:pPr>
              <w:widowControl w:val="0"/>
              <w:autoSpaceDE w:val="0"/>
              <w:autoSpaceDN w:val="0"/>
              <w:adjustRightInd w:val="0"/>
              <w:spacing w:after="0" w:line="240" w:lineRule="auto"/>
              <w:jc w:val="center"/>
              <w:rPr>
                <w:rFonts w:ascii="Times New Roman" w:hAnsi="Times New Roman"/>
                <w:sz w:val="24"/>
                <w:szCs w:val="24"/>
              </w:rPr>
            </w:pPr>
            <w:r w:rsidRPr="00CD52C8">
              <w:rPr>
                <w:rFonts w:ascii="Times New Roman" w:hAnsi="Times New Roman"/>
                <w:sz w:val="24"/>
                <w:szCs w:val="24"/>
              </w:rPr>
              <w:t>Основные мероприятия</w:t>
            </w:r>
          </w:p>
        </w:tc>
        <w:tc>
          <w:tcPr>
            <w:tcW w:w="284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2C8" w:rsidRPr="00CD52C8" w:rsidRDefault="00CD52C8" w:rsidP="00CD52C8">
            <w:pPr>
              <w:widowControl w:val="0"/>
              <w:autoSpaceDE w:val="0"/>
              <w:autoSpaceDN w:val="0"/>
              <w:adjustRightInd w:val="0"/>
              <w:spacing w:after="0" w:line="240" w:lineRule="auto"/>
              <w:jc w:val="center"/>
              <w:rPr>
                <w:rFonts w:ascii="Times New Roman" w:hAnsi="Times New Roman"/>
                <w:sz w:val="24"/>
                <w:szCs w:val="24"/>
              </w:rPr>
            </w:pPr>
            <w:r w:rsidRPr="00CD52C8">
              <w:rPr>
                <w:rFonts w:ascii="Times New Roman" w:hAnsi="Times New Roman"/>
                <w:sz w:val="24"/>
                <w:szCs w:val="24"/>
              </w:rPr>
              <w:t>Направление расходов</w:t>
            </w:r>
          </w:p>
        </w:tc>
      </w:tr>
      <w:tr w:rsidR="00CD52C8" w:rsidRPr="00CD52C8" w:rsidTr="00B77B80">
        <w:trPr>
          <w:gridAfter w:val="1"/>
          <w:wAfter w:w="8" w:type="dxa"/>
        </w:trPr>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2C8" w:rsidRPr="00CD52C8" w:rsidRDefault="00CD52C8" w:rsidP="00CD52C8">
            <w:pPr>
              <w:widowControl w:val="0"/>
              <w:autoSpaceDE w:val="0"/>
              <w:autoSpaceDN w:val="0"/>
              <w:adjustRightInd w:val="0"/>
              <w:spacing w:after="0" w:line="240" w:lineRule="auto"/>
              <w:jc w:val="center"/>
              <w:rPr>
                <w:rFonts w:ascii="Times New Roman" w:hAnsi="Times New Roman"/>
                <w:sz w:val="28"/>
                <w:szCs w:val="28"/>
              </w:rPr>
            </w:pPr>
            <w:r w:rsidRPr="00CD52C8">
              <w:rPr>
                <w:rFonts w:ascii="Times New Roman" w:hAnsi="Times New Roman"/>
                <w:sz w:val="28"/>
                <w:szCs w:val="28"/>
              </w:rPr>
              <w:t>8</w:t>
            </w:r>
          </w:p>
        </w:tc>
        <w:tc>
          <w:tcPr>
            <w:tcW w:w="15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2C8" w:rsidRPr="00CD52C8" w:rsidRDefault="00CD52C8" w:rsidP="00CD52C8">
            <w:pPr>
              <w:widowControl w:val="0"/>
              <w:autoSpaceDE w:val="0"/>
              <w:autoSpaceDN w:val="0"/>
              <w:adjustRightInd w:val="0"/>
              <w:spacing w:after="0" w:line="240" w:lineRule="auto"/>
              <w:jc w:val="center"/>
              <w:rPr>
                <w:rFonts w:ascii="Times New Roman" w:hAnsi="Times New Roman"/>
                <w:sz w:val="28"/>
                <w:szCs w:val="28"/>
              </w:rPr>
            </w:pPr>
            <w:r w:rsidRPr="00CD52C8">
              <w:rPr>
                <w:rFonts w:ascii="Times New Roman" w:hAnsi="Times New Roman"/>
                <w:sz w:val="28"/>
                <w:szCs w:val="28"/>
              </w:rPr>
              <w:t>9</w:t>
            </w:r>
          </w:p>
        </w:tc>
        <w:tc>
          <w:tcPr>
            <w:tcW w:w="2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2C8" w:rsidRPr="00CD52C8" w:rsidRDefault="00CD52C8" w:rsidP="00CD52C8">
            <w:pPr>
              <w:widowControl w:val="0"/>
              <w:autoSpaceDE w:val="0"/>
              <w:autoSpaceDN w:val="0"/>
              <w:adjustRightInd w:val="0"/>
              <w:spacing w:after="0" w:line="240" w:lineRule="auto"/>
              <w:jc w:val="center"/>
              <w:rPr>
                <w:rFonts w:ascii="Times New Roman" w:hAnsi="Times New Roman"/>
                <w:sz w:val="28"/>
                <w:szCs w:val="28"/>
              </w:rPr>
            </w:pPr>
            <w:r w:rsidRPr="00CD52C8">
              <w:rPr>
                <w:rFonts w:ascii="Times New Roman" w:hAnsi="Times New Roman"/>
                <w:sz w:val="28"/>
                <w:szCs w:val="28"/>
              </w:rPr>
              <w:t>10</w:t>
            </w:r>
          </w:p>
        </w:tc>
        <w:tc>
          <w:tcPr>
            <w:tcW w:w="30" w:type="dxa"/>
            <w:tcBorders>
              <w:top w:val="single" w:sz="4" w:space="0" w:color="auto"/>
              <w:left w:val="single" w:sz="4" w:space="0" w:color="auto"/>
              <w:bottom w:val="single" w:sz="4" w:space="0" w:color="auto"/>
              <w:right w:val="single" w:sz="4" w:space="0" w:color="auto"/>
            </w:tcBorders>
          </w:tcPr>
          <w:p w:rsidR="00CD52C8" w:rsidRPr="00CD52C8" w:rsidRDefault="00CD52C8" w:rsidP="00CD52C8">
            <w:pPr>
              <w:widowControl w:val="0"/>
              <w:autoSpaceDE w:val="0"/>
              <w:autoSpaceDN w:val="0"/>
              <w:adjustRightInd w:val="0"/>
              <w:spacing w:after="0" w:line="240" w:lineRule="auto"/>
              <w:jc w:val="center"/>
              <w:rPr>
                <w:rFonts w:ascii="Times New Roman" w:hAnsi="Times New Roman"/>
                <w:sz w:val="28"/>
                <w:szCs w:val="28"/>
              </w:rPr>
            </w:pPr>
            <w:r w:rsidRPr="00CD52C8">
              <w:rPr>
                <w:rFonts w:ascii="Times New Roman" w:hAnsi="Times New Roman"/>
                <w:sz w:val="28"/>
                <w:szCs w:val="28"/>
              </w:rPr>
              <w:t>11</w:t>
            </w:r>
          </w:p>
        </w:tc>
        <w:tc>
          <w:tcPr>
            <w:tcW w:w="1671" w:type="dxa"/>
            <w:tcBorders>
              <w:top w:val="single" w:sz="4" w:space="0" w:color="auto"/>
              <w:left w:val="single" w:sz="4" w:space="0" w:color="auto"/>
              <w:bottom w:val="single" w:sz="4" w:space="0" w:color="auto"/>
              <w:right w:val="single" w:sz="4" w:space="0" w:color="auto"/>
            </w:tcBorders>
          </w:tcPr>
          <w:p w:rsidR="00CD52C8" w:rsidRPr="00CD52C8" w:rsidRDefault="00CD52C8" w:rsidP="00CD52C8">
            <w:pPr>
              <w:widowControl w:val="0"/>
              <w:autoSpaceDE w:val="0"/>
              <w:autoSpaceDN w:val="0"/>
              <w:adjustRightInd w:val="0"/>
              <w:spacing w:after="0" w:line="240" w:lineRule="auto"/>
              <w:jc w:val="center"/>
              <w:rPr>
                <w:rFonts w:ascii="Times New Roman" w:hAnsi="Times New Roman"/>
                <w:sz w:val="28"/>
                <w:szCs w:val="28"/>
              </w:rPr>
            </w:pPr>
            <w:r w:rsidRPr="00CD52C8">
              <w:rPr>
                <w:rFonts w:ascii="Times New Roman" w:hAnsi="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2C8" w:rsidRPr="00CD52C8" w:rsidRDefault="00CD52C8" w:rsidP="00CD52C8">
            <w:pPr>
              <w:widowControl w:val="0"/>
              <w:autoSpaceDE w:val="0"/>
              <w:autoSpaceDN w:val="0"/>
              <w:adjustRightInd w:val="0"/>
              <w:spacing w:after="0" w:line="240" w:lineRule="auto"/>
              <w:jc w:val="center"/>
              <w:rPr>
                <w:rFonts w:ascii="Times New Roman" w:hAnsi="Times New Roman"/>
                <w:sz w:val="28"/>
                <w:szCs w:val="28"/>
              </w:rPr>
            </w:pPr>
            <w:r w:rsidRPr="00CD52C8">
              <w:rPr>
                <w:rFonts w:ascii="Times New Roman" w:hAnsi="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CD52C8" w:rsidRPr="00CD52C8" w:rsidRDefault="00CD52C8" w:rsidP="00CD52C8">
            <w:pPr>
              <w:widowControl w:val="0"/>
              <w:autoSpaceDE w:val="0"/>
              <w:autoSpaceDN w:val="0"/>
              <w:adjustRightInd w:val="0"/>
              <w:spacing w:after="0" w:line="240" w:lineRule="auto"/>
              <w:jc w:val="center"/>
              <w:rPr>
                <w:rFonts w:ascii="Times New Roman" w:hAnsi="Times New Roman"/>
                <w:sz w:val="28"/>
                <w:szCs w:val="28"/>
              </w:rPr>
            </w:pPr>
            <w:r w:rsidRPr="00CD52C8">
              <w:rPr>
                <w:rFonts w:ascii="Times New Roman" w:hAnsi="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tcPr>
          <w:p w:rsidR="00CD52C8" w:rsidRPr="00CD52C8" w:rsidRDefault="00CD52C8" w:rsidP="00CD52C8">
            <w:pPr>
              <w:widowControl w:val="0"/>
              <w:autoSpaceDE w:val="0"/>
              <w:autoSpaceDN w:val="0"/>
              <w:adjustRightInd w:val="0"/>
              <w:spacing w:after="0" w:line="240" w:lineRule="auto"/>
              <w:jc w:val="center"/>
              <w:rPr>
                <w:rFonts w:ascii="Times New Roman" w:hAnsi="Times New Roman"/>
                <w:sz w:val="28"/>
                <w:szCs w:val="28"/>
              </w:rPr>
            </w:pPr>
            <w:r w:rsidRPr="00CD52C8">
              <w:rPr>
                <w:rFonts w:ascii="Times New Roman" w:hAnsi="Times New Roman"/>
                <w:sz w:val="28"/>
                <w:szCs w:val="28"/>
              </w:rPr>
              <w:t>15</w:t>
            </w:r>
          </w:p>
        </w:tc>
        <w:tc>
          <w:tcPr>
            <w:tcW w:w="567" w:type="dxa"/>
            <w:tcBorders>
              <w:top w:val="single" w:sz="4" w:space="0" w:color="auto"/>
              <w:left w:val="single" w:sz="4" w:space="0" w:color="auto"/>
              <w:bottom w:val="single" w:sz="4" w:space="0" w:color="auto"/>
              <w:right w:val="single" w:sz="4" w:space="0" w:color="auto"/>
            </w:tcBorders>
          </w:tcPr>
          <w:p w:rsidR="00CD52C8" w:rsidRPr="00CD52C8" w:rsidRDefault="00CD52C8" w:rsidP="00CD52C8">
            <w:pPr>
              <w:widowControl w:val="0"/>
              <w:autoSpaceDE w:val="0"/>
              <w:autoSpaceDN w:val="0"/>
              <w:adjustRightInd w:val="0"/>
              <w:spacing w:after="0" w:line="240" w:lineRule="auto"/>
              <w:jc w:val="center"/>
              <w:rPr>
                <w:rFonts w:ascii="Times New Roman" w:hAnsi="Times New Roman"/>
                <w:sz w:val="28"/>
                <w:szCs w:val="28"/>
              </w:rPr>
            </w:pPr>
            <w:r w:rsidRPr="00CD52C8">
              <w:rPr>
                <w:rFonts w:ascii="Times New Roman" w:hAnsi="Times New Roman"/>
                <w:sz w:val="28"/>
                <w:szCs w:val="28"/>
              </w:rPr>
              <w:t>16</w:t>
            </w:r>
          </w:p>
        </w:tc>
        <w:tc>
          <w:tcPr>
            <w:tcW w:w="569" w:type="dxa"/>
            <w:tcBorders>
              <w:top w:val="single" w:sz="4" w:space="0" w:color="auto"/>
              <w:left w:val="single" w:sz="4" w:space="0" w:color="auto"/>
              <w:bottom w:val="single" w:sz="4" w:space="0" w:color="auto"/>
              <w:right w:val="single" w:sz="4" w:space="0" w:color="auto"/>
            </w:tcBorders>
          </w:tcPr>
          <w:p w:rsidR="00CD52C8" w:rsidRPr="00CD52C8" w:rsidRDefault="00CD52C8" w:rsidP="00CD52C8">
            <w:pPr>
              <w:widowControl w:val="0"/>
              <w:autoSpaceDE w:val="0"/>
              <w:autoSpaceDN w:val="0"/>
              <w:adjustRightInd w:val="0"/>
              <w:spacing w:after="0" w:line="240" w:lineRule="auto"/>
              <w:jc w:val="center"/>
              <w:rPr>
                <w:rFonts w:ascii="Times New Roman" w:hAnsi="Times New Roman"/>
                <w:sz w:val="28"/>
                <w:szCs w:val="28"/>
              </w:rPr>
            </w:pPr>
            <w:r w:rsidRPr="00CD52C8">
              <w:rPr>
                <w:rFonts w:ascii="Times New Roman" w:hAnsi="Times New Roman"/>
                <w:sz w:val="28"/>
                <w:szCs w:val="28"/>
              </w:rPr>
              <w:t>17</w:t>
            </w:r>
          </w:p>
        </w:tc>
      </w:tr>
    </w:tbl>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 xml:space="preserve">Перечень направлений расходов, которые могут применяться в различных </w:t>
      </w:r>
    </w:p>
    <w:p w:rsidR="00CD52C8" w:rsidRPr="00CD52C8" w:rsidRDefault="00CD52C8" w:rsidP="00CD52C8">
      <w:pPr>
        <w:widowControl w:val="0"/>
        <w:autoSpaceDE w:val="0"/>
        <w:autoSpaceDN w:val="0"/>
        <w:adjustRightInd w:val="0"/>
        <w:spacing w:after="0" w:line="240" w:lineRule="auto"/>
        <w:jc w:val="both"/>
        <w:rPr>
          <w:rFonts w:ascii="Times New Roman" w:hAnsi="Times New Roman"/>
          <w:sz w:val="24"/>
          <w:szCs w:val="24"/>
        </w:rPr>
      </w:pPr>
      <w:r w:rsidRPr="00CD52C8">
        <w:rPr>
          <w:rFonts w:ascii="Times New Roman" w:hAnsi="Times New Roman"/>
          <w:sz w:val="24"/>
          <w:szCs w:val="24"/>
        </w:rPr>
        <w:t xml:space="preserve">целевых статьях, установлен </w:t>
      </w:r>
      <w:hyperlink w:anchor="Par201" w:history="1">
        <w:r w:rsidRPr="00CD52C8">
          <w:rPr>
            <w:rFonts w:ascii="Times New Roman" w:hAnsi="Times New Roman"/>
            <w:sz w:val="24"/>
            <w:szCs w:val="24"/>
          </w:rPr>
          <w:t xml:space="preserve">разделом  </w:t>
        </w:r>
        <w:r w:rsidRPr="00CD52C8">
          <w:rPr>
            <w:rFonts w:ascii="Times New Roman" w:hAnsi="Times New Roman"/>
            <w:sz w:val="24"/>
            <w:szCs w:val="24"/>
          </w:rPr>
          <w:t xml:space="preserve"> </w:t>
        </w:r>
        <w:r w:rsidRPr="00CD52C8">
          <w:rPr>
            <w:rFonts w:ascii="Times New Roman" w:hAnsi="Times New Roman"/>
            <w:sz w:val="24"/>
            <w:szCs w:val="24"/>
          </w:rPr>
          <w:t>3.2</w:t>
        </w:r>
      </w:hyperlink>
      <w:r w:rsidRPr="00CD52C8">
        <w:rPr>
          <w:rFonts w:ascii="Times New Roman" w:hAnsi="Times New Roman"/>
          <w:sz w:val="24"/>
          <w:szCs w:val="24"/>
        </w:rPr>
        <w:t xml:space="preserve"> Указаний.</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Увязка направлений расходов с подпрограммой муниципальной программы (не программным направлением деятельности) устанавливается по следующей структуре кода целевой статьи:</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 xml:space="preserve">XX 0 00 00000 Муниципальная программа; </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 xml:space="preserve">XX X 00 00000 Подпрограмма муниципальной программы; </w:t>
      </w:r>
    </w:p>
    <w:p w:rsidR="00CD52C8" w:rsidRPr="00CD52C8" w:rsidRDefault="00CD52C8" w:rsidP="00CD52C8">
      <w:pPr>
        <w:widowControl w:val="0"/>
        <w:autoSpaceDE w:val="0"/>
        <w:autoSpaceDN w:val="0"/>
        <w:adjustRightInd w:val="0"/>
        <w:spacing w:after="0" w:line="240" w:lineRule="auto"/>
        <w:ind w:left="540"/>
        <w:jc w:val="both"/>
        <w:rPr>
          <w:rFonts w:ascii="Times New Roman" w:hAnsi="Times New Roman"/>
          <w:sz w:val="24"/>
          <w:szCs w:val="24"/>
        </w:rPr>
      </w:pPr>
      <w:r w:rsidRPr="00CD52C8">
        <w:rPr>
          <w:rFonts w:ascii="Times New Roman" w:hAnsi="Times New Roman"/>
          <w:sz w:val="24"/>
          <w:szCs w:val="24"/>
        </w:rPr>
        <w:t xml:space="preserve">XX X XX 00000 Основное мероприятие подпрограммы муниципальной программы; XX X XX ХХХХХ Направление расходов на реализацию основного мероприятия подпрограммы муниципальной программы; </w:t>
      </w:r>
    </w:p>
    <w:p w:rsidR="00CD52C8" w:rsidRPr="00CD52C8" w:rsidRDefault="00CD52C8" w:rsidP="00CD52C8">
      <w:pPr>
        <w:widowControl w:val="0"/>
        <w:autoSpaceDE w:val="0"/>
        <w:autoSpaceDN w:val="0"/>
        <w:adjustRightInd w:val="0"/>
        <w:spacing w:after="0" w:line="240" w:lineRule="auto"/>
        <w:jc w:val="both"/>
        <w:rPr>
          <w:rFonts w:ascii="Times New Roman" w:hAnsi="Times New Roman"/>
          <w:sz w:val="24"/>
          <w:szCs w:val="24"/>
        </w:rPr>
      </w:pPr>
      <w:r w:rsidRPr="00CD52C8">
        <w:rPr>
          <w:rFonts w:ascii="Times New Roman" w:hAnsi="Times New Roman"/>
          <w:sz w:val="24"/>
          <w:szCs w:val="24"/>
        </w:rPr>
        <w:t xml:space="preserve">Увязка направлений расходов с непрограммными направлениями деятельности устанавливается по следующей структуре кода целевой статьи: </w:t>
      </w:r>
    </w:p>
    <w:p w:rsidR="00CD52C8" w:rsidRPr="00CD52C8" w:rsidRDefault="00CD52C8" w:rsidP="00CD52C8">
      <w:pPr>
        <w:widowControl w:val="0"/>
        <w:autoSpaceDE w:val="0"/>
        <w:autoSpaceDN w:val="0"/>
        <w:adjustRightInd w:val="0"/>
        <w:spacing w:after="0" w:line="240" w:lineRule="auto"/>
        <w:jc w:val="both"/>
        <w:rPr>
          <w:rFonts w:ascii="Times New Roman" w:hAnsi="Times New Roman"/>
          <w:sz w:val="24"/>
          <w:szCs w:val="24"/>
        </w:rPr>
      </w:pPr>
      <w:r w:rsidRPr="00CD52C8">
        <w:rPr>
          <w:rFonts w:ascii="Times New Roman" w:hAnsi="Times New Roman"/>
          <w:sz w:val="24"/>
          <w:szCs w:val="24"/>
        </w:rPr>
        <w:t xml:space="preserve">7Х 0 00 00000 Непрограммное направление деятельности; </w:t>
      </w:r>
    </w:p>
    <w:p w:rsidR="00CD52C8" w:rsidRPr="00CD52C8" w:rsidRDefault="00CD52C8" w:rsidP="00CD52C8">
      <w:pPr>
        <w:widowControl w:val="0"/>
        <w:autoSpaceDE w:val="0"/>
        <w:autoSpaceDN w:val="0"/>
        <w:adjustRightInd w:val="0"/>
        <w:spacing w:after="0" w:line="240" w:lineRule="auto"/>
        <w:jc w:val="both"/>
        <w:rPr>
          <w:rFonts w:ascii="Times New Roman" w:hAnsi="Times New Roman"/>
          <w:sz w:val="24"/>
          <w:szCs w:val="24"/>
        </w:rPr>
      </w:pPr>
      <w:r w:rsidRPr="00CD52C8">
        <w:rPr>
          <w:rFonts w:ascii="Times New Roman" w:hAnsi="Times New Roman"/>
          <w:sz w:val="24"/>
          <w:szCs w:val="24"/>
        </w:rPr>
        <w:t xml:space="preserve">7Х X 00 00000 Непрограммное направление расходов; </w:t>
      </w:r>
    </w:p>
    <w:p w:rsidR="00CD52C8" w:rsidRPr="00CD52C8" w:rsidRDefault="00CD52C8" w:rsidP="00CD52C8">
      <w:pPr>
        <w:widowControl w:val="0"/>
        <w:autoSpaceDE w:val="0"/>
        <w:autoSpaceDN w:val="0"/>
        <w:adjustRightInd w:val="0"/>
        <w:spacing w:after="0" w:line="240" w:lineRule="auto"/>
        <w:jc w:val="both"/>
        <w:rPr>
          <w:rFonts w:ascii="Times New Roman" w:hAnsi="Times New Roman"/>
          <w:sz w:val="24"/>
          <w:szCs w:val="24"/>
        </w:rPr>
      </w:pPr>
      <w:r w:rsidRPr="00CD52C8">
        <w:rPr>
          <w:rFonts w:ascii="Times New Roman" w:hAnsi="Times New Roman"/>
          <w:sz w:val="24"/>
          <w:szCs w:val="24"/>
        </w:rPr>
        <w:t>7Х X 00 ХХХХХ Направления реализации непрограммных расходов;</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3.2. Перечень и правила отнесения расходов бюджета на соответствующие направления расходов целевых статей:</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0140084200 Полномочия по осуществлению внешнего муниципального финансового контроля в Дубровском городском поселении Дубровского муниципального района  Брянской области</w:t>
      </w:r>
    </w:p>
    <w:p w:rsidR="00CD52C8" w:rsidRPr="00CD52C8" w:rsidRDefault="00CD52C8" w:rsidP="00CD52C8">
      <w:pPr>
        <w:widowControl w:val="0"/>
        <w:autoSpaceDE w:val="0"/>
        <w:autoSpaceDN w:val="0"/>
        <w:adjustRightInd w:val="0"/>
        <w:spacing w:after="0" w:line="240" w:lineRule="auto"/>
        <w:jc w:val="both"/>
        <w:rPr>
          <w:rFonts w:ascii="Times New Roman" w:hAnsi="Times New Roman"/>
          <w:sz w:val="24"/>
          <w:szCs w:val="24"/>
        </w:rPr>
      </w:pPr>
      <w:r w:rsidRPr="00CD52C8">
        <w:rPr>
          <w:rFonts w:ascii="Times New Roman" w:hAnsi="Times New Roman"/>
          <w:sz w:val="24"/>
          <w:szCs w:val="24"/>
        </w:rPr>
        <w:t xml:space="preserve">По данному направлению расходов отражаются расходы бюджета на переданные полномочия по осуществлению внешнего муниципального финансового контроля согласно заключенных соглашений. </w:t>
      </w:r>
    </w:p>
    <w:p w:rsidR="00CD52C8" w:rsidRPr="00CD52C8" w:rsidRDefault="00CD52C8" w:rsidP="00CD52C8">
      <w:pPr>
        <w:widowControl w:val="0"/>
        <w:autoSpaceDE w:val="0"/>
        <w:autoSpaceDN w:val="0"/>
        <w:adjustRightInd w:val="0"/>
        <w:spacing w:after="0" w:line="240" w:lineRule="auto"/>
        <w:jc w:val="both"/>
        <w:rPr>
          <w:rFonts w:ascii="Times New Roman" w:hAnsi="Times New Roman"/>
          <w:sz w:val="24"/>
          <w:szCs w:val="24"/>
        </w:rPr>
      </w:pP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0140084400 Полномочия по осуществлению внутреннего муниципального финансового контроля в Дубровском городском поселении Дубровского муниципального района  Брянской области</w:t>
      </w:r>
    </w:p>
    <w:p w:rsidR="00CD52C8" w:rsidRPr="00CD52C8" w:rsidRDefault="00CD52C8" w:rsidP="00CD52C8">
      <w:pPr>
        <w:widowControl w:val="0"/>
        <w:autoSpaceDE w:val="0"/>
        <w:autoSpaceDN w:val="0"/>
        <w:adjustRightInd w:val="0"/>
        <w:spacing w:after="0" w:line="240" w:lineRule="auto"/>
        <w:jc w:val="both"/>
        <w:rPr>
          <w:rFonts w:ascii="Times New Roman" w:hAnsi="Times New Roman"/>
          <w:sz w:val="24"/>
          <w:szCs w:val="24"/>
        </w:rPr>
      </w:pPr>
      <w:r w:rsidRPr="00CD52C8">
        <w:rPr>
          <w:rFonts w:ascii="Times New Roman" w:hAnsi="Times New Roman"/>
          <w:sz w:val="24"/>
          <w:szCs w:val="24"/>
        </w:rPr>
        <w:t xml:space="preserve">По данному направлению расходов отражаются расходы бюджета на переданные полномочия по осуществлению внутреннего муниципального финансового контроля согласно заключенных соглашений. </w:t>
      </w:r>
    </w:p>
    <w:p w:rsidR="00CD52C8" w:rsidRPr="00CD52C8" w:rsidRDefault="00CD52C8" w:rsidP="00CD52C8">
      <w:pPr>
        <w:widowControl w:val="0"/>
        <w:autoSpaceDE w:val="0"/>
        <w:autoSpaceDN w:val="0"/>
        <w:adjustRightInd w:val="0"/>
        <w:spacing w:after="0" w:line="240" w:lineRule="auto"/>
        <w:jc w:val="both"/>
        <w:rPr>
          <w:rFonts w:ascii="Times New Roman" w:hAnsi="Times New Roman"/>
          <w:sz w:val="24"/>
          <w:szCs w:val="24"/>
        </w:rPr>
      </w:pPr>
      <w:r w:rsidRPr="00CD52C8">
        <w:rPr>
          <w:rFonts w:ascii="Times New Roman" w:hAnsi="Times New Roman"/>
          <w:sz w:val="24"/>
          <w:szCs w:val="24"/>
        </w:rPr>
        <w:t xml:space="preserve">       0140084250 Утверждение генеральных планов и правил землепользования и застройки  городских поселений</w:t>
      </w:r>
    </w:p>
    <w:p w:rsidR="00CD52C8" w:rsidRPr="00CD52C8" w:rsidRDefault="00CD52C8" w:rsidP="00CD52C8">
      <w:pPr>
        <w:widowControl w:val="0"/>
        <w:autoSpaceDE w:val="0"/>
        <w:autoSpaceDN w:val="0"/>
        <w:adjustRightInd w:val="0"/>
        <w:spacing w:after="0" w:line="240" w:lineRule="auto"/>
        <w:jc w:val="both"/>
        <w:rPr>
          <w:rFonts w:ascii="Times New Roman" w:hAnsi="Times New Roman"/>
          <w:sz w:val="24"/>
          <w:szCs w:val="24"/>
        </w:rPr>
      </w:pPr>
      <w:r w:rsidRPr="00CD52C8">
        <w:rPr>
          <w:rFonts w:ascii="Times New Roman" w:hAnsi="Times New Roman"/>
          <w:sz w:val="24"/>
          <w:szCs w:val="24"/>
        </w:rPr>
        <w:t>По данному направлению расходов планируются расходы  на утверждение генеральных планов и правил землепользования и застройки  Дубровского городского поселения Дубровского муниципального района  Брянской области.</w:t>
      </w:r>
    </w:p>
    <w:p w:rsidR="00CD52C8" w:rsidRPr="00CD52C8" w:rsidRDefault="00CD52C8" w:rsidP="00CD52C8">
      <w:pPr>
        <w:widowControl w:val="0"/>
        <w:autoSpaceDE w:val="0"/>
        <w:autoSpaceDN w:val="0"/>
        <w:adjustRightInd w:val="0"/>
        <w:spacing w:after="0" w:line="240" w:lineRule="auto"/>
        <w:ind w:left="540"/>
        <w:jc w:val="both"/>
        <w:rPr>
          <w:rFonts w:ascii="Times New Roman" w:hAnsi="Times New Roman"/>
          <w:sz w:val="24"/>
          <w:szCs w:val="24"/>
        </w:rPr>
      </w:pPr>
      <w:r w:rsidRPr="00CD52C8">
        <w:rPr>
          <w:rFonts w:ascii="Times New Roman" w:hAnsi="Times New Roman"/>
          <w:sz w:val="24"/>
          <w:szCs w:val="24"/>
        </w:rPr>
        <w:t>7000283030 Резервный фонд местной администрации</w:t>
      </w:r>
    </w:p>
    <w:p w:rsidR="00CD52C8" w:rsidRPr="00CD52C8" w:rsidRDefault="00CD52C8" w:rsidP="00CD52C8">
      <w:pPr>
        <w:widowControl w:val="0"/>
        <w:autoSpaceDE w:val="0"/>
        <w:autoSpaceDN w:val="0"/>
        <w:adjustRightInd w:val="0"/>
        <w:spacing w:after="0" w:line="240" w:lineRule="auto"/>
        <w:jc w:val="both"/>
        <w:rPr>
          <w:rFonts w:ascii="Times New Roman" w:hAnsi="Times New Roman"/>
          <w:sz w:val="24"/>
          <w:szCs w:val="24"/>
        </w:rPr>
      </w:pPr>
      <w:r w:rsidRPr="00CD52C8">
        <w:rPr>
          <w:rFonts w:ascii="Times New Roman" w:hAnsi="Times New Roman"/>
          <w:sz w:val="24"/>
          <w:szCs w:val="24"/>
        </w:rPr>
        <w:t>По данному направлению расходов планируются ассигнования и осуществляется использование бюджетных ассигнований резервного фонда Дубровского городского поселения Дубровского муниципального района  Брянской области.</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0140084220 Реализация переданных полномочий по решению отдельных вопросов местного значения поселений в соответствии с заключёнными соглашениями в части формирования архивных фондов.</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 xml:space="preserve">0140084400 Реализация переданных полномочий по решению отдельных вопросов </w:t>
      </w:r>
      <w:r w:rsidRPr="00CD52C8">
        <w:rPr>
          <w:rFonts w:ascii="Times New Roman" w:hAnsi="Times New Roman"/>
          <w:sz w:val="24"/>
          <w:szCs w:val="24"/>
        </w:rPr>
        <w:lastRenderedPageBreak/>
        <w:t>местного значения поселений в соответствии с заключёнными соглашениями в части осуществления внутреннего муниципального финансового контроля.</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0140012020  По данному направлению расходов отражаются расходы, связанные с составлением протоколов об административных правонарушениях.</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0140081660 Повышение безопасности дорожного движения.</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По данному направлению расходов отражаются расходы бюджета на содержание автомобильных дорог и придорожных территорий Дубровского городского поселения Дубровского муниципального района  Брянской области (грейдирование, чистка от снега, ямочный ремонт).</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01400S6170 Обеспечение сохранности автомобильных дорог местного значения и условий безопасности движения по ним.</w:t>
      </w:r>
    </w:p>
    <w:p w:rsidR="00CD52C8" w:rsidRPr="00CD52C8" w:rsidRDefault="00CD52C8" w:rsidP="00CD52C8">
      <w:pPr>
        <w:widowControl w:val="0"/>
        <w:autoSpaceDE w:val="0"/>
        <w:autoSpaceDN w:val="0"/>
        <w:adjustRightInd w:val="0"/>
        <w:spacing w:after="0" w:line="240" w:lineRule="auto"/>
        <w:jc w:val="both"/>
        <w:rPr>
          <w:rFonts w:ascii="Times New Roman" w:hAnsi="Times New Roman"/>
          <w:sz w:val="24"/>
          <w:szCs w:val="24"/>
        </w:rPr>
      </w:pPr>
      <w:r w:rsidRPr="00CD52C8">
        <w:rPr>
          <w:rFonts w:ascii="Times New Roman" w:hAnsi="Times New Roman"/>
          <w:sz w:val="24"/>
          <w:szCs w:val="24"/>
        </w:rPr>
        <w:t>По данному направлению расходов отражаются расходы бюджета на содержание автомобильных дорог и придорожных территорий Дубровского городского поселения Брянской области за счет средств областного бюджета.</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CD52C8">
        <w:rPr>
          <w:rFonts w:ascii="Times New Roman" w:hAnsi="Times New Roman"/>
          <w:sz w:val="24"/>
          <w:szCs w:val="24"/>
        </w:rPr>
        <w:t>0140081830  Уплата взносов на капитальный ремонт многоквартирных домов за объекты муниципальной казны и имущества, закрепленного за органами местного</w:t>
      </w:r>
      <w:r w:rsidRPr="00CD52C8">
        <w:rPr>
          <w:rFonts w:ascii="Times New Roman" w:hAnsi="Times New Roman"/>
          <w:color w:val="FF0000"/>
          <w:sz w:val="24"/>
          <w:szCs w:val="24"/>
        </w:rPr>
        <w:t xml:space="preserve"> </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самоуправления.</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По данному направлению расходов отражаются расходы бюджета на отчисление вносов собственником жилья в целях формирования фонда по капитальному ремонту, в соответствии с законом Брянской области № 40-З от 11.06.2013 года «Об организации проведения капитального ремонта общего имущества в многоквартирных домах, расположенных на территории Брянской области».</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0140081840 Капитальный и текущий ремонт муниципального жилищного фонда.</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01400S9601 Обеспечение мероприятий по капитальному ремонту многоквартирных домов.</w:t>
      </w:r>
    </w:p>
    <w:p w:rsidR="00CD52C8" w:rsidRPr="00CD52C8" w:rsidRDefault="00CD52C8" w:rsidP="00CD52C8">
      <w:pPr>
        <w:widowControl w:val="0"/>
        <w:autoSpaceDE w:val="0"/>
        <w:autoSpaceDN w:val="0"/>
        <w:adjustRightInd w:val="0"/>
        <w:spacing w:after="0" w:line="240" w:lineRule="auto"/>
        <w:rPr>
          <w:rFonts w:ascii="Times New Roman" w:hAnsi="Times New Roman"/>
          <w:sz w:val="24"/>
          <w:szCs w:val="24"/>
        </w:rPr>
      </w:pPr>
      <w:r w:rsidRPr="00CD52C8">
        <w:rPr>
          <w:rFonts w:ascii="Times New Roman" w:hAnsi="Times New Roman"/>
          <w:sz w:val="24"/>
          <w:szCs w:val="24"/>
        </w:rPr>
        <w:t>По данному направлению расходов отражаются расходы бюджета на обеспечение мероприятий по капитальному ремонту жилищного фонда за счет средств бюджета Дубровского городского  поселения Дубровского муниципального района  Брянской области</w:t>
      </w:r>
    </w:p>
    <w:p w:rsidR="00CD52C8" w:rsidRPr="00CD52C8" w:rsidRDefault="00CD52C8" w:rsidP="00CD52C8">
      <w:pPr>
        <w:widowControl w:val="0"/>
        <w:autoSpaceDE w:val="0"/>
        <w:autoSpaceDN w:val="0"/>
        <w:adjustRightInd w:val="0"/>
        <w:spacing w:after="0" w:line="240" w:lineRule="auto"/>
        <w:ind w:firstLine="540"/>
        <w:rPr>
          <w:rFonts w:ascii="Times New Roman" w:hAnsi="Times New Roman"/>
          <w:sz w:val="24"/>
          <w:szCs w:val="24"/>
        </w:rPr>
      </w:pPr>
      <w:r w:rsidRPr="00CD52C8">
        <w:rPr>
          <w:rFonts w:ascii="Times New Roman" w:hAnsi="Times New Roman"/>
          <w:sz w:val="24"/>
          <w:szCs w:val="24"/>
        </w:rPr>
        <w:t>0140081740  Мероприятия в сфере коммунального хозяйства.</w:t>
      </w:r>
    </w:p>
    <w:p w:rsidR="00CD52C8" w:rsidRPr="00CD52C8" w:rsidRDefault="00CD52C8" w:rsidP="00CD52C8">
      <w:pPr>
        <w:widowControl w:val="0"/>
        <w:autoSpaceDE w:val="0"/>
        <w:autoSpaceDN w:val="0"/>
        <w:adjustRightInd w:val="0"/>
        <w:spacing w:after="0" w:line="240" w:lineRule="auto"/>
        <w:jc w:val="both"/>
        <w:rPr>
          <w:rFonts w:ascii="Times New Roman" w:hAnsi="Times New Roman"/>
          <w:sz w:val="24"/>
          <w:szCs w:val="24"/>
        </w:rPr>
      </w:pPr>
      <w:r w:rsidRPr="00CD52C8">
        <w:rPr>
          <w:rFonts w:ascii="Times New Roman" w:hAnsi="Times New Roman"/>
          <w:sz w:val="24"/>
          <w:szCs w:val="24"/>
        </w:rPr>
        <w:t>По данному направлению расходов отражаются расходы бюджета на обеспечение бесперебойной работы коммунальной инфраструктуры (баня, водопроводные скважины, сети, башни).</w:t>
      </w:r>
    </w:p>
    <w:p w:rsidR="00CD52C8" w:rsidRPr="00CD52C8" w:rsidRDefault="00CD52C8" w:rsidP="00CD52C8">
      <w:pPr>
        <w:widowControl w:val="0"/>
        <w:autoSpaceDE w:val="0"/>
        <w:autoSpaceDN w:val="0"/>
        <w:adjustRightInd w:val="0"/>
        <w:spacing w:after="0" w:line="240" w:lineRule="auto"/>
        <w:ind w:firstLine="540"/>
        <w:rPr>
          <w:rFonts w:ascii="Times New Roman" w:hAnsi="Times New Roman"/>
          <w:sz w:val="24"/>
          <w:szCs w:val="24"/>
        </w:rPr>
      </w:pPr>
      <w:r w:rsidRPr="00CD52C8">
        <w:rPr>
          <w:rFonts w:ascii="Times New Roman" w:hAnsi="Times New Roman"/>
          <w:sz w:val="24"/>
          <w:szCs w:val="24"/>
        </w:rPr>
        <w:t>0140081810  Мероприятия по обеспечению населения бытовыми услугами.</w:t>
      </w:r>
    </w:p>
    <w:p w:rsidR="00CD52C8" w:rsidRPr="00CD52C8" w:rsidRDefault="00CD52C8" w:rsidP="00CD52C8">
      <w:pPr>
        <w:widowControl w:val="0"/>
        <w:autoSpaceDE w:val="0"/>
        <w:autoSpaceDN w:val="0"/>
        <w:adjustRightInd w:val="0"/>
        <w:spacing w:after="0" w:line="240" w:lineRule="auto"/>
        <w:ind w:firstLine="540"/>
        <w:rPr>
          <w:rFonts w:ascii="Times New Roman" w:hAnsi="Times New Roman"/>
          <w:sz w:val="24"/>
          <w:szCs w:val="24"/>
        </w:rPr>
      </w:pPr>
      <w:r w:rsidRPr="00CD52C8">
        <w:rPr>
          <w:rFonts w:ascii="Times New Roman" w:hAnsi="Times New Roman"/>
          <w:sz w:val="24"/>
          <w:szCs w:val="24"/>
        </w:rPr>
        <w:t>0140081690  Организация и обеспечение освещения улиц.</w:t>
      </w:r>
    </w:p>
    <w:p w:rsidR="00CD52C8" w:rsidRPr="00CD52C8" w:rsidRDefault="00CD52C8" w:rsidP="00CD52C8">
      <w:pPr>
        <w:spacing w:after="0" w:line="240" w:lineRule="auto"/>
        <w:outlineLvl w:val="6"/>
        <w:rPr>
          <w:rFonts w:ascii="Arial CYR" w:hAnsi="Arial CYR" w:cs="Arial CYR"/>
          <w:color w:val="000000"/>
          <w:sz w:val="24"/>
          <w:szCs w:val="24"/>
        </w:rPr>
      </w:pPr>
      <w:r w:rsidRPr="00CD52C8">
        <w:rPr>
          <w:rFonts w:ascii="Times New Roman" w:hAnsi="Times New Roman"/>
          <w:color w:val="000000"/>
          <w:sz w:val="24"/>
          <w:szCs w:val="24"/>
        </w:rPr>
        <w:t xml:space="preserve">       011F552430   </w:t>
      </w:r>
      <w:r w:rsidRPr="00CD52C8">
        <w:rPr>
          <w:rFonts w:ascii="Times New Roman" w:hAnsi="Times New Roman"/>
          <w:sz w:val="24"/>
          <w:szCs w:val="24"/>
        </w:rPr>
        <w:t>Строительство и реконструкция (модернизация) объектов питьевого водоснабжения.</w:t>
      </w:r>
    </w:p>
    <w:p w:rsidR="00CD52C8" w:rsidRPr="00CD52C8" w:rsidRDefault="00CD52C8" w:rsidP="00CD52C8">
      <w:pPr>
        <w:widowControl w:val="0"/>
        <w:autoSpaceDE w:val="0"/>
        <w:autoSpaceDN w:val="0"/>
        <w:adjustRightInd w:val="0"/>
        <w:spacing w:after="0" w:line="240" w:lineRule="auto"/>
        <w:jc w:val="both"/>
        <w:rPr>
          <w:rFonts w:ascii="Times New Roman" w:hAnsi="Times New Roman"/>
          <w:sz w:val="24"/>
          <w:szCs w:val="24"/>
        </w:rPr>
      </w:pPr>
      <w:r w:rsidRPr="00CD52C8">
        <w:rPr>
          <w:rFonts w:ascii="Times New Roman" w:hAnsi="Times New Roman"/>
          <w:sz w:val="24"/>
          <w:szCs w:val="24"/>
        </w:rPr>
        <w:t>По данному направлению расходов отражаются расходы бюджета на обеспечение уличного освещение: техническое обслуживание уличного освещения, оплата за предоставление электроэнергии, приобретение электро- технических материалов и другие расходы.</w:t>
      </w:r>
    </w:p>
    <w:p w:rsidR="00CD52C8" w:rsidRPr="00CD52C8" w:rsidRDefault="00CD52C8" w:rsidP="00CD52C8">
      <w:pPr>
        <w:widowControl w:val="0"/>
        <w:autoSpaceDE w:val="0"/>
        <w:autoSpaceDN w:val="0"/>
        <w:adjustRightInd w:val="0"/>
        <w:spacing w:after="0" w:line="240" w:lineRule="auto"/>
        <w:ind w:firstLine="540"/>
        <w:rPr>
          <w:rFonts w:ascii="Times New Roman" w:hAnsi="Times New Roman"/>
          <w:sz w:val="24"/>
          <w:szCs w:val="24"/>
        </w:rPr>
      </w:pPr>
      <w:r w:rsidRPr="00CD52C8">
        <w:rPr>
          <w:rFonts w:ascii="Times New Roman" w:hAnsi="Times New Roman"/>
          <w:sz w:val="24"/>
          <w:szCs w:val="24"/>
        </w:rPr>
        <w:t>0140081700  Озеленение территории.</w:t>
      </w:r>
    </w:p>
    <w:p w:rsidR="00CD52C8" w:rsidRPr="00CD52C8" w:rsidRDefault="00CD52C8" w:rsidP="00CD52C8">
      <w:pPr>
        <w:widowControl w:val="0"/>
        <w:autoSpaceDE w:val="0"/>
        <w:autoSpaceDN w:val="0"/>
        <w:adjustRightInd w:val="0"/>
        <w:spacing w:after="0" w:line="240" w:lineRule="auto"/>
        <w:ind w:firstLine="540"/>
        <w:rPr>
          <w:rFonts w:ascii="Times New Roman" w:hAnsi="Times New Roman"/>
          <w:sz w:val="24"/>
          <w:szCs w:val="24"/>
        </w:rPr>
      </w:pPr>
      <w:r w:rsidRPr="00CD52C8">
        <w:rPr>
          <w:rFonts w:ascii="Times New Roman" w:hAnsi="Times New Roman"/>
          <w:sz w:val="24"/>
          <w:szCs w:val="24"/>
        </w:rPr>
        <w:t>По данному направлению расходов отражаются расходы бюджета на приобретение цветочно- посадочного материала.</w:t>
      </w:r>
    </w:p>
    <w:p w:rsidR="00CD52C8" w:rsidRPr="00CD52C8" w:rsidRDefault="00CD52C8" w:rsidP="00CD52C8">
      <w:pPr>
        <w:widowControl w:val="0"/>
        <w:autoSpaceDE w:val="0"/>
        <w:autoSpaceDN w:val="0"/>
        <w:adjustRightInd w:val="0"/>
        <w:spacing w:after="0" w:line="240" w:lineRule="auto"/>
        <w:ind w:firstLine="540"/>
        <w:rPr>
          <w:rFonts w:ascii="Times New Roman" w:hAnsi="Times New Roman"/>
          <w:sz w:val="24"/>
          <w:szCs w:val="24"/>
        </w:rPr>
      </w:pPr>
      <w:r w:rsidRPr="00CD52C8">
        <w:rPr>
          <w:rFonts w:ascii="Times New Roman" w:hAnsi="Times New Roman"/>
          <w:sz w:val="24"/>
          <w:szCs w:val="24"/>
        </w:rPr>
        <w:t>0140081710  Организация и содержание мест захоронения (кладбищ).</w:t>
      </w:r>
    </w:p>
    <w:p w:rsidR="00CD52C8" w:rsidRPr="00CD52C8" w:rsidRDefault="00CD52C8" w:rsidP="00CD52C8">
      <w:pPr>
        <w:widowControl w:val="0"/>
        <w:autoSpaceDE w:val="0"/>
        <w:autoSpaceDN w:val="0"/>
        <w:adjustRightInd w:val="0"/>
        <w:spacing w:after="0" w:line="240" w:lineRule="auto"/>
        <w:jc w:val="both"/>
        <w:rPr>
          <w:rFonts w:ascii="Times New Roman" w:hAnsi="Times New Roman"/>
          <w:sz w:val="24"/>
          <w:szCs w:val="24"/>
        </w:rPr>
      </w:pPr>
      <w:r w:rsidRPr="00CD52C8">
        <w:rPr>
          <w:rFonts w:ascii="Times New Roman" w:hAnsi="Times New Roman"/>
          <w:sz w:val="24"/>
          <w:szCs w:val="24"/>
        </w:rPr>
        <w:t>По данному направлению расходов отражаются расходы бюджета по содержанию и ремонту мест захоронения.</w:t>
      </w:r>
    </w:p>
    <w:p w:rsidR="00CD52C8" w:rsidRPr="00CD52C8" w:rsidRDefault="00CD52C8" w:rsidP="00CD52C8">
      <w:pPr>
        <w:widowControl w:val="0"/>
        <w:autoSpaceDE w:val="0"/>
        <w:autoSpaceDN w:val="0"/>
        <w:adjustRightInd w:val="0"/>
        <w:spacing w:after="0" w:line="240" w:lineRule="auto"/>
        <w:ind w:firstLine="540"/>
        <w:rPr>
          <w:rFonts w:ascii="Times New Roman" w:hAnsi="Times New Roman"/>
          <w:sz w:val="24"/>
          <w:szCs w:val="24"/>
        </w:rPr>
      </w:pPr>
      <w:r w:rsidRPr="00CD52C8">
        <w:rPr>
          <w:rFonts w:ascii="Times New Roman" w:hAnsi="Times New Roman"/>
          <w:sz w:val="24"/>
          <w:szCs w:val="24"/>
        </w:rPr>
        <w:t>0140081730  Мероприятия по благоустройству.</w:t>
      </w:r>
    </w:p>
    <w:p w:rsidR="00CD52C8" w:rsidRPr="00CD52C8" w:rsidRDefault="00CD52C8" w:rsidP="00CD52C8">
      <w:pPr>
        <w:widowControl w:val="0"/>
        <w:autoSpaceDE w:val="0"/>
        <w:autoSpaceDN w:val="0"/>
        <w:adjustRightInd w:val="0"/>
        <w:spacing w:after="0" w:line="240" w:lineRule="auto"/>
        <w:jc w:val="both"/>
        <w:rPr>
          <w:rFonts w:ascii="Times New Roman" w:hAnsi="Times New Roman"/>
          <w:sz w:val="24"/>
          <w:szCs w:val="24"/>
        </w:rPr>
      </w:pPr>
      <w:r w:rsidRPr="00CD52C8">
        <w:rPr>
          <w:rFonts w:ascii="Times New Roman" w:hAnsi="Times New Roman"/>
          <w:sz w:val="24"/>
          <w:szCs w:val="24"/>
        </w:rPr>
        <w:t>По данному направлению расходов отражаются расходы, связанные с оплатой услуг по сбору и захоронению бытовых и промышленных отходов.</w:t>
      </w:r>
    </w:p>
    <w:p w:rsidR="00CD52C8" w:rsidRPr="00CD52C8" w:rsidRDefault="00CD52C8" w:rsidP="00CD52C8">
      <w:pPr>
        <w:widowControl w:val="0"/>
        <w:autoSpaceDE w:val="0"/>
        <w:autoSpaceDN w:val="0"/>
        <w:adjustRightInd w:val="0"/>
        <w:spacing w:after="0" w:line="240" w:lineRule="auto"/>
        <w:ind w:firstLine="567"/>
        <w:jc w:val="both"/>
        <w:rPr>
          <w:rFonts w:ascii="Times New Roman" w:hAnsi="Times New Roman"/>
          <w:sz w:val="24"/>
          <w:szCs w:val="24"/>
        </w:rPr>
      </w:pPr>
      <w:r w:rsidRPr="00CD52C8">
        <w:rPr>
          <w:rFonts w:ascii="Times New Roman" w:hAnsi="Times New Roman"/>
          <w:sz w:val="24"/>
          <w:szCs w:val="24"/>
        </w:rPr>
        <w:t>021</w:t>
      </w:r>
      <w:r w:rsidRPr="00CD52C8">
        <w:rPr>
          <w:rFonts w:ascii="Times New Roman" w:hAnsi="Times New Roman"/>
          <w:sz w:val="24"/>
          <w:szCs w:val="24"/>
          <w:lang w:val="en-US"/>
        </w:rPr>
        <w:t>F</w:t>
      </w:r>
      <w:r w:rsidRPr="00CD52C8">
        <w:rPr>
          <w:rFonts w:ascii="Times New Roman" w:hAnsi="Times New Roman"/>
          <w:sz w:val="24"/>
          <w:szCs w:val="24"/>
        </w:rPr>
        <w:t>255550  Поддержка государственных программ субъектов Российской Федерации и муниципальных программ формирования современной городской среды.</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0140084260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p w:rsidR="00CD52C8" w:rsidRPr="00CD52C8" w:rsidRDefault="00CD52C8" w:rsidP="00CD52C8">
      <w:pPr>
        <w:spacing w:after="0" w:line="240" w:lineRule="auto"/>
        <w:jc w:val="both"/>
        <w:rPr>
          <w:rFonts w:ascii="Times New Roman" w:hAnsi="Times New Roman"/>
          <w:sz w:val="24"/>
          <w:szCs w:val="24"/>
        </w:rPr>
      </w:pPr>
      <w:r w:rsidRPr="00CD52C8">
        <w:rPr>
          <w:rFonts w:ascii="Times New Roman" w:hAnsi="Times New Roman"/>
          <w:sz w:val="24"/>
          <w:szCs w:val="24"/>
        </w:rPr>
        <w:t xml:space="preserve">По данному направлению расходов отражаются расходы бюджета, на переданные полномочия по обеспечению жителей  Дубровского поселения услугами организации культуры </w:t>
      </w:r>
      <w:r w:rsidRPr="00CD52C8">
        <w:rPr>
          <w:rFonts w:ascii="Times New Roman" w:hAnsi="Times New Roman"/>
          <w:sz w:val="24"/>
          <w:szCs w:val="24"/>
        </w:rPr>
        <w:lastRenderedPageBreak/>
        <w:t>Дубровского городского поселения согласно заключенных соглашений. Расходы бюджета  Дубровского городского поселения Дубровского муниципального района  Брянской области, осуществляемые за счет средств, предоставляемых из бюджета поселения на вышеуказанные цели осуществлять по направлению расходов целевых статей: «Создание условий для организации досуга и обеспечения жителей услугами организаций  культуры за счет средств Дубровского городского поселения.</w:t>
      </w:r>
    </w:p>
    <w:p w:rsidR="00CD52C8" w:rsidRPr="00CD52C8" w:rsidRDefault="00CD52C8" w:rsidP="00CD52C8">
      <w:pPr>
        <w:spacing w:after="0" w:line="240" w:lineRule="auto"/>
        <w:jc w:val="both"/>
        <w:rPr>
          <w:rFonts w:ascii="Times New Roman" w:hAnsi="Times New Roman"/>
          <w:sz w:val="24"/>
          <w:szCs w:val="24"/>
        </w:rPr>
      </w:pPr>
      <w:r w:rsidRPr="00CD52C8">
        <w:rPr>
          <w:rFonts w:ascii="Times New Roman" w:hAnsi="Times New Roman"/>
          <w:sz w:val="24"/>
          <w:szCs w:val="24"/>
        </w:rPr>
        <w:t xml:space="preserve">       0140084280  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w:t>
      </w:r>
    </w:p>
    <w:p w:rsidR="00CD52C8" w:rsidRPr="00CD52C8" w:rsidRDefault="00CD52C8" w:rsidP="00CD52C8">
      <w:pPr>
        <w:widowControl w:val="0"/>
        <w:tabs>
          <w:tab w:val="left" w:pos="2865"/>
          <w:tab w:val="center" w:pos="4677"/>
        </w:tabs>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0140084290 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спорта и массового спорта.</w:t>
      </w:r>
    </w:p>
    <w:p w:rsidR="00CD52C8" w:rsidRPr="00CD52C8" w:rsidRDefault="00CD52C8" w:rsidP="00CD52C8">
      <w:pPr>
        <w:widowControl w:val="0"/>
        <w:tabs>
          <w:tab w:val="left" w:pos="2865"/>
          <w:tab w:val="center" w:pos="4677"/>
        </w:tabs>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По данному направлению расходов отражаются расходы бюджета на переданные полномочия по обеспечению условий для развития на территории Дубровского городского поселения физической культуры и массового спорта, организацию проведения официальных физкультурно-оздоровительных и спортивных мероприятий Дубровского городского поселения согласно заключенных соглашений. Расходы бюджета Дубровского муниципального района Брянской области, осуществляемые за счет средств, предоставляемых из бюджета поселения на вышеуказанные цели осуществлять по направлению расходов целевых статей: «Обеспечение условий для развития на территории Дубровского  городского поселения физической культуры и массового спорта, организация проведения официальных физкультурно-оздоровительных и спортивных мероприятий Дубровского городского поселения».</w:t>
      </w:r>
    </w:p>
    <w:p w:rsidR="00CD52C8" w:rsidRPr="00CD52C8" w:rsidRDefault="00CD52C8" w:rsidP="00CD52C8">
      <w:pPr>
        <w:spacing w:after="0" w:line="240" w:lineRule="auto"/>
        <w:jc w:val="both"/>
        <w:rPr>
          <w:rFonts w:ascii="Times New Roman" w:hAnsi="Times New Roman"/>
          <w:sz w:val="24"/>
          <w:szCs w:val="24"/>
        </w:rPr>
      </w:pPr>
      <w:r w:rsidRPr="00CD52C8">
        <w:rPr>
          <w:rFonts w:ascii="Times New Roman" w:hAnsi="Times New Roman"/>
          <w:sz w:val="24"/>
          <w:szCs w:val="24"/>
        </w:rPr>
        <w:t>Расходы бюджета Дубровского муниципального района Брянской области, осуществляемые за счет средств, предоставляемых из бюджета поселения на вышеуказанные цели осуществлять по направлению расходов целевых статей: «Меры социальной поддержки по оплате жилья и коммунальных услуг отдельным категориям граждан, работающих в сельской местности или поселках городского типа на территории Брянской области».</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0140082450 Выплата муниципальных пенсий (доплат к государственным пенсиям).</w:t>
      </w:r>
    </w:p>
    <w:p w:rsidR="00CD52C8" w:rsidRPr="00CD52C8" w:rsidRDefault="00CD52C8" w:rsidP="00CD52C8">
      <w:pPr>
        <w:widowControl w:val="0"/>
        <w:autoSpaceDE w:val="0"/>
        <w:autoSpaceDN w:val="0"/>
        <w:adjustRightInd w:val="0"/>
        <w:spacing w:after="0" w:line="240" w:lineRule="auto"/>
        <w:jc w:val="both"/>
        <w:rPr>
          <w:rFonts w:ascii="Times New Roman" w:hAnsi="Times New Roman"/>
          <w:sz w:val="24"/>
          <w:szCs w:val="24"/>
        </w:rPr>
      </w:pPr>
      <w:r w:rsidRPr="00CD52C8">
        <w:rPr>
          <w:rFonts w:ascii="Times New Roman" w:hAnsi="Times New Roman"/>
          <w:sz w:val="24"/>
          <w:szCs w:val="24"/>
        </w:rPr>
        <w:t>По данному направлению расходов отражаются расходы бюджета на выплату пенсии за выслугу лет лицам, замещавшим муниципальные должности муниципальной службы Дубровского района Брянской области.</w:t>
      </w:r>
    </w:p>
    <w:p w:rsidR="00CD52C8" w:rsidRPr="00CD52C8" w:rsidRDefault="00CD52C8" w:rsidP="00CD52C8">
      <w:pPr>
        <w:widowControl w:val="0"/>
        <w:autoSpaceDE w:val="0"/>
        <w:autoSpaceDN w:val="0"/>
        <w:adjustRightInd w:val="0"/>
        <w:spacing w:after="0" w:line="240" w:lineRule="auto"/>
        <w:jc w:val="center"/>
        <w:rPr>
          <w:rFonts w:ascii="Times New Roman" w:hAnsi="Times New Roman"/>
          <w:sz w:val="24"/>
          <w:szCs w:val="24"/>
        </w:rPr>
      </w:pP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3.3. Перечень и правила применения видов расходов в бюджете Дубровского городского поселения Дубровского муниципального района  Брянской области.</w:t>
      </w:r>
    </w:p>
    <w:p w:rsidR="00CD52C8" w:rsidRPr="00CD52C8" w:rsidRDefault="00CD52C8" w:rsidP="00CD52C8">
      <w:pPr>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В таблице № 2 указан перечень видов (групп, подгрупп, элементов) расходов возможных к применению  в бюджете Дубровского городского поселения Дубровского муниципального района  Брянской области.</w:t>
      </w:r>
    </w:p>
    <w:p w:rsidR="00CD52C8" w:rsidRPr="00CD52C8" w:rsidRDefault="00CD52C8" w:rsidP="00CD52C8">
      <w:pPr>
        <w:autoSpaceDE w:val="0"/>
        <w:autoSpaceDN w:val="0"/>
        <w:adjustRightInd w:val="0"/>
        <w:spacing w:after="0" w:line="240" w:lineRule="auto"/>
        <w:ind w:right="140" w:firstLine="540"/>
        <w:jc w:val="right"/>
        <w:rPr>
          <w:rFonts w:ascii="Times New Roman" w:hAnsi="Times New Roman"/>
          <w:sz w:val="24"/>
          <w:szCs w:val="24"/>
        </w:rPr>
      </w:pPr>
    </w:p>
    <w:p w:rsidR="00CD52C8" w:rsidRPr="00CD52C8" w:rsidRDefault="00CD52C8" w:rsidP="00CD52C8">
      <w:pPr>
        <w:autoSpaceDE w:val="0"/>
        <w:autoSpaceDN w:val="0"/>
        <w:adjustRightInd w:val="0"/>
        <w:spacing w:after="0" w:line="240" w:lineRule="auto"/>
        <w:ind w:right="140" w:firstLine="540"/>
        <w:jc w:val="right"/>
        <w:rPr>
          <w:rFonts w:ascii="Times New Roman" w:hAnsi="Times New Roman"/>
          <w:sz w:val="24"/>
          <w:szCs w:val="24"/>
        </w:rPr>
      </w:pPr>
      <w:r w:rsidRPr="00CD52C8">
        <w:rPr>
          <w:rFonts w:ascii="Times New Roman" w:hAnsi="Times New Roman"/>
          <w:sz w:val="24"/>
          <w:szCs w:val="24"/>
        </w:rPr>
        <w:t>Таблица №3</w:t>
      </w:r>
    </w:p>
    <w:p w:rsidR="00CD52C8" w:rsidRPr="00CD52C8" w:rsidRDefault="00CD52C8" w:rsidP="00CD52C8">
      <w:pPr>
        <w:autoSpaceDE w:val="0"/>
        <w:autoSpaceDN w:val="0"/>
        <w:adjustRightInd w:val="0"/>
        <w:spacing w:after="0" w:line="240" w:lineRule="auto"/>
        <w:ind w:right="140" w:firstLine="540"/>
        <w:jc w:val="center"/>
        <w:rPr>
          <w:rFonts w:ascii="Times New Roman" w:hAnsi="Times New Roman"/>
          <w:sz w:val="24"/>
          <w:szCs w:val="24"/>
        </w:rPr>
      </w:pPr>
      <w:r w:rsidRPr="00CD52C8">
        <w:rPr>
          <w:rFonts w:ascii="Times New Roman" w:hAnsi="Times New Roman"/>
          <w:sz w:val="24"/>
          <w:szCs w:val="24"/>
        </w:rPr>
        <w:t>Перечень видов (групп, подгрупп, элементов) расходов в бюджете Дубровского городского поселения Дубровского муниципального района  Брянской области</w:t>
      </w:r>
    </w:p>
    <w:tbl>
      <w:tblPr>
        <w:tblW w:w="9825" w:type="dxa"/>
        <w:tblInd w:w="93" w:type="dxa"/>
        <w:tblLook w:val="0000" w:firstRow="0" w:lastRow="0" w:firstColumn="0" w:lastColumn="0" w:noHBand="0" w:noVBand="0"/>
      </w:tblPr>
      <w:tblGrid>
        <w:gridCol w:w="1048"/>
        <w:gridCol w:w="8777"/>
      </w:tblGrid>
      <w:tr w:rsidR="00CD52C8" w:rsidRPr="00CD52C8" w:rsidTr="00321B69">
        <w:trPr>
          <w:trHeight w:val="327"/>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rsidR="00CD52C8" w:rsidRPr="00CD52C8" w:rsidRDefault="00CD52C8" w:rsidP="00CD52C8">
            <w:pPr>
              <w:spacing w:after="0" w:line="240" w:lineRule="auto"/>
              <w:jc w:val="center"/>
              <w:rPr>
                <w:rFonts w:ascii="Times New Roman" w:hAnsi="Times New Roman"/>
                <w:sz w:val="24"/>
                <w:szCs w:val="24"/>
              </w:rPr>
            </w:pPr>
            <w:r w:rsidRPr="00CD52C8">
              <w:rPr>
                <w:rFonts w:ascii="Times New Roman" w:hAnsi="Times New Roman"/>
                <w:sz w:val="24"/>
                <w:szCs w:val="24"/>
              </w:rPr>
              <w:t>Код</w:t>
            </w:r>
          </w:p>
        </w:tc>
        <w:tc>
          <w:tcPr>
            <w:tcW w:w="8777" w:type="dxa"/>
            <w:tcBorders>
              <w:top w:val="single" w:sz="4" w:space="0" w:color="auto"/>
              <w:left w:val="nil"/>
              <w:bottom w:val="single" w:sz="4" w:space="0" w:color="auto"/>
              <w:right w:val="single" w:sz="4" w:space="0" w:color="auto"/>
            </w:tcBorders>
            <w:shd w:val="clear" w:color="auto" w:fill="auto"/>
          </w:tcPr>
          <w:p w:rsidR="00CD52C8" w:rsidRPr="00CD52C8" w:rsidRDefault="00CD52C8" w:rsidP="00CD52C8">
            <w:pPr>
              <w:spacing w:after="0" w:line="240" w:lineRule="auto"/>
              <w:jc w:val="center"/>
              <w:rPr>
                <w:rFonts w:ascii="Times New Roman" w:hAnsi="Times New Roman"/>
                <w:sz w:val="24"/>
                <w:szCs w:val="24"/>
              </w:rPr>
            </w:pPr>
            <w:r w:rsidRPr="00CD52C8">
              <w:rPr>
                <w:rFonts w:ascii="Times New Roman" w:hAnsi="Times New Roman"/>
                <w:sz w:val="24"/>
                <w:szCs w:val="24"/>
              </w:rPr>
              <w:t>Наименование вида расходов</w:t>
            </w:r>
          </w:p>
        </w:tc>
      </w:tr>
      <w:tr w:rsidR="00CD52C8" w:rsidRPr="00CD52C8" w:rsidTr="00321B69">
        <w:trPr>
          <w:trHeight w:val="790"/>
        </w:trPr>
        <w:tc>
          <w:tcPr>
            <w:tcW w:w="1048" w:type="dxa"/>
            <w:tcBorders>
              <w:top w:val="single" w:sz="4" w:space="0" w:color="auto"/>
              <w:left w:val="single" w:sz="4" w:space="0" w:color="auto"/>
              <w:bottom w:val="single" w:sz="4" w:space="0" w:color="auto"/>
              <w:right w:val="single" w:sz="4" w:space="0" w:color="auto"/>
            </w:tcBorders>
            <w:shd w:val="clear" w:color="auto" w:fill="auto"/>
            <w:noWrap/>
          </w:tcPr>
          <w:p w:rsidR="00CD52C8" w:rsidRPr="00CD52C8" w:rsidRDefault="00CD52C8" w:rsidP="00CD52C8">
            <w:pPr>
              <w:spacing w:after="0" w:line="240" w:lineRule="auto"/>
              <w:jc w:val="center"/>
              <w:rPr>
                <w:rFonts w:ascii="Times New Roman" w:hAnsi="Times New Roman"/>
                <w:sz w:val="24"/>
                <w:szCs w:val="24"/>
              </w:rPr>
            </w:pPr>
            <w:r w:rsidRPr="00CD52C8">
              <w:rPr>
                <w:rFonts w:ascii="Times New Roman" w:hAnsi="Times New Roman"/>
                <w:sz w:val="24"/>
                <w:szCs w:val="24"/>
              </w:rPr>
              <w:t>100</w:t>
            </w:r>
          </w:p>
        </w:tc>
        <w:tc>
          <w:tcPr>
            <w:tcW w:w="8777" w:type="dxa"/>
            <w:tcBorders>
              <w:top w:val="single" w:sz="4" w:space="0" w:color="auto"/>
              <w:left w:val="nil"/>
              <w:bottom w:val="single" w:sz="4" w:space="0" w:color="auto"/>
              <w:right w:val="single" w:sz="4" w:space="0" w:color="auto"/>
            </w:tcBorders>
            <w:shd w:val="clear" w:color="auto" w:fill="auto"/>
          </w:tcPr>
          <w:p w:rsidR="00CD52C8" w:rsidRPr="00CD52C8" w:rsidRDefault="00CD52C8" w:rsidP="00CD52C8">
            <w:pPr>
              <w:spacing w:after="0" w:line="240" w:lineRule="auto"/>
              <w:rPr>
                <w:rFonts w:ascii="Times New Roman" w:hAnsi="Times New Roman"/>
                <w:sz w:val="24"/>
                <w:szCs w:val="24"/>
              </w:rPr>
            </w:pPr>
            <w:r w:rsidRPr="00CD52C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CD52C8" w:rsidRPr="00CD52C8" w:rsidTr="00321B69">
        <w:trPr>
          <w:trHeight w:val="395"/>
        </w:trPr>
        <w:tc>
          <w:tcPr>
            <w:tcW w:w="1048" w:type="dxa"/>
            <w:tcBorders>
              <w:top w:val="nil"/>
              <w:left w:val="single" w:sz="4" w:space="0" w:color="auto"/>
              <w:bottom w:val="single" w:sz="4" w:space="0" w:color="auto"/>
              <w:right w:val="single" w:sz="4" w:space="0" w:color="auto"/>
            </w:tcBorders>
            <w:shd w:val="clear" w:color="auto" w:fill="auto"/>
            <w:noWrap/>
          </w:tcPr>
          <w:p w:rsidR="00CD52C8" w:rsidRPr="00CD52C8" w:rsidRDefault="00CD52C8" w:rsidP="00CD52C8">
            <w:pPr>
              <w:spacing w:after="0" w:line="240" w:lineRule="auto"/>
              <w:jc w:val="center"/>
              <w:outlineLvl w:val="0"/>
              <w:rPr>
                <w:rFonts w:ascii="Times New Roman" w:hAnsi="Times New Roman"/>
                <w:sz w:val="24"/>
                <w:szCs w:val="24"/>
              </w:rPr>
            </w:pPr>
            <w:r w:rsidRPr="00CD52C8">
              <w:rPr>
                <w:rFonts w:ascii="Times New Roman" w:hAnsi="Times New Roman"/>
                <w:sz w:val="24"/>
                <w:szCs w:val="24"/>
              </w:rPr>
              <w:t>120</w:t>
            </w:r>
          </w:p>
        </w:tc>
        <w:tc>
          <w:tcPr>
            <w:tcW w:w="8777" w:type="dxa"/>
            <w:tcBorders>
              <w:top w:val="nil"/>
              <w:left w:val="nil"/>
              <w:bottom w:val="single" w:sz="4" w:space="0" w:color="auto"/>
              <w:right w:val="single" w:sz="4" w:space="0" w:color="auto"/>
            </w:tcBorders>
            <w:shd w:val="clear" w:color="auto" w:fill="auto"/>
          </w:tcPr>
          <w:p w:rsidR="00CD52C8" w:rsidRPr="00CD52C8" w:rsidRDefault="00CD52C8" w:rsidP="00CD52C8">
            <w:pPr>
              <w:spacing w:after="0" w:line="240" w:lineRule="auto"/>
              <w:outlineLvl w:val="0"/>
              <w:rPr>
                <w:rFonts w:ascii="Times New Roman" w:hAnsi="Times New Roman"/>
                <w:sz w:val="24"/>
                <w:szCs w:val="24"/>
              </w:rPr>
            </w:pPr>
            <w:r w:rsidRPr="00CD52C8">
              <w:rPr>
                <w:rFonts w:ascii="Times New Roman" w:hAnsi="Times New Roman"/>
                <w:sz w:val="24"/>
                <w:szCs w:val="24"/>
              </w:rPr>
              <w:t>Расходы на выплаты персоналу государственных (муниципальных) органов</w:t>
            </w:r>
          </w:p>
        </w:tc>
      </w:tr>
      <w:tr w:rsidR="00CD52C8" w:rsidRPr="00CD52C8" w:rsidTr="00321B69">
        <w:trPr>
          <w:trHeight w:val="395"/>
        </w:trPr>
        <w:tc>
          <w:tcPr>
            <w:tcW w:w="1048" w:type="dxa"/>
            <w:tcBorders>
              <w:top w:val="nil"/>
              <w:left w:val="single" w:sz="4" w:space="0" w:color="auto"/>
              <w:bottom w:val="single" w:sz="4" w:space="0" w:color="auto"/>
              <w:right w:val="single" w:sz="4" w:space="0" w:color="auto"/>
            </w:tcBorders>
            <w:shd w:val="clear" w:color="auto" w:fill="auto"/>
            <w:noWrap/>
          </w:tcPr>
          <w:p w:rsidR="00CD52C8" w:rsidRPr="00CD52C8" w:rsidRDefault="00CD52C8" w:rsidP="00CD52C8">
            <w:pPr>
              <w:spacing w:after="0" w:line="240" w:lineRule="auto"/>
              <w:jc w:val="center"/>
              <w:rPr>
                <w:rFonts w:ascii="Times New Roman" w:hAnsi="Times New Roman"/>
                <w:sz w:val="24"/>
                <w:szCs w:val="24"/>
              </w:rPr>
            </w:pPr>
            <w:r w:rsidRPr="00CD52C8">
              <w:rPr>
                <w:rFonts w:ascii="Times New Roman" w:hAnsi="Times New Roman"/>
                <w:sz w:val="24"/>
                <w:szCs w:val="24"/>
              </w:rPr>
              <w:t>200</w:t>
            </w:r>
          </w:p>
        </w:tc>
        <w:tc>
          <w:tcPr>
            <w:tcW w:w="8777" w:type="dxa"/>
            <w:tcBorders>
              <w:top w:val="nil"/>
              <w:left w:val="nil"/>
              <w:bottom w:val="single" w:sz="4" w:space="0" w:color="auto"/>
              <w:right w:val="single" w:sz="4" w:space="0" w:color="auto"/>
            </w:tcBorders>
            <w:shd w:val="clear" w:color="auto" w:fill="auto"/>
          </w:tcPr>
          <w:p w:rsidR="00CD52C8" w:rsidRPr="00CD52C8" w:rsidRDefault="00CD52C8" w:rsidP="00CD52C8">
            <w:pPr>
              <w:spacing w:after="0" w:line="240" w:lineRule="auto"/>
              <w:rPr>
                <w:rFonts w:ascii="Times New Roman" w:hAnsi="Times New Roman"/>
                <w:sz w:val="24"/>
                <w:szCs w:val="24"/>
              </w:rPr>
            </w:pPr>
            <w:r w:rsidRPr="00CD52C8">
              <w:rPr>
                <w:rFonts w:ascii="Times New Roman" w:hAnsi="Times New Roman"/>
                <w:sz w:val="24"/>
                <w:szCs w:val="24"/>
              </w:rPr>
              <w:t>Закупка товаров, работ и услуг для государственных (муниципальных) нужд</w:t>
            </w:r>
          </w:p>
        </w:tc>
      </w:tr>
      <w:tr w:rsidR="00CD52C8" w:rsidRPr="00CD52C8" w:rsidTr="00321B69">
        <w:trPr>
          <w:trHeight w:val="395"/>
        </w:trPr>
        <w:tc>
          <w:tcPr>
            <w:tcW w:w="1048" w:type="dxa"/>
            <w:tcBorders>
              <w:top w:val="nil"/>
              <w:left w:val="single" w:sz="4" w:space="0" w:color="auto"/>
              <w:bottom w:val="single" w:sz="4" w:space="0" w:color="auto"/>
              <w:right w:val="single" w:sz="4" w:space="0" w:color="auto"/>
            </w:tcBorders>
            <w:shd w:val="clear" w:color="auto" w:fill="auto"/>
            <w:noWrap/>
          </w:tcPr>
          <w:p w:rsidR="00CD52C8" w:rsidRPr="00CD52C8" w:rsidRDefault="00CD52C8" w:rsidP="00CD52C8">
            <w:pPr>
              <w:spacing w:after="0" w:line="240" w:lineRule="auto"/>
              <w:jc w:val="center"/>
              <w:outlineLvl w:val="0"/>
              <w:rPr>
                <w:rFonts w:ascii="Times New Roman" w:hAnsi="Times New Roman"/>
                <w:sz w:val="24"/>
                <w:szCs w:val="24"/>
              </w:rPr>
            </w:pPr>
            <w:r w:rsidRPr="00CD52C8">
              <w:rPr>
                <w:rFonts w:ascii="Times New Roman" w:hAnsi="Times New Roman"/>
                <w:sz w:val="24"/>
                <w:szCs w:val="24"/>
              </w:rPr>
              <w:t>240</w:t>
            </w:r>
          </w:p>
        </w:tc>
        <w:tc>
          <w:tcPr>
            <w:tcW w:w="8777" w:type="dxa"/>
            <w:tcBorders>
              <w:top w:val="nil"/>
              <w:left w:val="nil"/>
              <w:bottom w:val="single" w:sz="4" w:space="0" w:color="auto"/>
              <w:right w:val="single" w:sz="4" w:space="0" w:color="auto"/>
            </w:tcBorders>
            <w:shd w:val="clear" w:color="auto" w:fill="auto"/>
          </w:tcPr>
          <w:p w:rsidR="00CD52C8" w:rsidRPr="00CD52C8" w:rsidRDefault="00CD52C8" w:rsidP="00CD52C8">
            <w:pPr>
              <w:spacing w:after="0" w:line="240" w:lineRule="auto"/>
              <w:ind w:right="-1043"/>
              <w:outlineLvl w:val="0"/>
              <w:rPr>
                <w:rFonts w:ascii="Times New Roman" w:hAnsi="Times New Roman"/>
                <w:sz w:val="24"/>
                <w:szCs w:val="24"/>
              </w:rPr>
            </w:pPr>
            <w:r w:rsidRPr="00CD52C8">
              <w:rPr>
                <w:rFonts w:ascii="Times New Roman" w:hAnsi="Times New Roman"/>
                <w:sz w:val="24"/>
                <w:szCs w:val="24"/>
              </w:rPr>
              <w:t>Иные закупки товаров, работ и услуг для обеспечения государственных (муниципальных) нужд</w:t>
            </w:r>
          </w:p>
        </w:tc>
      </w:tr>
      <w:tr w:rsidR="00CD52C8" w:rsidRPr="00CD52C8" w:rsidTr="00321B6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CD52C8" w:rsidRPr="00CD52C8" w:rsidRDefault="00CD52C8" w:rsidP="00CD52C8">
            <w:pPr>
              <w:spacing w:after="0" w:line="240" w:lineRule="auto"/>
              <w:jc w:val="center"/>
              <w:rPr>
                <w:rFonts w:ascii="Times New Roman" w:hAnsi="Times New Roman"/>
                <w:sz w:val="24"/>
                <w:szCs w:val="24"/>
              </w:rPr>
            </w:pPr>
            <w:r w:rsidRPr="00CD52C8">
              <w:rPr>
                <w:rFonts w:ascii="Times New Roman" w:hAnsi="Times New Roman"/>
                <w:sz w:val="24"/>
                <w:szCs w:val="24"/>
              </w:rPr>
              <w:t>300</w:t>
            </w:r>
          </w:p>
        </w:tc>
        <w:tc>
          <w:tcPr>
            <w:tcW w:w="8777" w:type="dxa"/>
            <w:tcBorders>
              <w:top w:val="nil"/>
              <w:left w:val="nil"/>
              <w:bottom w:val="single" w:sz="4" w:space="0" w:color="auto"/>
              <w:right w:val="single" w:sz="4" w:space="0" w:color="auto"/>
            </w:tcBorders>
            <w:shd w:val="clear" w:color="auto" w:fill="auto"/>
          </w:tcPr>
          <w:p w:rsidR="00CD52C8" w:rsidRPr="00CD52C8" w:rsidRDefault="00CD52C8" w:rsidP="00CD52C8">
            <w:pPr>
              <w:spacing w:after="0" w:line="240" w:lineRule="auto"/>
              <w:rPr>
                <w:rFonts w:ascii="Times New Roman" w:hAnsi="Times New Roman"/>
                <w:sz w:val="24"/>
                <w:szCs w:val="24"/>
              </w:rPr>
            </w:pPr>
            <w:r w:rsidRPr="00CD52C8">
              <w:rPr>
                <w:rFonts w:ascii="Times New Roman" w:hAnsi="Times New Roman"/>
                <w:sz w:val="24"/>
                <w:szCs w:val="24"/>
              </w:rPr>
              <w:t>Социальное обеспечение и иные выплаты населению</w:t>
            </w:r>
          </w:p>
        </w:tc>
      </w:tr>
      <w:tr w:rsidR="00CD52C8" w:rsidRPr="00CD52C8" w:rsidTr="00321B6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CD52C8" w:rsidRPr="00CD52C8" w:rsidRDefault="00CD52C8" w:rsidP="00CD52C8">
            <w:pPr>
              <w:spacing w:after="0" w:line="240" w:lineRule="auto"/>
              <w:jc w:val="center"/>
              <w:outlineLvl w:val="0"/>
              <w:rPr>
                <w:rFonts w:ascii="Times New Roman" w:hAnsi="Times New Roman"/>
                <w:sz w:val="24"/>
                <w:szCs w:val="24"/>
              </w:rPr>
            </w:pPr>
            <w:r w:rsidRPr="00CD52C8">
              <w:rPr>
                <w:rFonts w:ascii="Times New Roman" w:hAnsi="Times New Roman"/>
                <w:sz w:val="24"/>
                <w:szCs w:val="24"/>
              </w:rPr>
              <w:t>310</w:t>
            </w:r>
          </w:p>
        </w:tc>
        <w:tc>
          <w:tcPr>
            <w:tcW w:w="8777" w:type="dxa"/>
            <w:tcBorders>
              <w:top w:val="nil"/>
              <w:left w:val="nil"/>
              <w:bottom w:val="single" w:sz="4" w:space="0" w:color="auto"/>
              <w:right w:val="single" w:sz="4" w:space="0" w:color="auto"/>
            </w:tcBorders>
            <w:shd w:val="clear" w:color="auto" w:fill="auto"/>
          </w:tcPr>
          <w:p w:rsidR="00CD52C8" w:rsidRPr="00CD52C8" w:rsidRDefault="00CD52C8" w:rsidP="00CD52C8">
            <w:pPr>
              <w:spacing w:after="0" w:line="240" w:lineRule="auto"/>
              <w:outlineLvl w:val="0"/>
              <w:rPr>
                <w:rFonts w:ascii="Times New Roman" w:hAnsi="Times New Roman"/>
                <w:sz w:val="24"/>
                <w:szCs w:val="24"/>
              </w:rPr>
            </w:pPr>
            <w:r w:rsidRPr="00CD52C8">
              <w:rPr>
                <w:rFonts w:ascii="Times New Roman" w:hAnsi="Times New Roman"/>
                <w:sz w:val="24"/>
                <w:szCs w:val="24"/>
              </w:rPr>
              <w:t>Публичные нормативные социальные выплаты гражданам</w:t>
            </w:r>
          </w:p>
        </w:tc>
      </w:tr>
      <w:tr w:rsidR="00CD52C8" w:rsidRPr="00CD52C8" w:rsidTr="00321B6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CD52C8" w:rsidRPr="00CD52C8" w:rsidRDefault="00CD52C8" w:rsidP="00CD52C8">
            <w:pPr>
              <w:spacing w:after="0" w:line="240" w:lineRule="auto"/>
              <w:jc w:val="center"/>
              <w:outlineLvl w:val="1"/>
              <w:rPr>
                <w:rFonts w:ascii="Times New Roman" w:hAnsi="Times New Roman"/>
                <w:sz w:val="24"/>
                <w:szCs w:val="24"/>
              </w:rPr>
            </w:pPr>
            <w:r w:rsidRPr="00CD52C8">
              <w:rPr>
                <w:rFonts w:ascii="Times New Roman" w:hAnsi="Times New Roman"/>
                <w:sz w:val="24"/>
                <w:szCs w:val="24"/>
              </w:rPr>
              <w:t>312</w:t>
            </w:r>
          </w:p>
        </w:tc>
        <w:tc>
          <w:tcPr>
            <w:tcW w:w="8777" w:type="dxa"/>
            <w:tcBorders>
              <w:top w:val="nil"/>
              <w:left w:val="nil"/>
              <w:bottom w:val="single" w:sz="4" w:space="0" w:color="auto"/>
              <w:right w:val="single" w:sz="4" w:space="0" w:color="auto"/>
            </w:tcBorders>
            <w:shd w:val="clear" w:color="auto" w:fill="auto"/>
          </w:tcPr>
          <w:p w:rsidR="00CD52C8" w:rsidRPr="00CD52C8" w:rsidRDefault="00CD52C8" w:rsidP="00CD52C8">
            <w:pPr>
              <w:spacing w:after="0" w:line="240" w:lineRule="auto"/>
              <w:outlineLvl w:val="1"/>
              <w:rPr>
                <w:rFonts w:ascii="Times New Roman" w:hAnsi="Times New Roman"/>
                <w:sz w:val="24"/>
                <w:szCs w:val="24"/>
              </w:rPr>
            </w:pPr>
            <w:r w:rsidRPr="00CD52C8">
              <w:rPr>
                <w:rFonts w:ascii="Times New Roman" w:hAnsi="Times New Roman"/>
                <w:sz w:val="24"/>
                <w:szCs w:val="24"/>
              </w:rPr>
              <w:t>Иные пенсии, социальные доплаты к пенсиям</w:t>
            </w:r>
          </w:p>
        </w:tc>
      </w:tr>
      <w:tr w:rsidR="00CD52C8" w:rsidRPr="00CD52C8" w:rsidTr="00321B6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CD52C8" w:rsidRPr="00CD52C8" w:rsidRDefault="00CD52C8" w:rsidP="00CD52C8">
            <w:pPr>
              <w:spacing w:after="0" w:line="240" w:lineRule="auto"/>
              <w:jc w:val="center"/>
              <w:outlineLvl w:val="1"/>
              <w:rPr>
                <w:rFonts w:ascii="Times New Roman" w:hAnsi="Times New Roman"/>
                <w:sz w:val="24"/>
                <w:szCs w:val="24"/>
              </w:rPr>
            </w:pPr>
            <w:r w:rsidRPr="00CD52C8">
              <w:rPr>
                <w:rFonts w:ascii="Times New Roman" w:hAnsi="Times New Roman"/>
                <w:sz w:val="24"/>
                <w:szCs w:val="24"/>
              </w:rPr>
              <w:lastRenderedPageBreak/>
              <w:t>321</w:t>
            </w:r>
          </w:p>
        </w:tc>
        <w:tc>
          <w:tcPr>
            <w:tcW w:w="8777" w:type="dxa"/>
            <w:tcBorders>
              <w:top w:val="nil"/>
              <w:left w:val="nil"/>
              <w:bottom w:val="single" w:sz="4" w:space="0" w:color="auto"/>
              <w:right w:val="single" w:sz="4" w:space="0" w:color="auto"/>
            </w:tcBorders>
            <w:shd w:val="clear" w:color="auto" w:fill="auto"/>
          </w:tcPr>
          <w:p w:rsidR="00CD52C8" w:rsidRPr="00CD52C8" w:rsidRDefault="00CD52C8" w:rsidP="00CD52C8">
            <w:pPr>
              <w:spacing w:after="0" w:line="240" w:lineRule="auto"/>
              <w:outlineLvl w:val="1"/>
              <w:rPr>
                <w:rFonts w:ascii="Times New Roman" w:hAnsi="Times New Roman"/>
                <w:sz w:val="24"/>
                <w:szCs w:val="24"/>
              </w:rPr>
            </w:pPr>
            <w:r w:rsidRPr="00CD52C8">
              <w:rPr>
                <w:rFonts w:ascii="Times New Roman" w:hAnsi="Times New Roman"/>
                <w:sz w:val="24"/>
                <w:szCs w:val="24"/>
              </w:rPr>
              <w:t>Пособия, компенсации и иные социальные выплаты гражданам, кроме публичных нормативных обязательств</w:t>
            </w:r>
          </w:p>
        </w:tc>
      </w:tr>
      <w:tr w:rsidR="00CD52C8" w:rsidRPr="00CD52C8" w:rsidTr="00321B6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CD52C8" w:rsidRPr="00CD52C8" w:rsidRDefault="00CD52C8" w:rsidP="00CD52C8">
            <w:pPr>
              <w:spacing w:after="0" w:line="240" w:lineRule="auto"/>
              <w:jc w:val="center"/>
              <w:outlineLvl w:val="1"/>
              <w:rPr>
                <w:rFonts w:ascii="Times New Roman" w:hAnsi="Times New Roman"/>
                <w:sz w:val="24"/>
                <w:szCs w:val="24"/>
              </w:rPr>
            </w:pPr>
            <w:r w:rsidRPr="00CD52C8">
              <w:rPr>
                <w:rFonts w:ascii="Times New Roman" w:hAnsi="Times New Roman"/>
                <w:sz w:val="24"/>
                <w:szCs w:val="24"/>
              </w:rPr>
              <w:t>400</w:t>
            </w:r>
          </w:p>
        </w:tc>
        <w:tc>
          <w:tcPr>
            <w:tcW w:w="8777" w:type="dxa"/>
            <w:tcBorders>
              <w:top w:val="nil"/>
              <w:left w:val="nil"/>
              <w:bottom w:val="single" w:sz="4" w:space="0" w:color="auto"/>
              <w:right w:val="single" w:sz="4" w:space="0" w:color="auto"/>
            </w:tcBorders>
            <w:shd w:val="clear" w:color="auto" w:fill="auto"/>
          </w:tcPr>
          <w:p w:rsidR="00CD52C8" w:rsidRPr="00CD52C8" w:rsidRDefault="00CD52C8" w:rsidP="00CD52C8">
            <w:pPr>
              <w:spacing w:after="0" w:line="240" w:lineRule="auto"/>
              <w:outlineLvl w:val="1"/>
              <w:rPr>
                <w:rFonts w:ascii="Times New Roman" w:hAnsi="Times New Roman"/>
                <w:sz w:val="24"/>
                <w:szCs w:val="24"/>
              </w:rPr>
            </w:pPr>
            <w:r w:rsidRPr="00CD52C8">
              <w:rPr>
                <w:rFonts w:ascii="Times New Roman" w:hAnsi="Times New Roman"/>
                <w:sz w:val="24"/>
                <w:szCs w:val="24"/>
              </w:rPr>
              <w:t>Капитальные вложения в объекты государственной (муниципальной) собственности</w:t>
            </w:r>
          </w:p>
        </w:tc>
      </w:tr>
      <w:tr w:rsidR="00CD52C8" w:rsidRPr="00CD52C8" w:rsidTr="00321B6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CD52C8" w:rsidRPr="00CD52C8" w:rsidRDefault="00CD52C8" w:rsidP="00CD52C8">
            <w:pPr>
              <w:spacing w:after="0" w:line="240" w:lineRule="auto"/>
              <w:jc w:val="center"/>
              <w:outlineLvl w:val="1"/>
              <w:rPr>
                <w:rFonts w:ascii="Times New Roman" w:hAnsi="Times New Roman"/>
                <w:sz w:val="24"/>
                <w:szCs w:val="24"/>
              </w:rPr>
            </w:pPr>
            <w:r w:rsidRPr="00CD52C8">
              <w:rPr>
                <w:rFonts w:ascii="Times New Roman" w:hAnsi="Times New Roman"/>
                <w:sz w:val="24"/>
                <w:szCs w:val="24"/>
              </w:rPr>
              <w:t>410</w:t>
            </w:r>
          </w:p>
        </w:tc>
        <w:tc>
          <w:tcPr>
            <w:tcW w:w="8777" w:type="dxa"/>
            <w:tcBorders>
              <w:top w:val="nil"/>
              <w:left w:val="nil"/>
              <w:bottom w:val="single" w:sz="4" w:space="0" w:color="auto"/>
              <w:right w:val="single" w:sz="4" w:space="0" w:color="auto"/>
            </w:tcBorders>
            <w:shd w:val="clear" w:color="auto" w:fill="auto"/>
          </w:tcPr>
          <w:p w:rsidR="00CD52C8" w:rsidRPr="00CD52C8" w:rsidRDefault="00CD52C8" w:rsidP="00CD52C8">
            <w:pPr>
              <w:spacing w:after="0" w:line="240" w:lineRule="auto"/>
              <w:outlineLvl w:val="1"/>
              <w:rPr>
                <w:rFonts w:ascii="Times New Roman" w:hAnsi="Times New Roman"/>
                <w:sz w:val="24"/>
                <w:szCs w:val="24"/>
              </w:rPr>
            </w:pPr>
            <w:r w:rsidRPr="00CD52C8">
              <w:rPr>
                <w:rFonts w:ascii="Times New Roman" w:hAnsi="Times New Roman"/>
                <w:sz w:val="24"/>
                <w:szCs w:val="24"/>
              </w:rPr>
              <w:t>Бюджетные инвестиции</w:t>
            </w:r>
          </w:p>
        </w:tc>
      </w:tr>
      <w:tr w:rsidR="00CD52C8" w:rsidRPr="00CD52C8" w:rsidTr="00321B6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CD52C8" w:rsidRPr="00CD52C8" w:rsidRDefault="00CD52C8" w:rsidP="00CD52C8">
            <w:pPr>
              <w:spacing w:after="0" w:line="240" w:lineRule="auto"/>
              <w:jc w:val="center"/>
              <w:outlineLvl w:val="1"/>
              <w:rPr>
                <w:rFonts w:ascii="Times New Roman" w:hAnsi="Times New Roman"/>
                <w:sz w:val="24"/>
                <w:szCs w:val="24"/>
              </w:rPr>
            </w:pPr>
            <w:r w:rsidRPr="00CD52C8">
              <w:rPr>
                <w:rFonts w:ascii="Times New Roman" w:hAnsi="Times New Roman"/>
                <w:sz w:val="24"/>
                <w:szCs w:val="24"/>
              </w:rPr>
              <w:t>412</w:t>
            </w:r>
          </w:p>
        </w:tc>
        <w:tc>
          <w:tcPr>
            <w:tcW w:w="8777" w:type="dxa"/>
            <w:tcBorders>
              <w:top w:val="nil"/>
              <w:left w:val="nil"/>
              <w:bottom w:val="single" w:sz="4" w:space="0" w:color="auto"/>
              <w:right w:val="single" w:sz="4" w:space="0" w:color="auto"/>
            </w:tcBorders>
            <w:shd w:val="clear" w:color="auto" w:fill="auto"/>
          </w:tcPr>
          <w:p w:rsidR="00CD52C8" w:rsidRPr="00CD52C8" w:rsidRDefault="00CD52C8" w:rsidP="00CD52C8">
            <w:pPr>
              <w:spacing w:after="0" w:line="240" w:lineRule="auto"/>
              <w:outlineLvl w:val="1"/>
              <w:rPr>
                <w:rFonts w:ascii="Times New Roman" w:hAnsi="Times New Roman"/>
                <w:sz w:val="24"/>
                <w:szCs w:val="24"/>
              </w:rPr>
            </w:pPr>
            <w:r w:rsidRPr="00CD52C8">
              <w:rPr>
                <w:rFonts w:ascii="Times New Roman" w:hAnsi="Times New Roman"/>
                <w:sz w:val="24"/>
                <w:szCs w:val="24"/>
              </w:rPr>
              <w:t>Бюджетные инвестиции на приобретение объектов недвижимого имущества в государственную (муниципальную) собственность</w:t>
            </w:r>
          </w:p>
        </w:tc>
      </w:tr>
      <w:tr w:rsidR="00CD52C8" w:rsidRPr="00CD52C8" w:rsidTr="00321B6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CD52C8" w:rsidRPr="00CD52C8" w:rsidRDefault="00CD52C8" w:rsidP="00CD52C8">
            <w:pPr>
              <w:spacing w:after="0" w:line="240" w:lineRule="auto"/>
              <w:jc w:val="center"/>
              <w:rPr>
                <w:rFonts w:ascii="Times New Roman" w:hAnsi="Times New Roman"/>
                <w:sz w:val="24"/>
                <w:szCs w:val="24"/>
              </w:rPr>
            </w:pPr>
            <w:r w:rsidRPr="00CD52C8">
              <w:rPr>
                <w:rFonts w:ascii="Times New Roman" w:hAnsi="Times New Roman"/>
                <w:sz w:val="24"/>
                <w:szCs w:val="24"/>
              </w:rPr>
              <w:t>414</w:t>
            </w:r>
          </w:p>
        </w:tc>
        <w:tc>
          <w:tcPr>
            <w:tcW w:w="8777" w:type="dxa"/>
            <w:tcBorders>
              <w:top w:val="nil"/>
              <w:left w:val="nil"/>
              <w:bottom w:val="single" w:sz="4" w:space="0" w:color="auto"/>
              <w:right w:val="single" w:sz="4" w:space="0" w:color="auto"/>
            </w:tcBorders>
            <w:shd w:val="clear" w:color="auto" w:fill="auto"/>
          </w:tcPr>
          <w:p w:rsidR="00CD52C8" w:rsidRPr="00CD52C8" w:rsidRDefault="00CD52C8" w:rsidP="00CD52C8">
            <w:pPr>
              <w:spacing w:after="0" w:line="240" w:lineRule="auto"/>
              <w:rPr>
                <w:rFonts w:ascii="Times New Roman" w:hAnsi="Times New Roman"/>
                <w:sz w:val="24"/>
                <w:szCs w:val="24"/>
              </w:rPr>
            </w:pPr>
            <w:r w:rsidRPr="00CD52C8">
              <w:rPr>
                <w:rFonts w:ascii="Times New Roman" w:hAnsi="Times New Roman"/>
                <w:sz w:val="24"/>
                <w:szCs w:val="24"/>
              </w:rPr>
              <w:t>Бюджетные инвестиции в объекты капитального строительства государственной (муниципальной) собственности</w:t>
            </w:r>
          </w:p>
        </w:tc>
      </w:tr>
      <w:tr w:rsidR="00CD52C8" w:rsidRPr="00CD52C8" w:rsidTr="00321B6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CD52C8" w:rsidRPr="00CD52C8" w:rsidRDefault="00CD52C8" w:rsidP="00CD52C8">
            <w:pPr>
              <w:spacing w:after="0" w:line="240" w:lineRule="auto"/>
              <w:jc w:val="center"/>
              <w:rPr>
                <w:rFonts w:ascii="Times New Roman" w:hAnsi="Times New Roman"/>
                <w:sz w:val="24"/>
                <w:szCs w:val="24"/>
              </w:rPr>
            </w:pPr>
            <w:r w:rsidRPr="00CD52C8">
              <w:rPr>
                <w:rFonts w:ascii="Times New Roman" w:hAnsi="Times New Roman"/>
                <w:sz w:val="24"/>
                <w:szCs w:val="24"/>
              </w:rPr>
              <w:t>500</w:t>
            </w:r>
          </w:p>
        </w:tc>
        <w:tc>
          <w:tcPr>
            <w:tcW w:w="8777" w:type="dxa"/>
            <w:tcBorders>
              <w:top w:val="nil"/>
              <w:left w:val="nil"/>
              <w:bottom w:val="single" w:sz="4" w:space="0" w:color="auto"/>
              <w:right w:val="single" w:sz="4" w:space="0" w:color="auto"/>
            </w:tcBorders>
            <w:shd w:val="clear" w:color="auto" w:fill="auto"/>
          </w:tcPr>
          <w:p w:rsidR="00CD52C8" w:rsidRPr="00CD52C8" w:rsidRDefault="00CD52C8" w:rsidP="00CD52C8">
            <w:pPr>
              <w:spacing w:after="0" w:line="240" w:lineRule="auto"/>
              <w:rPr>
                <w:rFonts w:ascii="Times New Roman" w:hAnsi="Times New Roman"/>
                <w:sz w:val="24"/>
                <w:szCs w:val="24"/>
              </w:rPr>
            </w:pPr>
            <w:r w:rsidRPr="00CD52C8">
              <w:rPr>
                <w:rFonts w:ascii="Times New Roman" w:hAnsi="Times New Roman"/>
                <w:sz w:val="24"/>
                <w:szCs w:val="24"/>
              </w:rPr>
              <w:t>Межбюджетные трансферты</w:t>
            </w:r>
          </w:p>
        </w:tc>
      </w:tr>
      <w:tr w:rsidR="00CD52C8" w:rsidRPr="00CD52C8" w:rsidTr="00321B6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CD52C8" w:rsidRPr="00CD52C8" w:rsidRDefault="00CD52C8" w:rsidP="00CD52C8">
            <w:pPr>
              <w:spacing w:after="0" w:line="240" w:lineRule="auto"/>
              <w:jc w:val="center"/>
              <w:outlineLvl w:val="0"/>
              <w:rPr>
                <w:rFonts w:ascii="Times New Roman" w:hAnsi="Times New Roman"/>
                <w:sz w:val="24"/>
                <w:szCs w:val="24"/>
              </w:rPr>
            </w:pPr>
            <w:r w:rsidRPr="00CD52C8">
              <w:rPr>
                <w:rFonts w:ascii="Times New Roman" w:hAnsi="Times New Roman"/>
                <w:sz w:val="24"/>
                <w:szCs w:val="24"/>
              </w:rPr>
              <w:t>540</w:t>
            </w:r>
          </w:p>
        </w:tc>
        <w:tc>
          <w:tcPr>
            <w:tcW w:w="8777" w:type="dxa"/>
            <w:tcBorders>
              <w:top w:val="nil"/>
              <w:left w:val="nil"/>
              <w:bottom w:val="single" w:sz="4" w:space="0" w:color="auto"/>
              <w:right w:val="single" w:sz="4" w:space="0" w:color="auto"/>
            </w:tcBorders>
            <w:shd w:val="clear" w:color="auto" w:fill="auto"/>
          </w:tcPr>
          <w:p w:rsidR="00CD52C8" w:rsidRPr="00CD52C8" w:rsidRDefault="00CD52C8" w:rsidP="00CD52C8">
            <w:pPr>
              <w:spacing w:after="0" w:line="240" w:lineRule="auto"/>
              <w:outlineLvl w:val="0"/>
              <w:rPr>
                <w:rFonts w:ascii="Times New Roman" w:hAnsi="Times New Roman"/>
                <w:sz w:val="24"/>
                <w:szCs w:val="24"/>
              </w:rPr>
            </w:pPr>
            <w:r w:rsidRPr="00CD52C8">
              <w:rPr>
                <w:rFonts w:ascii="Times New Roman" w:hAnsi="Times New Roman"/>
                <w:sz w:val="24"/>
                <w:szCs w:val="24"/>
              </w:rPr>
              <w:t>Иные межбюджетные трансферты</w:t>
            </w:r>
          </w:p>
        </w:tc>
      </w:tr>
      <w:tr w:rsidR="00CD52C8" w:rsidRPr="00CD52C8" w:rsidTr="00321B69">
        <w:trPr>
          <w:trHeight w:val="395"/>
        </w:trPr>
        <w:tc>
          <w:tcPr>
            <w:tcW w:w="1048" w:type="dxa"/>
            <w:tcBorders>
              <w:top w:val="nil"/>
              <w:left w:val="single" w:sz="4" w:space="0" w:color="auto"/>
              <w:bottom w:val="single" w:sz="4" w:space="0" w:color="auto"/>
              <w:right w:val="single" w:sz="4" w:space="0" w:color="auto"/>
            </w:tcBorders>
            <w:shd w:val="clear" w:color="auto" w:fill="auto"/>
            <w:noWrap/>
          </w:tcPr>
          <w:p w:rsidR="00CD52C8" w:rsidRPr="00CD52C8" w:rsidRDefault="00CD52C8" w:rsidP="00CD52C8">
            <w:pPr>
              <w:spacing w:after="0" w:line="240" w:lineRule="auto"/>
              <w:jc w:val="center"/>
              <w:rPr>
                <w:rFonts w:ascii="Times New Roman" w:hAnsi="Times New Roman"/>
                <w:sz w:val="24"/>
                <w:szCs w:val="24"/>
              </w:rPr>
            </w:pPr>
            <w:r w:rsidRPr="00CD52C8">
              <w:rPr>
                <w:rFonts w:ascii="Times New Roman" w:hAnsi="Times New Roman"/>
                <w:sz w:val="24"/>
                <w:szCs w:val="24"/>
              </w:rPr>
              <w:t>600</w:t>
            </w:r>
          </w:p>
        </w:tc>
        <w:tc>
          <w:tcPr>
            <w:tcW w:w="8777" w:type="dxa"/>
            <w:tcBorders>
              <w:top w:val="nil"/>
              <w:left w:val="nil"/>
              <w:bottom w:val="single" w:sz="4" w:space="0" w:color="auto"/>
              <w:right w:val="single" w:sz="4" w:space="0" w:color="auto"/>
            </w:tcBorders>
            <w:shd w:val="clear" w:color="auto" w:fill="auto"/>
          </w:tcPr>
          <w:p w:rsidR="00CD52C8" w:rsidRPr="00CD52C8" w:rsidRDefault="00CD52C8" w:rsidP="00CD52C8">
            <w:pPr>
              <w:spacing w:after="0" w:line="240" w:lineRule="auto"/>
              <w:rPr>
                <w:rFonts w:ascii="Times New Roman" w:hAnsi="Times New Roman"/>
                <w:sz w:val="24"/>
                <w:szCs w:val="24"/>
              </w:rPr>
            </w:pPr>
            <w:r w:rsidRPr="00CD52C8">
              <w:rPr>
                <w:rFonts w:ascii="Times New Roman" w:hAnsi="Times New Roman"/>
                <w:sz w:val="24"/>
                <w:szCs w:val="24"/>
              </w:rPr>
              <w:t>Предоставление субсидий бюджетным, автономным учреждениям и иным некоммерческим организациям</w:t>
            </w:r>
          </w:p>
        </w:tc>
      </w:tr>
      <w:tr w:rsidR="00CD52C8" w:rsidRPr="00CD52C8" w:rsidTr="00321B6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CD52C8" w:rsidRPr="00CD52C8" w:rsidRDefault="00CD52C8" w:rsidP="00CD52C8">
            <w:pPr>
              <w:spacing w:after="0" w:line="240" w:lineRule="auto"/>
              <w:jc w:val="center"/>
              <w:outlineLvl w:val="0"/>
              <w:rPr>
                <w:rFonts w:ascii="Times New Roman" w:hAnsi="Times New Roman"/>
                <w:sz w:val="24"/>
                <w:szCs w:val="24"/>
              </w:rPr>
            </w:pPr>
            <w:r w:rsidRPr="00CD52C8">
              <w:rPr>
                <w:rFonts w:ascii="Times New Roman" w:hAnsi="Times New Roman"/>
                <w:sz w:val="24"/>
                <w:szCs w:val="24"/>
              </w:rPr>
              <w:t>610</w:t>
            </w:r>
          </w:p>
        </w:tc>
        <w:tc>
          <w:tcPr>
            <w:tcW w:w="8777" w:type="dxa"/>
            <w:tcBorders>
              <w:top w:val="nil"/>
              <w:left w:val="nil"/>
              <w:bottom w:val="single" w:sz="4" w:space="0" w:color="auto"/>
              <w:right w:val="single" w:sz="4" w:space="0" w:color="auto"/>
            </w:tcBorders>
            <w:shd w:val="clear" w:color="auto" w:fill="auto"/>
          </w:tcPr>
          <w:p w:rsidR="00CD52C8" w:rsidRPr="00CD52C8" w:rsidRDefault="00CD52C8" w:rsidP="00CD52C8">
            <w:pPr>
              <w:spacing w:after="0" w:line="240" w:lineRule="auto"/>
              <w:outlineLvl w:val="0"/>
              <w:rPr>
                <w:rFonts w:ascii="Times New Roman" w:hAnsi="Times New Roman"/>
                <w:sz w:val="24"/>
                <w:szCs w:val="24"/>
              </w:rPr>
            </w:pPr>
            <w:r w:rsidRPr="00CD52C8">
              <w:rPr>
                <w:rFonts w:ascii="Times New Roman" w:hAnsi="Times New Roman"/>
                <w:sz w:val="24"/>
                <w:szCs w:val="24"/>
              </w:rPr>
              <w:t>Субсидии бюджетным учреждениям</w:t>
            </w:r>
          </w:p>
        </w:tc>
      </w:tr>
      <w:tr w:rsidR="00CD52C8" w:rsidRPr="00CD52C8" w:rsidTr="00321B69">
        <w:trPr>
          <w:trHeight w:val="593"/>
        </w:trPr>
        <w:tc>
          <w:tcPr>
            <w:tcW w:w="1048" w:type="dxa"/>
            <w:tcBorders>
              <w:top w:val="nil"/>
              <w:left w:val="single" w:sz="4" w:space="0" w:color="auto"/>
              <w:bottom w:val="single" w:sz="4" w:space="0" w:color="auto"/>
              <w:right w:val="single" w:sz="4" w:space="0" w:color="auto"/>
            </w:tcBorders>
            <w:shd w:val="clear" w:color="auto" w:fill="auto"/>
            <w:noWrap/>
          </w:tcPr>
          <w:p w:rsidR="00CD52C8" w:rsidRPr="00CD52C8" w:rsidRDefault="00CD52C8" w:rsidP="00CD52C8">
            <w:pPr>
              <w:spacing w:after="0" w:line="240" w:lineRule="auto"/>
              <w:jc w:val="center"/>
              <w:outlineLvl w:val="1"/>
              <w:rPr>
                <w:rFonts w:ascii="Times New Roman" w:hAnsi="Times New Roman"/>
                <w:sz w:val="24"/>
                <w:szCs w:val="24"/>
              </w:rPr>
            </w:pPr>
            <w:r w:rsidRPr="00CD52C8">
              <w:rPr>
                <w:rFonts w:ascii="Times New Roman" w:hAnsi="Times New Roman"/>
                <w:sz w:val="24"/>
                <w:szCs w:val="24"/>
              </w:rPr>
              <w:t>611</w:t>
            </w:r>
          </w:p>
        </w:tc>
        <w:tc>
          <w:tcPr>
            <w:tcW w:w="8777" w:type="dxa"/>
            <w:tcBorders>
              <w:top w:val="nil"/>
              <w:left w:val="nil"/>
              <w:bottom w:val="single" w:sz="4" w:space="0" w:color="auto"/>
              <w:right w:val="single" w:sz="4" w:space="0" w:color="auto"/>
            </w:tcBorders>
            <w:shd w:val="clear" w:color="auto" w:fill="auto"/>
          </w:tcPr>
          <w:p w:rsidR="00CD52C8" w:rsidRPr="00CD52C8" w:rsidRDefault="00CD52C8" w:rsidP="00CD52C8">
            <w:pPr>
              <w:spacing w:after="0" w:line="240" w:lineRule="auto"/>
              <w:outlineLvl w:val="1"/>
              <w:rPr>
                <w:rFonts w:ascii="Times New Roman" w:hAnsi="Times New Roman"/>
                <w:sz w:val="24"/>
                <w:szCs w:val="24"/>
              </w:rPr>
            </w:pPr>
            <w:r w:rsidRPr="00CD52C8">
              <w:rPr>
                <w:rFonts w:ascii="Times New Roman" w:hAnsi="Times New Roman"/>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r>
      <w:tr w:rsidR="00CD52C8" w:rsidRPr="00CD52C8" w:rsidTr="00321B6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CD52C8" w:rsidRPr="00CD52C8" w:rsidRDefault="00CD52C8" w:rsidP="00CD52C8">
            <w:pPr>
              <w:spacing w:after="0" w:line="240" w:lineRule="auto"/>
              <w:jc w:val="center"/>
              <w:outlineLvl w:val="1"/>
              <w:rPr>
                <w:rFonts w:ascii="Times New Roman" w:hAnsi="Times New Roman"/>
                <w:sz w:val="24"/>
                <w:szCs w:val="24"/>
              </w:rPr>
            </w:pPr>
            <w:r w:rsidRPr="00CD52C8">
              <w:rPr>
                <w:rFonts w:ascii="Times New Roman" w:hAnsi="Times New Roman"/>
                <w:sz w:val="24"/>
                <w:szCs w:val="24"/>
              </w:rPr>
              <w:t>612</w:t>
            </w:r>
          </w:p>
        </w:tc>
        <w:tc>
          <w:tcPr>
            <w:tcW w:w="8777" w:type="dxa"/>
            <w:tcBorders>
              <w:top w:val="nil"/>
              <w:left w:val="nil"/>
              <w:bottom w:val="single" w:sz="4" w:space="0" w:color="auto"/>
              <w:right w:val="single" w:sz="4" w:space="0" w:color="auto"/>
            </w:tcBorders>
            <w:shd w:val="clear" w:color="auto" w:fill="auto"/>
          </w:tcPr>
          <w:p w:rsidR="00CD52C8" w:rsidRPr="00CD52C8" w:rsidRDefault="00CD52C8" w:rsidP="00CD52C8">
            <w:pPr>
              <w:spacing w:after="0" w:line="240" w:lineRule="auto"/>
              <w:outlineLvl w:val="1"/>
              <w:rPr>
                <w:rFonts w:ascii="Times New Roman" w:hAnsi="Times New Roman"/>
                <w:sz w:val="24"/>
                <w:szCs w:val="24"/>
              </w:rPr>
            </w:pPr>
            <w:r w:rsidRPr="00CD52C8">
              <w:rPr>
                <w:rFonts w:ascii="Times New Roman" w:hAnsi="Times New Roman"/>
                <w:sz w:val="24"/>
                <w:szCs w:val="24"/>
              </w:rPr>
              <w:t>Субсидии бюджетным учреждениям на иные цели</w:t>
            </w:r>
          </w:p>
        </w:tc>
      </w:tr>
      <w:tr w:rsidR="00CD52C8" w:rsidRPr="00CD52C8" w:rsidTr="00321B6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CD52C8" w:rsidRPr="00CD52C8" w:rsidRDefault="00CD52C8" w:rsidP="00CD52C8">
            <w:pPr>
              <w:spacing w:after="0" w:line="240" w:lineRule="auto"/>
              <w:jc w:val="center"/>
              <w:outlineLvl w:val="1"/>
              <w:rPr>
                <w:rFonts w:ascii="Times New Roman" w:hAnsi="Times New Roman"/>
                <w:sz w:val="24"/>
                <w:szCs w:val="24"/>
              </w:rPr>
            </w:pPr>
            <w:r w:rsidRPr="00CD52C8">
              <w:rPr>
                <w:rFonts w:ascii="Times New Roman" w:hAnsi="Times New Roman"/>
                <w:sz w:val="24"/>
                <w:szCs w:val="24"/>
              </w:rPr>
              <w:t>634</w:t>
            </w:r>
          </w:p>
        </w:tc>
        <w:tc>
          <w:tcPr>
            <w:tcW w:w="8777" w:type="dxa"/>
            <w:tcBorders>
              <w:top w:val="nil"/>
              <w:left w:val="nil"/>
              <w:bottom w:val="single" w:sz="4" w:space="0" w:color="auto"/>
              <w:right w:val="single" w:sz="4" w:space="0" w:color="auto"/>
            </w:tcBorders>
            <w:shd w:val="clear" w:color="auto" w:fill="auto"/>
          </w:tcPr>
          <w:p w:rsidR="00CD52C8" w:rsidRPr="00CD52C8" w:rsidRDefault="00CD52C8" w:rsidP="00CD52C8">
            <w:pPr>
              <w:spacing w:after="0" w:line="240" w:lineRule="auto"/>
              <w:outlineLvl w:val="1"/>
              <w:rPr>
                <w:rFonts w:ascii="Times New Roman" w:hAnsi="Times New Roman"/>
                <w:sz w:val="24"/>
                <w:szCs w:val="24"/>
              </w:rPr>
            </w:pPr>
            <w:r w:rsidRPr="00CD52C8">
              <w:rPr>
                <w:rFonts w:ascii="Times New Roman" w:hAnsi="Times New Roman"/>
                <w:sz w:val="24"/>
                <w:szCs w:val="24"/>
              </w:rPr>
              <w:t>Предоставление грантов бюджетными и автономными учреждениями, а также на выплату ими денежных премий лауреатам смотров-конкурсов из числа иных некоммерческих организаций</w:t>
            </w:r>
          </w:p>
        </w:tc>
      </w:tr>
      <w:tr w:rsidR="00CD52C8" w:rsidRPr="00CD52C8" w:rsidTr="00321B6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CD52C8" w:rsidRPr="00CD52C8" w:rsidRDefault="00CD52C8" w:rsidP="00CD52C8">
            <w:pPr>
              <w:spacing w:after="0" w:line="240" w:lineRule="auto"/>
              <w:jc w:val="center"/>
              <w:rPr>
                <w:rFonts w:ascii="Times New Roman" w:hAnsi="Times New Roman"/>
                <w:sz w:val="24"/>
                <w:szCs w:val="24"/>
              </w:rPr>
            </w:pPr>
            <w:r w:rsidRPr="00CD52C8">
              <w:rPr>
                <w:rFonts w:ascii="Times New Roman" w:hAnsi="Times New Roman"/>
                <w:sz w:val="24"/>
                <w:szCs w:val="24"/>
              </w:rPr>
              <w:t>800</w:t>
            </w:r>
          </w:p>
        </w:tc>
        <w:tc>
          <w:tcPr>
            <w:tcW w:w="8777" w:type="dxa"/>
            <w:tcBorders>
              <w:top w:val="nil"/>
              <w:left w:val="nil"/>
              <w:bottom w:val="single" w:sz="4" w:space="0" w:color="auto"/>
              <w:right w:val="single" w:sz="4" w:space="0" w:color="auto"/>
            </w:tcBorders>
            <w:shd w:val="clear" w:color="auto" w:fill="auto"/>
          </w:tcPr>
          <w:p w:rsidR="00CD52C8" w:rsidRPr="00CD52C8" w:rsidRDefault="00CD52C8" w:rsidP="00CD52C8">
            <w:pPr>
              <w:spacing w:after="0" w:line="240" w:lineRule="auto"/>
              <w:rPr>
                <w:rFonts w:ascii="Times New Roman" w:hAnsi="Times New Roman"/>
                <w:sz w:val="24"/>
                <w:szCs w:val="24"/>
              </w:rPr>
            </w:pPr>
            <w:r w:rsidRPr="00CD52C8">
              <w:rPr>
                <w:rFonts w:ascii="Times New Roman" w:hAnsi="Times New Roman"/>
                <w:sz w:val="24"/>
                <w:szCs w:val="24"/>
              </w:rPr>
              <w:t>Иные бюджетные ассигнования</w:t>
            </w:r>
          </w:p>
        </w:tc>
      </w:tr>
      <w:tr w:rsidR="00CD52C8" w:rsidRPr="00CD52C8" w:rsidTr="00321B6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CD52C8" w:rsidRPr="00CD52C8" w:rsidRDefault="00CD52C8" w:rsidP="00CD52C8">
            <w:pPr>
              <w:spacing w:after="0" w:line="240" w:lineRule="auto"/>
              <w:jc w:val="center"/>
              <w:rPr>
                <w:rFonts w:ascii="Times New Roman" w:hAnsi="Times New Roman"/>
                <w:sz w:val="24"/>
                <w:szCs w:val="24"/>
              </w:rPr>
            </w:pPr>
            <w:r w:rsidRPr="00CD52C8">
              <w:rPr>
                <w:rFonts w:ascii="Times New Roman" w:hAnsi="Times New Roman"/>
                <w:sz w:val="24"/>
                <w:szCs w:val="24"/>
              </w:rPr>
              <w:t>811</w:t>
            </w:r>
          </w:p>
        </w:tc>
        <w:tc>
          <w:tcPr>
            <w:tcW w:w="8777" w:type="dxa"/>
            <w:tcBorders>
              <w:top w:val="nil"/>
              <w:left w:val="nil"/>
              <w:bottom w:val="single" w:sz="4" w:space="0" w:color="auto"/>
              <w:right w:val="single" w:sz="4" w:space="0" w:color="auto"/>
            </w:tcBorders>
            <w:shd w:val="clear" w:color="auto" w:fill="auto"/>
          </w:tcPr>
          <w:p w:rsidR="00CD52C8" w:rsidRPr="00CD52C8" w:rsidRDefault="00CD52C8" w:rsidP="00CD52C8">
            <w:pPr>
              <w:spacing w:after="0" w:line="240" w:lineRule="auto"/>
              <w:rPr>
                <w:rFonts w:ascii="Times New Roman" w:hAnsi="Times New Roman"/>
                <w:sz w:val="24"/>
                <w:szCs w:val="24"/>
              </w:rPr>
            </w:pPr>
            <w:r w:rsidRPr="00CD52C8">
              <w:rPr>
                <w:rFonts w:ascii="Times New Roman" w:hAnsi="Times New Roman"/>
                <w:sz w:val="24"/>
                <w:szCs w:val="24"/>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r>
      <w:tr w:rsidR="00CD52C8" w:rsidRPr="00CD52C8" w:rsidTr="00321B6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CD52C8" w:rsidRPr="00CD52C8" w:rsidRDefault="00CD52C8" w:rsidP="00CD52C8">
            <w:pPr>
              <w:spacing w:after="0" w:line="240" w:lineRule="auto"/>
              <w:jc w:val="center"/>
              <w:outlineLvl w:val="1"/>
              <w:rPr>
                <w:rFonts w:ascii="Times New Roman" w:hAnsi="Times New Roman"/>
                <w:sz w:val="24"/>
                <w:szCs w:val="24"/>
              </w:rPr>
            </w:pPr>
            <w:r w:rsidRPr="00CD52C8">
              <w:rPr>
                <w:rFonts w:ascii="Times New Roman" w:hAnsi="Times New Roman"/>
                <w:sz w:val="24"/>
                <w:szCs w:val="24"/>
              </w:rPr>
              <w:t>830</w:t>
            </w:r>
          </w:p>
        </w:tc>
        <w:tc>
          <w:tcPr>
            <w:tcW w:w="8777" w:type="dxa"/>
            <w:tcBorders>
              <w:top w:val="nil"/>
              <w:left w:val="nil"/>
              <w:bottom w:val="single" w:sz="4" w:space="0" w:color="auto"/>
              <w:right w:val="single" w:sz="4" w:space="0" w:color="auto"/>
            </w:tcBorders>
            <w:shd w:val="clear" w:color="auto" w:fill="auto"/>
          </w:tcPr>
          <w:p w:rsidR="00CD52C8" w:rsidRPr="00CD52C8" w:rsidRDefault="00CD52C8" w:rsidP="00CD52C8">
            <w:pPr>
              <w:spacing w:after="0" w:line="240" w:lineRule="auto"/>
              <w:outlineLvl w:val="1"/>
              <w:rPr>
                <w:rFonts w:ascii="Times New Roman" w:hAnsi="Times New Roman"/>
                <w:sz w:val="24"/>
                <w:szCs w:val="24"/>
              </w:rPr>
            </w:pPr>
            <w:r w:rsidRPr="00CD52C8">
              <w:rPr>
                <w:rFonts w:ascii="Times New Roman" w:hAnsi="Times New Roman"/>
                <w:sz w:val="24"/>
                <w:szCs w:val="24"/>
              </w:rPr>
              <w:t>Исполнение судебных актов</w:t>
            </w:r>
          </w:p>
        </w:tc>
      </w:tr>
      <w:tr w:rsidR="00CD52C8" w:rsidRPr="00CD52C8" w:rsidTr="00321B6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CD52C8" w:rsidRPr="00CD52C8" w:rsidRDefault="00CD52C8" w:rsidP="00CD52C8">
            <w:pPr>
              <w:spacing w:after="0" w:line="240" w:lineRule="auto"/>
              <w:jc w:val="center"/>
              <w:outlineLvl w:val="1"/>
              <w:rPr>
                <w:rFonts w:ascii="Times New Roman" w:hAnsi="Times New Roman"/>
                <w:sz w:val="24"/>
                <w:szCs w:val="24"/>
              </w:rPr>
            </w:pPr>
            <w:r w:rsidRPr="00CD52C8">
              <w:rPr>
                <w:rFonts w:ascii="Times New Roman" w:hAnsi="Times New Roman"/>
                <w:sz w:val="24"/>
                <w:szCs w:val="24"/>
              </w:rPr>
              <w:t>831</w:t>
            </w:r>
          </w:p>
        </w:tc>
        <w:tc>
          <w:tcPr>
            <w:tcW w:w="8777" w:type="dxa"/>
            <w:tcBorders>
              <w:top w:val="nil"/>
              <w:left w:val="nil"/>
              <w:bottom w:val="single" w:sz="4" w:space="0" w:color="auto"/>
              <w:right w:val="single" w:sz="4" w:space="0" w:color="auto"/>
            </w:tcBorders>
            <w:shd w:val="clear" w:color="auto" w:fill="auto"/>
          </w:tcPr>
          <w:p w:rsidR="00CD52C8" w:rsidRPr="00CD52C8" w:rsidRDefault="00CD52C8" w:rsidP="00CD52C8">
            <w:pPr>
              <w:spacing w:after="0" w:line="240" w:lineRule="auto"/>
              <w:outlineLvl w:val="1"/>
              <w:rPr>
                <w:rFonts w:ascii="Times New Roman" w:hAnsi="Times New Roman"/>
                <w:sz w:val="24"/>
                <w:szCs w:val="24"/>
              </w:rPr>
            </w:pPr>
            <w:r w:rsidRPr="00CD52C8">
              <w:rPr>
                <w:rFonts w:ascii="Times New Roman" w:hAnsi="Times New Roman"/>
                <w:sz w:val="24"/>
                <w:szCs w:val="24"/>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r>
      <w:tr w:rsidR="00CD52C8" w:rsidRPr="00CD52C8" w:rsidTr="00321B6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CD52C8" w:rsidRPr="00CD52C8" w:rsidRDefault="00CD52C8" w:rsidP="00CD52C8">
            <w:pPr>
              <w:spacing w:after="0" w:line="240" w:lineRule="auto"/>
              <w:jc w:val="center"/>
              <w:outlineLvl w:val="0"/>
              <w:rPr>
                <w:rFonts w:ascii="Times New Roman" w:hAnsi="Times New Roman"/>
                <w:sz w:val="24"/>
                <w:szCs w:val="24"/>
              </w:rPr>
            </w:pPr>
            <w:r w:rsidRPr="00CD52C8">
              <w:rPr>
                <w:rFonts w:ascii="Times New Roman" w:hAnsi="Times New Roman"/>
                <w:sz w:val="24"/>
                <w:szCs w:val="24"/>
              </w:rPr>
              <w:t>853</w:t>
            </w:r>
          </w:p>
        </w:tc>
        <w:tc>
          <w:tcPr>
            <w:tcW w:w="8777" w:type="dxa"/>
            <w:tcBorders>
              <w:top w:val="nil"/>
              <w:left w:val="nil"/>
              <w:bottom w:val="single" w:sz="4" w:space="0" w:color="auto"/>
              <w:right w:val="single" w:sz="4" w:space="0" w:color="auto"/>
            </w:tcBorders>
            <w:shd w:val="clear" w:color="auto" w:fill="auto"/>
          </w:tcPr>
          <w:p w:rsidR="00CD52C8" w:rsidRPr="00CD52C8" w:rsidRDefault="00CD52C8" w:rsidP="00CD52C8">
            <w:pPr>
              <w:spacing w:after="0" w:line="240" w:lineRule="auto"/>
              <w:outlineLvl w:val="0"/>
              <w:rPr>
                <w:rFonts w:ascii="Times New Roman" w:hAnsi="Times New Roman"/>
                <w:sz w:val="24"/>
                <w:szCs w:val="24"/>
              </w:rPr>
            </w:pPr>
            <w:r w:rsidRPr="00CD52C8">
              <w:rPr>
                <w:rFonts w:ascii="Times New Roman" w:hAnsi="Times New Roman"/>
                <w:sz w:val="24"/>
                <w:szCs w:val="24"/>
              </w:rPr>
              <w:t>Уплата иных платежей</w:t>
            </w:r>
          </w:p>
        </w:tc>
      </w:tr>
      <w:tr w:rsidR="00CD52C8" w:rsidRPr="00CD52C8" w:rsidTr="00321B6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CD52C8" w:rsidRPr="00CD52C8" w:rsidRDefault="00CD52C8" w:rsidP="00CD52C8">
            <w:pPr>
              <w:spacing w:after="0" w:line="240" w:lineRule="auto"/>
              <w:jc w:val="center"/>
              <w:outlineLvl w:val="0"/>
              <w:rPr>
                <w:rFonts w:ascii="Times New Roman" w:hAnsi="Times New Roman"/>
                <w:sz w:val="24"/>
                <w:szCs w:val="24"/>
              </w:rPr>
            </w:pPr>
            <w:r w:rsidRPr="00CD52C8">
              <w:rPr>
                <w:rFonts w:ascii="Times New Roman" w:hAnsi="Times New Roman"/>
                <w:sz w:val="24"/>
                <w:szCs w:val="24"/>
              </w:rPr>
              <w:t>870</w:t>
            </w:r>
          </w:p>
        </w:tc>
        <w:tc>
          <w:tcPr>
            <w:tcW w:w="8777" w:type="dxa"/>
            <w:tcBorders>
              <w:top w:val="nil"/>
              <w:left w:val="nil"/>
              <w:bottom w:val="single" w:sz="4" w:space="0" w:color="auto"/>
              <w:right w:val="single" w:sz="4" w:space="0" w:color="auto"/>
            </w:tcBorders>
            <w:shd w:val="clear" w:color="auto" w:fill="auto"/>
          </w:tcPr>
          <w:p w:rsidR="00CD52C8" w:rsidRPr="00CD52C8" w:rsidRDefault="00CD52C8" w:rsidP="00CD52C8">
            <w:pPr>
              <w:spacing w:after="0" w:line="240" w:lineRule="auto"/>
              <w:outlineLvl w:val="0"/>
              <w:rPr>
                <w:rFonts w:ascii="Times New Roman" w:hAnsi="Times New Roman"/>
                <w:sz w:val="24"/>
                <w:szCs w:val="24"/>
              </w:rPr>
            </w:pPr>
            <w:r w:rsidRPr="00CD52C8">
              <w:rPr>
                <w:rFonts w:ascii="Times New Roman" w:hAnsi="Times New Roman"/>
                <w:sz w:val="24"/>
                <w:szCs w:val="24"/>
              </w:rPr>
              <w:t>Резервные средства</w:t>
            </w:r>
          </w:p>
        </w:tc>
      </w:tr>
      <w:tr w:rsidR="00CD52C8" w:rsidRPr="00CD52C8" w:rsidTr="00321B69">
        <w:trPr>
          <w:trHeight w:val="198"/>
        </w:trPr>
        <w:tc>
          <w:tcPr>
            <w:tcW w:w="1048" w:type="dxa"/>
            <w:tcBorders>
              <w:top w:val="nil"/>
              <w:left w:val="single" w:sz="4" w:space="0" w:color="auto"/>
              <w:bottom w:val="single" w:sz="4" w:space="0" w:color="auto"/>
              <w:right w:val="single" w:sz="4" w:space="0" w:color="auto"/>
            </w:tcBorders>
            <w:shd w:val="clear" w:color="auto" w:fill="auto"/>
            <w:noWrap/>
          </w:tcPr>
          <w:p w:rsidR="00CD52C8" w:rsidRPr="00CD52C8" w:rsidRDefault="00CD52C8" w:rsidP="00CD52C8">
            <w:pPr>
              <w:spacing w:after="0" w:line="240" w:lineRule="auto"/>
              <w:jc w:val="center"/>
              <w:outlineLvl w:val="0"/>
              <w:rPr>
                <w:rFonts w:ascii="Times New Roman" w:hAnsi="Times New Roman"/>
                <w:sz w:val="24"/>
                <w:szCs w:val="24"/>
              </w:rPr>
            </w:pPr>
            <w:r w:rsidRPr="00CD52C8">
              <w:rPr>
                <w:rFonts w:ascii="Times New Roman" w:hAnsi="Times New Roman"/>
                <w:sz w:val="24"/>
                <w:szCs w:val="24"/>
              </w:rPr>
              <w:t>880</w:t>
            </w:r>
          </w:p>
        </w:tc>
        <w:tc>
          <w:tcPr>
            <w:tcW w:w="8777" w:type="dxa"/>
            <w:tcBorders>
              <w:top w:val="nil"/>
              <w:left w:val="nil"/>
              <w:bottom w:val="single" w:sz="4" w:space="0" w:color="auto"/>
              <w:right w:val="single" w:sz="4" w:space="0" w:color="auto"/>
            </w:tcBorders>
            <w:shd w:val="clear" w:color="auto" w:fill="auto"/>
          </w:tcPr>
          <w:p w:rsidR="00CD52C8" w:rsidRPr="00CD52C8" w:rsidRDefault="00CD52C8" w:rsidP="00CD52C8">
            <w:pPr>
              <w:spacing w:after="0" w:line="240" w:lineRule="auto"/>
              <w:outlineLvl w:val="0"/>
              <w:rPr>
                <w:rFonts w:ascii="Times New Roman" w:hAnsi="Times New Roman"/>
                <w:sz w:val="24"/>
                <w:szCs w:val="24"/>
              </w:rPr>
            </w:pPr>
            <w:r w:rsidRPr="00CD52C8">
              <w:rPr>
                <w:rFonts w:ascii="Times New Roman" w:hAnsi="Times New Roman"/>
                <w:sz w:val="24"/>
                <w:szCs w:val="24"/>
              </w:rPr>
              <w:t>Специальные расходы</w:t>
            </w:r>
          </w:p>
        </w:tc>
      </w:tr>
    </w:tbl>
    <w:p w:rsidR="00CD52C8" w:rsidRPr="00CD52C8" w:rsidRDefault="00CD52C8" w:rsidP="00CD52C8">
      <w:pPr>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 xml:space="preserve">Правила применения видов расходов указанных в таблице № 2 должны соответствовать правилам, определенным в рамках </w:t>
      </w:r>
      <w:hyperlink r:id="rId27" w:history="1">
        <w:r w:rsidRPr="00CD52C8">
          <w:rPr>
            <w:rFonts w:ascii="Times New Roman" w:hAnsi="Times New Roman"/>
            <w:sz w:val="24"/>
            <w:szCs w:val="24"/>
          </w:rPr>
          <w:t>подраздела 5</w:t>
        </w:r>
      </w:hyperlink>
      <w:r w:rsidRPr="00CD52C8">
        <w:rPr>
          <w:rFonts w:ascii="Times New Roman" w:hAnsi="Times New Roman"/>
          <w:sz w:val="24"/>
          <w:szCs w:val="24"/>
        </w:rPr>
        <w:t xml:space="preserve"> "Виды расходов" раздела III "Классификация расходов бюджетов" Указаний о порядке применения бюджетной классификации Российской Федерации, утвержденных приказом Минфина России от 1 июля </w:t>
      </w:r>
      <w:smartTag w:uri="urn:schemas-microsoft-com:office:smarttags" w:element="metricconverter">
        <w:smartTagPr>
          <w:attr w:name="ProductID" w:val="2013 г"/>
        </w:smartTagPr>
        <w:r w:rsidRPr="00CD52C8">
          <w:rPr>
            <w:rFonts w:ascii="Times New Roman" w:hAnsi="Times New Roman"/>
            <w:sz w:val="24"/>
            <w:szCs w:val="24"/>
          </w:rPr>
          <w:t>2013 г</w:t>
        </w:r>
      </w:smartTag>
      <w:r w:rsidRPr="00CD52C8">
        <w:rPr>
          <w:rFonts w:ascii="Times New Roman" w:hAnsi="Times New Roman"/>
          <w:sz w:val="24"/>
          <w:szCs w:val="24"/>
        </w:rPr>
        <w:t xml:space="preserve">. N 65н. </w:t>
      </w:r>
    </w:p>
    <w:p w:rsidR="00CD52C8" w:rsidRPr="00CD52C8" w:rsidRDefault="00CD52C8" w:rsidP="00CD52C8">
      <w:pPr>
        <w:widowControl w:val="0"/>
        <w:autoSpaceDE w:val="0"/>
        <w:autoSpaceDN w:val="0"/>
        <w:adjustRightInd w:val="0"/>
        <w:spacing w:after="0" w:line="240" w:lineRule="auto"/>
        <w:jc w:val="center"/>
        <w:outlineLvl w:val="1"/>
        <w:rPr>
          <w:rFonts w:ascii="Times New Roman" w:hAnsi="Times New Roman"/>
          <w:sz w:val="24"/>
          <w:szCs w:val="24"/>
        </w:rPr>
      </w:pPr>
    </w:p>
    <w:p w:rsidR="00CD52C8" w:rsidRPr="00CD52C8" w:rsidRDefault="00CD52C8" w:rsidP="00CD52C8">
      <w:pPr>
        <w:widowControl w:val="0"/>
        <w:autoSpaceDE w:val="0"/>
        <w:autoSpaceDN w:val="0"/>
        <w:adjustRightInd w:val="0"/>
        <w:spacing w:after="0" w:line="240" w:lineRule="auto"/>
        <w:jc w:val="center"/>
        <w:outlineLvl w:val="1"/>
        <w:rPr>
          <w:rFonts w:ascii="Times New Roman" w:hAnsi="Times New Roman"/>
          <w:sz w:val="24"/>
          <w:szCs w:val="24"/>
        </w:rPr>
      </w:pPr>
      <w:r w:rsidRPr="00CD52C8">
        <w:rPr>
          <w:rFonts w:ascii="Times New Roman" w:hAnsi="Times New Roman"/>
          <w:sz w:val="24"/>
          <w:szCs w:val="24"/>
        </w:rPr>
        <w:t>4. Классификация источников внутреннего финансирования</w:t>
      </w:r>
    </w:p>
    <w:p w:rsidR="00CD52C8" w:rsidRPr="00CD52C8" w:rsidRDefault="00CD52C8" w:rsidP="00CD52C8">
      <w:pPr>
        <w:widowControl w:val="0"/>
        <w:autoSpaceDE w:val="0"/>
        <w:autoSpaceDN w:val="0"/>
        <w:adjustRightInd w:val="0"/>
        <w:spacing w:after="0" w:line="240" w:lineRule="auto"/>
        <w:jc w:val="center"/>
        <w:rPr>
          <w:rFonts w:ascii="Times New Roman" w:hAnsi="Times New Roman"/>
          <w:sz w:val="24"/>
          <w:szCs w:val="24"/>
        </w:rPr>
      </w:pPr>
      <w:r w:rsidRPr="00CD52C8">
        <w:rPr>
          <w:rFonts w:ascii="Times New Roman" w:hAnsi="Times New Roman"/>
          <w:sz w:val="24"/>
          <w:szCs w:val="24"/>
        </w:rPr>
        <w:t>дефицита бюджета Дубровского городского поселения Дубровского муниципального района  Брянской области</w:t>
      </w:r>
    </w:p>
    <w:p w:rsidR="00CD52C8" w:rsidRPr="00CD52C8" w:rsidRDefault="00CD52C8" w:rsidP="00CD52C8">
      <w:pPr>
        <w:widowControl w:val="0"/>
        <w:autoSpaceDE w:val="0"/>
        <w:autoSpaceDN w:val="0"/>
        <w:adjustRightInd w:val="0"/>
        <w:spacing w:after="0" w:line="240" w:lineRule="auto"/>
        <w:jc w:val="center"/>
        <w:rPr>
          <w:rFonts w:ascii="Times New Roman" w:hAnsi="Times New Roman"/>
          <w:sz w:val="24"/>
          <w:szCs w:val="24"/>
        </w:rPr>
      </w:pPr>
    </w:p>
    <w:p w:rsidR="00CD52C8" w:rsidRPr="00CD52C8" w:rsidRDefault="00CD52C8" w:rsidP="00CD52C8">
      <w:pPr>
        <w:widowControl w:val="0"/>
        <w:autoSpaceDE w:val="0"/>
        <w:autoSpaceDN w:val="0"/>
        <w:adjustRightInd w:val="0"/>
        <w:spacing w:after="0" w:line="240" w:lineRule="auto"/>
        <w:jc w:val="center"/>
        <w:rPr>
          <w:rFonts w:ascii="Times New Roman" w:hAnsi="Times New Roman"/>
          <w:sz w:val="24"/>
          <w:szCs w:val="24"/>
        </w:rPr>
      </w:pPr>
      <w:r w:rsidRPr="00CD52C8">
        <w:rPr>
          <w:rFonts w:ascii="Times New Roman" w:hAnsi="Times New Roman"/>
          <w:sz w:val="24"/>
          <w:szCs w:val="24"/>
        </w:rPr>
        <w:t xml:space="preserve">  4.1. Детализация классификации источников внутреннего финансирования дефицита бюджета Дубровского городского поселения Дубровского муниципального района  Брянской области:</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Группа 0100 "Источники внутреннего финансирования дефицитов бюджетов" содержит следующие подгруппы:</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0106 - "Иные источники внутреннего финансирования дефицитов бюджетов". Данная подгруппа отражает источники внутреннего финансирования дефицитов соответствующих бюджетов, не отнесенные ни к одной из иных подгрупп, указанных выше.</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Подгруппа 0106 "Иные источники внутреннего финансирования дефицитов бюджетов" включает следующие статьи источников финансирования дефицитов бюджетов:</w:t>
      </w:r>
    </w:p>
    <w:p w:rsidR="00CD52C8" w:rsidRPr="00CD52C8" w:rsidRDefault="00CD52C8" w:rsidP="00CD52C8">
      <w:pPr>
        <w:widowControl w:val="0"/>
        <w:autoSpaceDE w:val="0"/>
        <w:autoSpaceDN w:val="0"/>
        <w:adjustRightInd w:val="0"/>
        <w:spacing w:after="0" w:line="240" w:lineRule="auto"/>
        <w:ind w:firstLine="540"/>
        <w:jc w:val="both"/>
        <w:rPr>
          <w:rFonts w:ascii="Times New Roman" w:hAnsi="Times New Roman"/>
          <w:sz w:val="24"/>
          <w:szCs w:val="24"/>
        </w:rPr>
      </w:pPr>
      <w:r w:rsidRPr="00CD52C8">
        <w:rPr>
          <w:rFonts w:ascii="Times New Roman" w:hAnsi="Times New Roman"/>
          <w:sz w:val="24"/>
          <w:szCs w:val="24"/>
        </w:rPr>
        <w:t xml:space="preserve">040000 - исполнение государственных и муниципальных гарантий в валюте Российской Федерации. По данной статье отражается объем средств, направляемых на исполнение муниципальных гарантий в валюте Российской Федерации в случае, если исполнение </w:t>
      </w:r>
      <w:r w:rsidRPr="00CD52C8">
        <w:rPr>
          <w:rFonts w:ascii="Times New Roman" w:hAnsi="Times New Roman"/>
          <w:sz w:val="24"/>
          <w:szCs w:val="24"/>
        </w:rPr>
        <w:lastRenderedPageBreak/>
        <w:t xml:space="preserve">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p>
    <w:p w:rsidR="00C57CF6" w:rsidRDefault="00C57CF6" w:rsidP="00431128">
      <w:pPr>
        <w:pStyle w:val="aa"/>
        <w:jc w:val="both"/>
        <w:rPr>
          <w:rFonts w:ascii="Times New Roman" w:hAnsi="Times New Roman"/>
          <w:sz w:val="24"/>
          <w:szCs w:val="24"/>
        </w:rPr>
      </w:pPr>
    </w:p>
    <w:p w:rsidR="00C57CF6" w:rsidRPr="00C57CF6" w:rsidRDefault="00C57CF6" w:rsidP="00431128">
      <w:pPr>
        <w:pStyle w:val="aa"/>
        <w:jc w:val="both"/>
        <w:rPr>
          <w:rFonts w:ascii="Times New Roman" w:hAnsi="Times New Roman"/>
          <w:b/>
          <w:sz w:val="24"/>
          <w:szCs w:val="24"/>
        </w:rPr>
      </w:pPr>
      <w:r w:rsidRPr="00C57CF6">
        <w:rPr>
          <w:rFonts w:ascii="Times New Roman" w:hAnsi="Times New Roman"/>
          <w:b/>
          <w:sz w:val="24"/>
          <w:szCs w:val="24"/>
        </w:rPr>
        <w:t xml:space="preserve">                            1.5.5.</w:t>
      </w:r>
    </w:p>
    <w:p w:rsidR="00C57CF6" w:rsidRDefault="00C57CF6" w:rsidP="00431128">
      <w:pPr>
        <w:pStyle w:val="aa"/>
        <w:jc w:val="both"/>
        <w:rPr>
          <w:rFonts w:ascii="Times New Roman" w:hAnsi="Times New Roman"/>
          <w:sz w:val="24"/>
          <w:szCs w:val="24"/>
        </w:rPr>
      </w:pPr>
    </w:p>
    <w:p w:rsidR="00C57CF6" w:rsidRPr="00C57CF6" w:rsidRDefault="00C57CF6" w:rsidP="00C57CF6">
      <w:pPr>
        <w:pStyle w:val="aa"/>
        <w:jc w:val="center"/>
        <w:rPr>
          <w:rFonts w:ascii="Times New Roman" w:hAnsi="Times New Roman"/>
          <w:sz w:val="24"/>
          <w:szCs w:val="24"/>
        </w:rPr>
      </w:pPr>
      <w:r w:rsidRPr="00C57CF6">
        <w:rPr>
          <w:rFonts w:ascii="Times New Roman" w:hAnsi="Times New Roman"/>
          <w:sz w:val="24"/>
          <w:szCs w:val="24"/>
        </w:rPr>
        <w:t>РОССИЙКАЯ ФЕДЕРАЦИЯ</w:t>
      </w:r>
    </w:p>
    <w:p w:rsidR="00C57CF6" w:rsidRPr="00C57CF6" w:rsidRDefault="00C57CF6" w:rsidP="00C57CF6">
      <w:pPr>
        <w:pStyle w:val="aa"/>
        <w:jc w:val="center"/>
        <w:rPr>
          <w:rFonts w:ascii="Times New Roman" w:hAnsi="Times New Roman"/>
          <w:sz w:val="24"/>
          <w:szCs w:val="24"/>
        </w:rPr>
      </w:pPr>
      <w:r w:rsidRPr="00C57CF6">
        <w:rPr>
          <w:rFonts w:ascii="Times New Roman" w:hAnsi="Times New Roman"/>
          <w:sz w:val="24"/>
          <w:szCs w:val="24"/>
        </w:rPr>
        <w:t>БРЯНСКАЯ ОБЛАСТЬ</w:t>
      </w:r>
    </w:p>
    <w:p w:rsidR="00C57CF6" w:rsidRPr="00C57CF6" w:rsidRDefault="00C57CF6" w:rsidP="00C57CF6">
      <w:pPr>
        <w:pStyle w:val="aa"/>
        <w:jc w:val="center"/>
        <w:rPr>
          <w:rFonts w:ascii="Times New Roman" w:hAnsi="Times New Roman"/>
          <w:sz w:val="24"/>
          <w:szCs w:val="24"/>
        </w:rPr>
      </w:pPr>
      <w:r w:rsidRPr="00C57CF6">
        <w:rPr>
          <w:rFonts w:ascii="Times New Roman" w:hAnsi="Times New Roman"/>
          <w:sz w:val="24"/>
          <w:szCs w:val="24"/>
        </w:rPr>
        <w:t>А</w:t>
      </w:r>
      <w:r>
        <w:rPr>
          <w:rFonts w:ascii="Times New Roman" w:hAnsi="Times New Roman"/>
          <w:sz w:val="24"/>
          <w:szCs w:val="24"/>
        </w:rPr>
        <w:t>ДМИНИСТРАЦИЯ ДУБРОВСКОГО РАЙОНА</w:t>
      </w:r>
    </w:p>
    <w:p w:rsidR="00C57CF6" w:rsidRPr="00C57CF6" w:rsidRDefault="00C57CF6" w:rsidP="00C57CF6">
      <w:pPr>
        <w:pStyle w:val="aa"/>
        <w:jc w:val="center"/>
        <w:rPr>
          <w:rFonts w:ascii="Times New Roman" w:hAnsi="Times New Roman"/>
          <w:sz w:val="24"/>
          <w:szCs w:val="24"/>
        </w:rPr>
      </w:pPr>
      <w:r w:rsidRPr="00C57CF6">
        <w:rPr>
          <w:rFonts w:ascii="Times New Roman" w:hAnsi="Times New Roman"/>
          <w:sz w:val="24"/>
          <w:szCs w:val="24"/>
        </w:rPr>
        <w:t>ПОСТАНОВЛЕНИЕ</w:t>
      </w:r>
    </w:p>
    <w:p w:rsidR="00C57CF6" w:rsidRPr="00C57CF6" w:rsidRDefault="00C57CF6" w:rsidP="00C57CF6">
      <w:pPr>
        <w:pStyle w:val="aa"/>
        <w:jc w:val="both"/>
        <w:rPr>
          <w:rFonts w:ascii="Times New Roman" w:hAnsi="Times New Roman"/>
          <w:sz w:val="24"/>
          <w:szCs w:val="24"/>
        </w:rPr>
      </w:pPr>
    </w:p>
    <w:p w:rsidR="00C57CF6" w:rsidRPr="00C57CF6" w:rsidRDefault="00C57CF6" w:rsidP="00C57CF6">
      <w:pPr>
        <w:pStyle w:val="aa"/>
        <w:jc w:val="both"/>
        <w:rPr>
          <w:rFonts w:ascii="Times New Roman" w:hAnsi="Times New Roman"/>
          <w:sz w:val="24"/>
          <w:szCs w:val="24"/>
        </w:rPr>
      </w:pPr>
      <w:r w:rsidRPr="00C57CF6">
        <w:rPr>
          <w:rFonts w:ascii="Times New Roman" w:hAnsi="Times New Roman"/>
          <w:sz w:val="24"/>
          <w:szCs w:val="24"/>
        </w:rPr>
        <w:t xml:space="preserve">от 07 ноября  2022 года  </w:t>
      </w:r>
      <w:r w:rsidRPr="00C57CF6">
        <w:rPr>
          <w:rFonts w:ascii="Times New Roman" w:hAnsi="Times New Roman"/>
          <w:sz w:val="24"/>
          <w:szCs w:val="24"/>
        </w:rPr>
        <w:tab/>
      </w:r>
      <w:r w:rsidRPr="00C57CF6">
        <w:rPr>
          <w:rFonts w:ascii="Times New Roman" w:hAnsi="Times New Roman"/>
          <w:sz w:val="24"/>
          <w:szCs w:val="24"/>
        </w:rPr>
        <w:tab/>
      </w:r>
      <w:r w:rsidRPr="00C57CF6">
        <w:rPr>
          <w:rFonts w:ascii="Times New Roman" w:hAnsi="Times New Roman"/>
          <w:sz w:val="24"/>
          <w:szCs w:val="24"/>
        </w:rPr>
        <w:tab/>
      </w:r>
      <w:r w:rsidRPr="00C57CF6">
        <w:rPr>
          <w:rFonts w:ascii="Times New Roman" w:hAnsi="Times New Roman"/>
          <w:sz w:val="24"/>
          <w:szCs w:val="24"/>
        </w:rPr>
        <w:tab/>
      </w:r>
      <w:r w:rsidRPr="00C57CF6">
        <w:rPr>
          <w:rFonts w:ascii="Times New Roman" w:hAnsi="Times New Roman"/>
          <w:sz w:val="24"/>
          <w:szCs w:val="24"/>
        </w:rPr>
        <w:tab/>
      </w:r>
      <w:r w:rsidRPr="00C57CF6">
        <w:rPr>
          <w:rFonts w:ascii="Times New Roman" w:hAnsi="Times New Roman"/>
          <w:sz w:val="24"/>
          <w:szCs w:val="24"/>
        </w:rPr>
        <w:tab/>
      </w:r>
      <w:r w:rsidRPr="00C57CF6">
        <w:rPr>
          <w:rFonts w:ascii="Times New Roman" w:hAnsi="Times New Roman"/>
          <w:sz w:val="24"/>
          <w:szCs w:val="24"/>
        </w:rPr>
        <w:tab/>
      </w:r>
      <w:r w:rsidRPr="00C57CF6">
        <w:rPr>
          <w:rFonts w:ascii="Times New Roman" w:hAnsi="Times New Roman"/>
          <w:sz w:val="24"/>
          <w:szCs w:val="24"/>
        </w:rPr>
        <w:tab/>
      </w:r>
      <w:r w:rsidRPr="00C57CF6">
        <w:rPr>
          <w:rFonts w:ascii="Times New Roman" w:hAnsi="Times New Roman"/>
          <w:sz w:val="24"/>
          <w:szCs w:val="24"/>
        </w:rPr>
        <w:tab/>
      </w:r>
      <w:r w:rsidRPr="00C57CF6">
        <w:rPr>
          <w:rFonts w:ascii="Times New Roman" w:hAnsi="Times New Roman"/>
          <w:sz w:val="24"/>
          <w:szCs w:val="24"/>
        </w:rPr>
        <w:tab/>
      </w:r>
      <w:r w:rsidRPr="00C57CF6">
        <w:rPr>
          <w:rFonts w:ascii="Times New Roman" w:hAnsi="Times New Roman"/>
          <w:sz w:val="24"/>
          <w:szCs w:val="24"/>
        </w:rPr>
        <w:tab/>
      </w:r>
      <w:r w:rsidRPr="00C57CF6">
        <w:rPr>
          <w:rFonts w:ascii="Times New Roman" w:hAnsi="Times New Roman"/>
          <w:sz w:val="24"/>
          <w:szCs w:val="24"/>
        </w:rPr>
        <w:tab/>
      </w:r>
      <w:r w:rsidRPr="00C57CF6">
        <w:rPr>
          <w:rFonts w:ascii="Times New Roman" w:hAnsi="Times New Roman"/>
          <w:sz w:val="24"/>
          <w:szCs w:val="24"/>
        </w:rPr>
        <w:tab/>
      </w:r>
      <w:r w:rsidRPr="00C57CF6">
        <w:rPr>
          <w:rFonts w:ascii="Times New Roman" w:hAnsi="Times New Roman"/>
          <w:sz w:val="24"/>
          <w:szCs w:val="24"/>
        </w:rPr>
        <w:tab/>
      </w:r>
      <w:r w:rsidRPr="00C57CF6">
        <w:rPr>
          <w:rFonts w:ascii="Times New Roman" w:hAnsi="Times New Roman"/>
          <w:sz w:val="24"/>
          <w:szCs w:val="24"/>
        </w:rPr>
        <w:tab/>
      </w:r>
      <w:r w:rsidRPr="00C57CF6">
        <w:rPr>
          <w:rFonts w:ascii="Times New Roman" w:hAnsi="Times New Roman"/>
          <w:sz w:val="24"/>
          <w:szCs w:val="24"/>
        </w:rPr>
        <w:tab/>
      </w:r>
      <w:r w:rsidRPr="00C57CF6">
        <w:rPr>
          <w:rFonts w:ascii="Times New Roman" w:hAnsi="Times New Roman"/>
          <w:sz w:val="24"/>
          <w:szCs w:val="24"/>
        </w:rPr>
        <w:tab/>
      </w:r>
      <w:r w:rsidRPr="00C57CF6">
        <w:rPr>
          <w:rFonts w:ascii="Times New Roman" w:hAnsi="Times New Roman"/>
          <w:sz w:val="24"/>
          <w:szCs w:val="24"/>
        </w:rPr>
        <w:tab/>
        <w:t xml:space="preserve">                   №567</w:t>
      </w:r>
    </w:p>
    <w:p w:rsidR="00C57CF6" w:rsidRPr="00C57CF6" w:rsidRDefault="00C57CF6" w:rsidP="00C57CF6">
      <w:pPr>
        <w:pStyle w:val="aa"/>
        <w:jc w:val="both"/>
        <w:rPr>
          <w:rFonts w:ascii="Times New Roman" w:hAnsi="Times New Roman"/>
          <w:sz w:val="24"/>
          <w:szCs w:val="24"/>
        </w:rPr>
      </w:pPr>
      <w:r w:rsidRPr="00C57CF6">
        <w:rPr>
          <w:rFonts w:ascii="Times New Roman" w:hAnsi="Times New Roman"/>
          <w:sz w:val="24"/>
          <w:szCs w:val="24"/>
        </w:rPr>
        <w:t>п. Дубровка</w:t>
      </w:r>
    </w:p>
    <w:p w:rsidR="00C57CF6" w:rsidRPr="00C57CF6" w:rsidRDefault="00C57CF6" w:rsidP="00C57CF6">
      <w:pPr>
        <w:pStyle w:val="aa"/>
        <w:jc w:val="both"/>
        <w:rPr>
          <w:rFonts w:ascii="Times New Roman" w:hAnsi="Times New Roman"/>
          <w:b/>
          <w:sz w:val="24"/>
          <w:szCs w:val="24"/>
        </w:rPr>
      </w:pPr>
    </w:p>
    <w:tbl>
      <w:tblPr>
        <w:tblW w:w="0" w:type="auto"/>
        <w:tblLook w:val="01E0" w:firstRow="1" w:lastRow="1" w:firstColumn="1" w:lastColumn="1" w:noHBand="0" w:noVBand="0"/>
      </w:tblPr>
      <w:tblGrid>
        <w:gridCol w:w="5524"/>
      </w:tblGrid>
      <w:tr w:rsidR="00C57CF6" w:rsidRPr="00C57CF6" w:rsidTr="00B77B80">
        <w:trPr>
          <w:trHeight w:val="1268"/>
        </w:trPr>
        <w:tc>
          <w:tcPr>
            <w:tcW w:w="5524" w:type="dxa"/>
            <w:shd w:val="clear" w:color="auto" w:fill="auto"/>
          </w:tcPr>
          <w:p w:rsidR="00C57CF6" w:rsidRPr="00C57CF6" w:rsidRDefault="00C57CF6" w:rsidP="00C57CF6">
            <w:pPr>
              <w:pStyle w:val="aa"/>
              <w:jc w:val="both"/>
              <w:rPr>
                <w:rFonts w:ascii="Times New Roman" w:hAnsi="Times New Roman"/>
                <w:sz w:val="24"/>
                <w:szCs w:val="24"/>
              </w:rPr>
            </w:pPr>
            <w:r w:rsidRPr="00C57CF6">
              <w:rPr>
                <w:rFonts w:ascii="Times New Roman" w:hAnsi="Times New Roman"/>
                <w:sz w:val="24"/>
                <w:szCs w:val="24"/>
              </w:rPr>
              <w:t xml:space="preserve">«Об утверждении перечня муниципальных программ Дубровского  городского поселения Дубровского муниципального района  Брянской области»  </w:t>
            </w:r>
          </w:p>
        </w:tc>
      </w:tr>
    </w:tbl>
    <w:p w:rsidR="00C57CF6" w:rsidRPr="00C57CF6" w:rsidRDefault="00C57CF6" w:rsidP="00C57CF6">
      <w:pPr>
        <w:pStyle w:val="aa"/>
        <w:jc w:val="both"/>
        <w:rPr>
          <w:rFonts w:ascii="Times New Roman" w:hAnsi="Times New Roman"/>
          <w:sz w:val="24"/>
          <w:szCs w:val="24"/>
        </w:rPr>
      </w:pPr>
    </w:p>
    <w:p w:rsidR="00C57CF6" w:rsidRPr="00C57CF6" w:rsidRDefault="00C57CF6" w:rsidP="00C57CF6">
      <w:pPr>
        <w:pStyle w:val="aa"/>
        <w:rPr>
          <w:rFonts w:ascii="Times New Roman" w:hAnsi="Times New Roman"/>
          <w:sz w:val="24"/>
          <w:szCs w:val="24"/>
        </w:rPr>
      </w:pPr>
      <w:r w:rsidRPr="00C57CF6">
        <w:rPr>
          <w:rFonts w:ascii="Times New Roman" w:hAnsi="Times New Roman"/>
          <w:sz w:val="24"/>
          <w:szCs w:val="24"/>
        </w:rPr>
        <w:t>В соответствии со статьей 184 Бюджетного кодекса Российской Федерации, постановлением администрации Дубровского района от 04.07.2022  года № 301а  «Об утверждении порядка работы по формированию проекта бюджета  Дубровского городского поселения Дубровского муниципального района Брянской области на  2023 год и на плановый период 2024 и 2025 годы»</w:t>
      </w:r>
    </w:p>
    <w:p w:rsidR="00C57CF6" w:rsidRPr="00C57CF6" w:rsidRDefault="00C57CF6" w:rsidP="00C57CF6">
      <w:pPr>
        <w:pStyle w:val="aa"/>
        <w:rPr>
          <w:rFonts w:ascii="Times New Roman" w:hAnsi="Times New Roman"/>
          <w:sz w:val="24"/>
          <w:szCs w:val="24"/>
        </w:rPr>
      </w:pPr>
    </w:p>
    <w:p w:rsidR="00C57CF6" w:rsidRPr="00C57CF6" w:rsidRDefault="00321B69" w:rsidP="00C57CF6">
      <w:pPr>
        <w:pStyle w:val="aa"/>
        <w:rPr>
          <w:rFonts w:ascii="Times New Roman" w:hAnsi="Times New Roman"/>
          <w:sz w:val="24"/>
          <w:szCs w:val="24"/>
        </w:rPr>
      </w:pPr>
      <w:r>
        <w:rPr>
          <w:rFonts w:ascii="Times New Roman" w:hAnsi="Times New Roman"/>
          <w:sz w:val="24"/>
          <w:szCs w:val="24"/>
        </w:rPr>
        <w:t>ПОСТАНОВЛЯЮ:</w:t>
      </w:r>
    </w:p>
    <w:p w:rsidR="00C57CF6" w:rsidRPr="00C57CF6" w:rsidRDefault="00C57CF6" w:rsidP="00C57CF6">
      <w:pPr>
        <w:pStyle w:val="aa"/>
        <w:rPr>
          <w:rFonts w:ascii="Times New Roman" w:hAnsi="Times New Roman"/>
          <w:sz w:val="24"/>
          <w:szCs w:val="24"/>
        </w:rPr>
      </w:pPr>
      <w:r w:rsidRPr="00C57CF6">
        <w:rPr>
          <w:rFonts w:ascii="Times New Roman" w:hAnsi="Times New Roman"/>
          <w:sz w:val="24"/>
          <w:szCs w:val="24"/>
        </w:rPr>
        <w:t>1. Утвердить перечень муниципальных программ  Дубровского городского поселения Дубровского муниципального района Брянской области на  2023 год и на плановый период 2024 и 2025 годы согласно приложению к настоящему постановлению.</w:t>
      </w:r>
    </w:p>
    <w:p w:rsidR="00C57CF6" w:rsidRPr="00C57CF6" w:rsidRDefault="00C57CF6" w:rsidP="00C57CF6">
      <w:pPr>
        <w:pStyle w:val="aa"/>
        <w:rPr>
          <w:rFonts w:ascii="Times New Roman" w:hAnsi="Times New Roman"/>
          <w:sz w:val="24"/>
          <w:szCs w:val="24"/>
        </w:rPr>
      </w:pPr>
      <w:r w:rsidRPr="00C57CF6">
        <w:rPr>
          <w:rFonts w:ascii="Times New Roman" w:hAnsi="Times New Roman"/>
          <w:sz w:val="24"/>
          <w:szCs w:val="24"/>
        </w:rPr>
        <w:t>2. Настоящее постановление подлежит опубликованию в периодическом печатном средстве массовой информации  «Вестник Дубровского района», а так же размещению  на  сайте Дубровского муниципального района Брянской области.</w:t>
      </w:r>
    </w:p>
    <w:p w:rsidR="00C57CF6" w:rsidRPr="00C57CF6" w:rsidRDefault="00C57CF6" w:rsidP="00C57CF6">
      <w:pPr>
        <w:pStyle w:val="aa"/>
        <w:rPr>
          <w:rFonts w:ascii="Times New Roman" w:hAnsi="Times New Roman"/>
          <w:sz w:val="24"/>
          <w:szCs w:val="24"/>
        </w:rPr>
      </w:pPr>
      <w:r w:rsidRPr="00C57CF6">
        <w:rPr>
          <w:rFonts w:ascii="Times New Roman" w:hAnsi="Times New Roman"/>
          <w:sz w:val="24"/>
          <w:szCs w:val="24"/>
        </w:rPr>
        <w:t>Контроль за исполнением настоящего постановления оставляю за собой.</w:t>
      </w:r>
    </w:p>
    <w:p w:rsidR="00C57CF6" w:rsidRPr="00C57CF6" w:rsidRDefault="00C57CF6" w:rsidP="00C57CF6">
      <w:pPr>
        <w:pStyle w:val="aa"/>
        <w:rPr>
          <w:rFonts w:ascii="Times New Roman" w:hAnsi="Times New Roman"/>
          <w:sz w:val="24"/>
          <w:szCs w:val="24"/>
        </w:rPr>
      </w:pPr>
    </w:p>
    <w:p w:rsidR="00C57CF6" w:rsidRPr="00C57CF6" w:rsidRDefault="00C57CF6" w:rsidP="00C57CF6">
      <w:pPr>
        <w:pStyle w:val="aa"/>
        <w:rPr>
          <w:rFonts w:ascii="Times New Roman" w:hAnsi="Times New Roman"/>
          <w:sz w:val="24"/>
          <w:szCs w:val="24"/>
        </w:rPr>
      </w:pPr>
      <w:r w:rsidRPr="00C57CF6">
        <w:rPr>
          <w:rFonts w:ascii="Times New Roman" w:hAnsi="Times New Roman"/>
          <w:sz w:val="24"/>
          <w:szCs w:val="24"/>
        </w:rPr>
        <w:t xml:space="preserve">Глава  администрации    </w:t>
      </w:r>
    </w:p>
    <w:p w:rsidR="00C57CF6" w:rsidRPr="00C57CF6" w:rsidRDefault="00C57CF6" w:rsidP="00C57CF6">
      <w:pPr>
        <w:pStyle w:val="aa"/>
        <w:rPr>
          <w:rFonts w:ascii="Times New Roman" w:hAnsi="Times New Roman"/>
          <w:sz w:val="24"/>
          <w:szCs w:val="24"/>
        </w:rPr>
      </w:pPr>
      <w:r w:rsidRPr="00C57CF6">
        <w:rPr>
          <w:rFonts w:ascii="Times New Roman" w:hAnsi="Times New Roman"/>
          <w:sz w:val="24"/>
          <w:szCs w:val="24"/>
        </w:rPr>
        <w:t>Дубровского района                                                                        И.А. Шевелев</w:t>
      </w:r>
      <w:r>
        <w:rPr>
          <w:rFonts w:ascii="Times New Roman" w:hAnsi="Times New Roman"/>
          <w:sz w:val="24"/>
          <w:szCs w:val="24"/>
        </w:rPr>
        <w:t xml:space="preserve">  </w:t>
      </w:r>
    </w:p>
    <w:p w:rsidR="00C57CF6" w:rsidRPr="00C57CF6" w:rsidRDefault="00C57CF6" w:rsidP="00C57CF6">
      <w:pPr>
        <w:pStyle w:val="aa"/>
        <w:jc w:val="both"/>
        <w:rPr>
          <w:rFonts w:ascii="Times New Roman" w:hAnsi="Times New Roman"/>
          <w:bCs/>
          <w:sz w:val="24"/>
          <w:szCs w:val="24"/>
        </w:rPr>
      </w:pPr>
    </w:p>
    <w:p w:rsidR="00C57CF6" w:rsidRPr="00C57CF6" w:rsidRDefault="00C57CF6" w:rsidP="00C57CF6">
      <w:pPr>
        <w:pStyle w:val="aa"/>
        <w:jc w:val="right"/>
        <w:rPr>
          <w:rFonts w:ascii="Times New Roman" w:hAnsi="Times New Roman"/>
          <w:bCs/>
          <w:sz w:val="24"/>
          <w:szCs w:val="24"/>
        </w:rPr>
      </w:pPr>
      <w:r w:rsidRPr="00C57CF6">
        <w:rPr>
          <w:rFonts w:ascii="Times New Roman" w:hAnsi="Times New Roman"/>
          <w:bCs/>
          <w:sz w:val="24"/>
          <w:szCs w:val="24"/>
        </w:rPr>
        <w:t>Приложение № 1</w:t>
      </w:r>
    </w:p>
    <w:p w:rsidR="00C57CF6" w:rsidRPr="00C57CF6" w:rsidRDefault="00C57CF6" w:rsidP="00C57CF6">
      <w:pPr>
        <w:pStyle w:val="aa"/>
        <w:jc w:val="right"/>
        <w:rPr>
          <w:rFonts w:ascii="Times New Roman" w:hAnsi="Times New Roman"/>
          <w:bCs/>
          <w:sz w:val="24"/>
          <w:szCs w:val="24"/>
        </w:rPr>
      </w:pPr>
      <w:r w:rsidRPr="00C57CF6">
        <w:rPr>
          <w:rFonts w:ascii="Times New Roman" w:hAnsi="Times New Roman"/>
          <w:bCs/>
          <w:sz w:val="24"/>
          <w:szCs w:val="24"/>
        </w:rPr>
        <w:t>к постановлению</w:t>
      </w:r>
    </w:p>
    <w:p w:rsidR="00C57CF6" w:rsidRPr="00C57CF6" w:rsidRDefault="00C57CF6" w:rsidP="00C57CF6">
      <w:pPr>
        <w:pStyle w:val="aa"/>
        <w:jc w:val="right"/>
        <w:rPr>
          <w:rFonts w:ascii="Times New Roman" w:hAnsi="Times New Roman"/>
          <w:bCs/>
          <w:sz w:val="24"/>
          <w:szCs w:val="24"/>
        </w:rPr>
      </w:pPr>
      <w:r w:rsidRPr="00C57CF6">
        <w:rPr>
          <w:rFonts w:ascii="Times New Roman" w:hAnsi="Times New Roman"/>
          <w:bCs/>
          <w:sz w:val="24"/>
          <w:szCs w:val="24"/>
        </w:rPr>
        <w:t xml:space="preserve">администрации Дубровского района </w:t>
      </w:r>
    </w:p>
    <w:p w:rsidR="00C57CF6" w:rsidRPr="00C57CF6" w:rsidRDefault="00C57CF6" w:rsidP="00C57CF6">
      <w:pPr>
        <w:pStyle w:val="aa"/>
        <w:jc w:val="right"/>
        <w:rPr>
          <w:rFonts w:ascii="Times New Roman" w:hAnsi="Times New Roman"/>
          <w:bCs/>
          <w:sz w:val="24"/>
          <w:szCs w:val="24"/>
        </w:rPr>
      </w:pPr>
      <w:r w:rsidRPr="00C57CF6">
        <w:rPr>
          <w:rFonts w:ascii="Times New Roman" w:hAnsi="Times New Roman"/>
          <w:bCs/>
          <w:sz w:val="24"/>
          <w:szCs w:val="24"/>
        </w:rPr>
        <w:t xml:space="preserve">                                                                                           от 07 ноября  2022 г. №567</w:t>
      </w:r>
    </w:p>
    <w:p w:rsidR="00C57CF6" w:rsidRPr="00C57CF6" w:rsidRDefault="00C57CF6" w:rsidP="00C57CF6">
      <w:pPr>
        <w:pStyle w:val="aa"/>
        <w:jc w:val="both"/>
        <w:rPr>
          <w:rFonts w:ascii="Times New Roman" w:hAnsi="Times New Roman"/>
          <w:sz w:val="24"/>
          <w:szCs w:val="24"/>
        </w:rPr>
      </w:pPr>
    </w:p>
    <w:p w:rsidR="00C57CF6" w:rsidRPr="00C57CF6" w:rsidRDefault="00C57CF6" w:rsidP="00C57CF6">
      <w:pPr>
        <w:pStyle w:val="aa"/>
        <w:jc w:val="both"/>
        <w:rPr>
          <w:rFonts w:ascii="Times New Roman" w:hAnsi="Times New Roman"/>
          <w:sz w:val="24"/>
          <w:szCs w:val="24"/>
        </w:rPr>
      </w:pPr>
    </w:p>
    <w:p w:rsidR="00C57CF6" w:rsidRPr="00C57CF6" w:rsidRDefault="00C57CF6" w:rsidP="00C57CF6">
      <w:pPr>
        <w:pStyle w:val="aa"/>
        <w:jc w:val="center"/>
        <w:rPr>
          <w:rFonts w:ascii="Times New Roman" w:hAnsi="Times New Roman"/>
          <w:sz w:val="24"/>
          <w:szCs w:val="24"/>
        </w:rPr>
      </w:pPr>
      <w:r w:rsidRPr="00C57CF6">
        <w:rPr>
          <w:rFonts w:ascii="Times New Roman" w:hAnsi="Times New Roman"/>
          <w:sz w:val="24"/>
          <w:szCs w:val="24"/>
        </w:rPr>
        <w:t>Перечень</w:t>
      </w:r>
    </w:p>
    <w:p w:rsidR="00C57CF6" w:rsidRPr="00C57CF6" w:rsidRDefault="00C57CF6" w:rsidP="00C57CF6">
      <w:pPr>
        <w:pStyle w:val="aa"/>
        <w:jc w:val="center"/>
        <w:rPr>
          <w:rFonts w:ascii="Times New Roman" w:hAnsi="Times New Roman"/>
          <w:sz w:val="24"/>
          <w:szCs w:val="24"/>
        </w:rPr>
      </w:pPr>
      <w:r w:rsidRPr="00C57CF6">
        <w:rPr>
          <w:rFonts w:ascii="Times New Roman" w:hAnsi="Times New Roman"/>
          <w:sz w:val="24"/>
          <w:szCs w:val="24"/>
        </w:rPr>
        <w:t>муниципальных программ</w:t>
      </w:r>
    </w:p>
    <w:p w:rsidR="00C57CF6" w:rsidRPr="00C57CF6" w:rsidRDefault="00C57CF6" w:rsidP="00C57CF6">
      <w:pPr>
        <w:pStyle w:val="aa"/>
        <w:jc w:val="center"/>
        <w:rPr>
          <w:rFonts w:ascii="Times New Roman" w:hAnsi="Times New Roman"/>
          <w:sz w:val="24"/>
          <w:szCs w:val="24"/>
        </w:rPr>
      </w:pPr>
      <w:r w:rsidRPr="00C57CF6">
        <w:rPr>
          <w:rFonts w:ascii="Times New Roman" w:hAnsi="Times New Roman"/>
          <w:sz w:val="24"/>
          <w:szCs w:val="24"/>
        </w:rPr>
        <w:t>Дубровского городского поселения Дубровского муниципального района Брянской области</w:t>
      </w:r>
    </w:p>
    <w:p w:rsidR="00C57CF6" w:rsidRPr="00C57CF6" w:rsidRDefault="00C57CF6" w:rsidP="00C57CF6">
      <w:pPr>
        <w:pStyle w:val="aa"/>
        <w:jc w:val="both"/>
        <w:rPr>
          <w:rFonts w:ascii="Times New Roman" w:hAnsi="Times New Roman"/>
          <w:sz w:val="24"/>
          <w:szCs w:val="24"/>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3242"/>
        <w:gridCol w:w="5096"/>
      </w:tblGrid>
      <w:tr w:rsidR="00C57CF6" w:rsidRPr="00C57CF6" w:rsidTr="00B77B80">
        <w:tc>
          <w:tcPr>
            <w:tcW w:w="648" w:type="dxa"/>
            <w:shd w:val="clear" w:color="auto" w:fill="auto"/>
          </w:tcPr>
          <w:p w:rsidR="00C57CF6" w:rsidRPr="00C57CF6" w:rsidRDefault="00C57CF6" w:rsidP="00C57CF6">
            <w:pPr>
              <w:pStyle w:val="aa"/>
              <w:jc w:val="both"/>
              <w:rPr>
                <w:rFonts w:ascii="Times New Roman" w:hAnsi="Times New Roman"/>
                <w:bCs/>
                <w:sz w:val="24"/>
                <w:szCs w:val="24"/>
              </w:rPr>
            </w:pPr>
            <w:r w:rsidRPr="00C57CF6">
              <w:rPr>
                <w:rFonts w:ascii="Times New Roman" w:hAnsi="Times New Roman"/>
                <w:bCs/>
                <w:sz w:val="24"/>
                <w:szCs w:val="24"/>
              </w:rPr>
              <w:t>№ п/п</w:t>
            </w:r>
          </w:p>
        </w:tc>
        <w:tc>
          <w:tcPr>
            <w:tcW w:w="3420" w:type="dxa"/>
            <w:shd w:val="clear" w:color="auto" w:fill="auto"/>
          </w:tcPr>
          <w:p w:rsidR="00C57CF6" w:rsidRPr="00C57CF6" w:rsidRDefault="00C57CF6" w:rsidP="00C57CF6">
            <w:pPr>
              <w:pStyle w:val="aa"/>
              <w:jc w:val="both"/>
              <w:rPr>
                <w:rFonts w:ascii="Times New Roman" w:hAnsi="Times New Roman"/>
                <w:bCs/>
                <w:sz w:val="24"/>
                <w:szCs w:val="24"/>
              </w:rPr>
            </w:pPr>
            <w:r w:rsidRPr="00C57CF6">
              <w:rPr>
                <w:rFonts w:ascii="Times New Roman" w:hAnsi="Times New Roman"/>
                <w:bCs/>
                <w:sz w:val="24"/>
                <w:szCs w:val="24"/>
              </w:rPr>
              <w:t>Ответственный исполнитель</w:t>
            </w:r>
          </w:p>
        </w:tc>
        <w:tc>
          <w:tcPr>
            <w:tcW w:w="5502" w:type="dxa"/>
            <w:shd w:val="clear" w:color="auto" w:fill="auto"/>
          </w:tcPr>
          <w:p w:rsidR="00C57CF6" w:rsidRPr="00C57CF6" w:rsidRDefault="00C57CF6" w:rsidP="00C57CF6">
            <w:pPr>
              <w:pStyle w:val="aa"/>
              <w:jc w:val="both"/>
              <w:rPr>
                <w:rFonts w:ascii="Times New Roman" w:hAnsi="Times New Roman"/>
                <w:bCs/>
                <w:sz w:val="24"/>
                <w:szCs w:val="24"/>
              </w:rPr>
            </w:pPr>
            <w:r w:rsidRPr="00C57CF6">
              <w:rPr>
                <w:rFonts w:ascii="Times New Roman" w:hAnsi="Times New Roman"/>
                <w:bCs/>
                <w:sz w:val="24"/>
                <w:szCs w:val="24"/>
              </w:rPr>
              <w:t xml:space="preserve">Наименование и период реализации                     муниципальной программы </w:t>
            </w:r>
          </w:p>
        </w:tc>
      </w:tr>
      <w:tr w:rsidR="00C57CF6" w:rsidRPr="00C57CF6" w:rsidTr="00B77B80">
        <w:trPr>
          <w:trHeight w:val="1622"/>
        </w:trPr>
        <w:tc>
          <w:tcPr>
            <w:tcW w:w="648" w:type="dxa"/>
            <w:shd w:val="clear" w:color="auto" w:fill="auto"/>
            <w:vAlign w:val="center"/>
          </w:tcPr>
          <w:p w:rsidR="00C57CF6" w:rsidRPr="00C57CF6" w:rsidRDefault="00C57CF6" w:rsidP="00C57CF6">
            <w:pPr>
              <w:pStyle w:val="aa"/>
              <w:jc w:val="both"/>
              <w:rPr>
                <w:rFonts w:ascii="Times New Roman" w:hAnsi="Times New Roman"/>
                <w:bCs/>
                <w:sz w:val="24"/>
                <w:szCs w:val="24"/>
              </w:rPr>
            </w:pPr>
            <w:r w:rsidRPr="00C57CF6">
              <w:rPr>
                <w:rFonts w:ascii="Times New Roman" w:hAnsi="Times New Roman"/>
                <w:bCs/>
                <w:sz w:val="24"/>
                <w:szCs w:val="24"/>
              </w:rPr>
              <w:t>1</w:t>
            </w:r>
          </w:p>
        </w:tc>
        <w:tc>
          <w:tcPr>
            <w:tcW w:w="3420" w:type="dxa"/>
            <w:shd w:val="clear" w:color="auto" w:fill="auto"/>
            <w:vAlign w:val="center"/>
          </w:tcPr>
          <w:p w:rsidR="00C57CF6" w:rsidRPr="00C57CF6" w:rsidRDefault="00C57CF6" w:rsidP="00C57CF6">
            <w:pPr>
              <w:pStyle w:val="aa"/>
              <w:jc w:val="both"/>
              <w:rPr>
                <w:rFonts w:ascii="Times New Roman" w:hAnsi="Times New Roman"/>
                <w:bCs/>
                <w:sz w:val="24"/>
                <w:szCs w:val="24"/>
              </w:rPr>
            </w:pPr>
            <w:r w:rsidRPr="00C57CF6">
              <w:rPr>
                <w:rFonts w:ascii="Times New Roman" w:hAnsi="Times New Roman"/>
                <w:bCs/>
                <w:sz w:val="24"/>
                <w:szCs w:val="24"/>
              </w:rPr>
              <w:t>Администрация Дубровского района</w:t>
            </w:r>
          </w:p>
        </w:tc>
        <w:tc>
          <w:tcPr>
            <w:tcW w:w="5502" w:type="dxa"/>
            <w:shd w:val="clear" w:color="auto" w:fill="auto"/>
            <w:vAlign w:val="center"/>
          </w:tcPr>
          <w:p w:rsidR="00C57CF6" w:rsidRPr="00C57CF6" w:rsidRDefault="00C57CF6" w:rsidP="00C57CF6">
            <w:pPr>
              <w:pStyle w:val="aa"/>
              <w:jc w:val="both"/>
              <w:rPr>
                <w:rFonts w:ascii="Times New Roman" w:hAnsi="Times New Roman"/>
                <w:bCs/>
                <w:sz w:val="24"/>
                <w:szCs w:val="24"/>
              </w:rPr>
            </w:pPr>
            <w:r w:rsidRPr="00C57CF6">
              <w:rPr>
                <w:rFonts w:ascii="Times New Roman" w:hAnsi="Times New Roman"/>
                <w:bCs/>
                <w:sz w:val="24"/>
                <w:szCs w:val="24"/>
              </w:rPr>
              <w:t xml:space="preserve">Реализация отдельных полномочий </w:t>
            </w:r>
            <w:r w:rsidRPr="00C57CF6">
              <w:rPr>
                <w:rFonts w:ascii="Times New Roman" w:hAnsi="Times New Roman"/>
                <w:sz w:val="24"/>
                <w:szCs w:val="24"/>
              </w:rPr>
              <w:t xml:space="preserve">Дубровского городского поселения Дубровского муниципального района Брянской области </w:t>
            </w:r>
            <w:r w:rsidRPr="00C57CF6">
              <w:rPr>
                <w:rFonts w:ascii="Times New Roman" w:hAnsi="Times New Roman"/>
                <w:bCs/>
                <w:sz w:val="24"/>
                <w:szCs w:val="24"/>
              </w:rPr>
              <w:t>на 2023 - 2025 годы</w:t>
            </w:r>
          </w:p>
        </w:tc>
      </w:tr>
      <w:tr w:rsidR="00C57CF6" w:rsidRPr="00C57CF6" w:rsidTr="00B77B80">
        <w:trPr>
          <w:trHeight w:val="1417"/>
        </w:trPr>
        <w:tc>
          <w:tcPr>
            <w:tcW w:w="648" w:type="dxa"/>
            <w:shd w:val="clear" w:color="auto" w:fill="auto"/>
            <w:vAlign w:val="center"/>
          </w:tcPr>
          <w:p w:rsidR="00C57CF6" w:rsidRPr="00C57CF6" w:rsidRDefault="00C57CF6" w:rsidP="00C57CF6">
            <w:pPr>
              <w:pStyle w:val="aa"/>
              <w:jc w:val="both"/>
              <w:rPr>
                <w:rFonts w:ascii="Times New Roman" w:hAnsi="Times New Roman"/>
                <w:bCs/>
                <w:sz w:val="24"/>
                <w:szCs w:val="24"/>
              </w:rPr>
            </w:pPr>
            <w:r w:rsidRPr="00C57CF6">
              <w:rPr>
                <w:rFonts w:ascii="Times New Roman" w:hAnsi="Times New Roman"/>
                <w:bCs/>
                <w:sz w:val="24"/>
                <w:szCs w:val="24"/>
              </w:rPr>
              <w:lastRenderedPageBreak/>
              <w:t>2</w:t>
            </w:r>
          </w:p>
        </w:tc>
        <w:tc>
          <w:tcPr>
            <w:tcW w:w="3420" w:type="dxa"/>
            <w:shd w:val="clear" w:color="auto" w:fill="auto"/>
            <w:vAlign w:val="center"/>
          </w:tcPr>
          <w:p w:rsidR="00C57CF6" w:rsidRPr="00C57CF6" w:rsidRDefault="00C57CF6" w:rsidP="00C57CF6">
            <w:pPr>
              <w:pStyle w:val="aa"/>
              <w:jc w:val="both"/>
              <w:rPr>
                <w:rFonts w:ascii="Times New Roman" w:hAnsi="Times New Roman"/>
                <w:bCs/>
                <w:sz w:val="24"/>
                <w:szCs w:val="24"/>
              </w:rPr>
            </w:pPr>
            <w:r w:rsidRPr="00C57CF6">
              <w:rPr>
                <w:rFonts w:ascii="Times New Roman" w:hAnsi="Times New Roman"/>
                <w:bCs/>
                <w:sz w:val="24"/>
                <w:szCs w:val="24"/>
              </w:rPr>
              <w:t>Администрация Дубровского района</w:t>
            </w:r>
          </w:p>
        </w:tc>
        <w:tc>
          <w:tcPr>
            <w:tcW w:w="5502" w:type="dxa"/>
            <w:shd w:val="clear" w:color="auto" w:fill="auto"/>
            <w:vAlign w:val="center"/>
          </w:tcPr>
          <w:p w:rsidR="00C57CF6" w:rsidRPr="00C57CF6" w:rsidRDefault="00C57CF6" w:rsidP="00C57CF6">
            <w:pPr>
              <w:pStyle w:val="aa"/>
              <w:jc w:val="both"/>
              <w:rPr>
                <w:rFonts w:ascii="Times New Roman" w:hAnsi="Times New Roman"/>
                <w:bCs/>
                <w:sz w:val="24"/>
                <w:szCs w:val="24"/>
              </w:rPr>
            </w:pPr>
            <w:r w:rsidRPr="00C57CF6">
              <w:rPr>
                <w:rFonts w:ascii="Times New Roman" w:hAnsi="Times New Roman"/>
                <w:bCs/>
                <w:sz w:val="24"/>
                <w:szCs w:val="24"/>
              </w:rPr>
              <w:t>Формирование современной городской среды на 2018-2024 годы на территории р.п. Дубровка Дубровского городского поселения</w:t>
            </w:r>
          </w:p>
        </w:tc>
      </w:tr>
    </w:tbl>
    <w:p w:rsidR="00C57CF6" w:rsidRDefault="00C57CF6" w:rsidP="00431128">
      <w:pPr>
        <w:pStyle w:val="aa"/>
        <w:jc w:val="both"/>
        <w:rPr>
          <w:rFonts w:ascii="Times New Roman" w:hAnsi="Times New Roman"/>
          <w:sz w:val="24"/>
          <w:szCs w:val="24"/>
        </w:rPr>
      </w:pPr>
    </w:p>
    <w:p w:rsidR="00C57CF6" w:rsidRPr="00DD6C2B" w:rsidRDefault="00DD6C2B" w:rsidP="00431128">
      <w:pPr>
        <w:pStyle w:val="aa"/>
        <w:jc w:val="both"/>
        <w:rPr>
          <w:rFonts w:ascii="Times New Roman" w:hAnsi="Times New Roman"/>
          <w:b/>
          <w:sz w:val="24"/>
          <w:szCs w:val="24"/>
        </w:rPr>
      </w:pPr>
      <w:r>
        <w:rPr>
          <w:rFonts w:ascii="Times New Roman" w:hAnsi="Times New Roman"/>
          <w:sz w:val="24"/>
          <w:szCs w:val="24"/>
        </w:rPr>
        <w:t xml:space="preserve">                      </w:t>
      </w:r>
      <w:r w:rsidRPr="00DD6C2B">
        <w:rPr>
          <w:rFonts w:ascii="Times New Roman" w:hAnsi="Times New Roman"/>
          <w:b/>
          <w:sz w:val="24"/>
          <w:szCs w:val="24"/>
        </w:rPr>
        <w:t xml:space="preserve"> 1.5.6.   </w:t>
      </w:r>
    </w:p>
    <w:p w:rsidR="00DD6C2B" w:rsidRDefault="00DD6C2B" w:rsidP="00431128">
      <w:pPr>
        <w:pStyle w:val="aa"/>
        <w:jc w:val="both"/>
        <w:rPr>
          <w:rFonts w:ascii="Times New Roman" w:hAnsi="Times New Roman"/>
          <w:sz w:val="24"/>
          <w:szCs w:val="24"/>
        </w:rPr>
      </w:pPr>
    </w:p>
    <w:p w:rsidR="00DD6C2B" w:rsidRPr="00DD6C2B" w:rsidRDefault="00DD6C2B" w:rsidP="00DD6C2B">
      <w:pPr>
        <w:pStyle w:val="aa"/>
        <w:jc w:val="center"/>
        <w:rPr>
          <w:rFonts w:ascii="Times New Roman" w:hAnsi="Times New Roman"/>
          <w:sz w:val="24"/>
          <w:szCs w:val="24"/>
        </w:rPr>
      </w:pPr>
      <w:r w:rsidRPr="00DD6C2B">
        <w:rPr>
          <w:rFonts w:ascii="Times New Roman" w:hAnsi="Times New Roman"/>
          <w:sz w:val="24"/>
          <w:szCs w:val="24"/>
        </w:rPr>
        <w:t>РОССИЙКАЯ ФЕДЕРАЦИЯ</w:t>
      </w:r>
    </w:p>
    <w:p w:rsidR="00DD6C2B" w:rsidRPr="00DD6C2B" w:rsidRDefault="00DD6C2B" w:rsidP="00DD6C2B">
      <w:pPr>
        <w:pStyle w:val="aa"/>
        <w:jc w:val="center"/>
        <w:rPr>
          <w:rFonts w:ascii="Times New Roman" w:hAnsi="Times New Roman"/>
          <w:sz w:val="24"/>
          <w:szCs w:val="24"/>
        </w:rPr>
      </w:pPr>
      <w:r w:rsidRPr="00DD6C2B">
        <w:rPr>
          <w:rFonts w:ascii="Times New Roman" w:hAnsi="Times New Roman"/>
          <w:sz w:val="24"/>
          <w:szCs w:val="24"/>
        </w:rPr>
        <w:t>БРЯНСКАЯ ОБЛАСТЬ</w:t>
      </w:r>
    </w:p>
    <w:p w:rsidR="00DD6C2B" w:rsidRPr="00DD6C2B" w:rsidRDefault="00DD6C2B" w:rsidP="00DD6C2B">
      <w:pPr>
        <w:pStyle w:val="aa"/>
        <w:jc w:val="center"/>
        <w:rPr>
          <w:rFonts w:ascii="Times New Roman" w:hAnsi="Times New Roman"/>
          <w:sz w:val="24"/>
          <w:szCs w:val="24"/>
        </w:rPr>
      </w:pPr>
      <w:r w:rsidRPr="00DD6C2B">
        <w:rPr>
          <w:rFonts w:ascii="Times New Roman" w:hAnsi="Times New Roman"/>
          <w:sz w:val="24"/>
          <w:szCs w:val="24"/>
        </w:rPr>
        <w:t>А</w:t>
      </w:r>
      <w:r>
        <w:rPr>
          <w:rFonts w:ascii="Times New Roman" w:hAnsi="Times New Roman"/>
          <w:sz w:val="24"/>
          <w:szCs w:val="24"/>
        </w:rPr>
        <w:t>ДМИНИСТРАЦИЯ ДУБРОВСКОГО РАЙОНА</w:t>
      </w:r>
    </w:p>
    <w:p w:rsidR="00DD6C2B" w:rsidRPr="00DD6C2B" w:rsidRDefault="00DD6C2B" w:rsidP="00DD6C2B">
      <w:pPr>
        <w:pStyle w:val="aa"/>
        <w:jc w:val="center"/>
        <w:rPr>
          <w:rFonts w:ascii="Times New Roman" w:hAnsi="Times New Roman"/>
          <w:sz w:val="24"/>
          <w:szCs w:val="24"/>
        </w:rPr>
      </w:pPr>
      <w:r w:rsidRPr="00DD6C2B">
        <w:rPr>
          <w:rFonts w:ascii="Times New Roman" w:hAnsi="Times New Roman"/>
          <w:sz w:val="24"/>
          <w:szCs w:val="24"/>
        </w:rPr>
        <w:t>ПОСТАНОВЛЕНИЕ</w:t>
      </w:r>
    </w:p>
    <w:p w:rsidR="00DD6C2B" w:rsidRPr="00DD6C2B" w:rsidRDefault="00DD6C2B" w:rsidP="00DD6C2B">
      <w:pPr>
        <w:pStyle w:val="aa"/>
        <w:jc w:val="both"/>
        <w:rPr>
          <w:rFonts w:ascii="Times New Roman" w:hAnsi="Times New Roman"/>
          <w:b/>
          <w:sz w:val="24"/>
          <w:szCs w:val="24"/>
        </w:rPr>
      </w:pPr>
    </w:p>
    <w:p w:rsidR="00DD6C2B" w:rsidRPr="00DD6C2B" w:rsidRDefault="00DD6C2B" w:rsidP="00DD6C2B">
      <w:pPr>
        <w:pStyle w:val="aa"/>
        <w:jc w:val="both"/>
        <w:rPr>
          <w:rFonts w:ascii="Times New Roman" w:hAnsi="Times New Roman"/>
          <w:sz w:val="24"/>
          <w:szCs w:val="24"/>
        </w:rPr>
      </w:pPr>
    </w:p>
    <w:p w:rsidR="00DD6C2B" w:rsidRPr="00DD6C2B" w:rsidRDefault="00DD6C2B" w:rsidP="00DD6C2B">
      <w:pPr>
        <w:pStyle w:val="aa"/>
        <w:jc w:val="both"/>
        <w:rPr>
          <w:rFonts w:ascii="Times New Roman" w:hAnsi="Times New Roman"/>
          <w:sz w:val="24"/>
          <w:szCs w:val="24"/>
        </w:rPr>
      </w:pPr>
      <w:r w:rsidRPr="00DD6C2B">
        <w:rPr>
          <w:rFonts w:ascii="Times New Roman" w:hAnsi="Times New Roman"/>
          <w:sz w:val="24"/>
          <w:szCs w:val="24"/>
        </w:rPr>
        <w:t xml:space="preserve">от 07 ноября  2022 года  </w:t>
      </w:r>
      <w:r w:rsidRPr="00DD6C2B">
        <w:rPr>
          <w:rFonts w:ascii="Times New Roman" w:hAnsi="Times New Roman"/>
          <w:sz w:val="24"/>
          <w:szCs w:val="24"/>
        </w:rPr>
        <w:tab/>
      </w:r>
      <w:r w:rsidRPr="00DD6C2B">
        <w:rPr>
          <w:rFonts w:ascii="Times New Roman" w:hAnsi="Times New Roman"/>
          <w:sz w:val="24"/>
          <w:szCs w:val="24"/>
        </w:rPr>
        <w:tab/>
      </w:r>
      <w:r w:rsidRPr="00DD6C2B">
        <w:rPr>
          <w:rFonts w:ascii="Times New Roman" w:hAnsi="Times New Roman"/>
          <w:sz w:val="24"/>
          <w:szCs w:val="24"/>
        </w:rPr>
        <w:tab/>
      </w:r>
      <w:r w:rsidRPr="00DD6C2B">
        <w:rPr>
          <w:rFonts w:ascii="Times New Roman" w:hAnsi="Times New Roman"/>
          <w:sz w:val="24"/>
          <w:szCs w:val="24"/>
        </w:rPr>
        <w:tab/>
      </w:r>
      <w:r w:rsidRPr="00DD6C2B">
        <w:rPr>
          <w:rFonts w:ascii="Times New Roman" w:hAnsi="Times New Roman"/>
          <w:sz w:val="24"/>
          <w:szCs w:val="24"/>
        </w:rPr>
        <w:tab/>
      </w:r>
      <w:r w:rsidRPr="00DD6C2B">
        <w:rPr>
          <w:rFonts w:ascii="Times New Roman" w:hAnsi="Times New Roman"/>
          <w:sz w:val="24"/>
          <w:szCs w:val="24"/>
        </w:rPr>
        <w:tab/>
      </w:r>
      <w:r w:rsidRPr="00DD6C2B">
        <w:rPr>
          <w:rFonts w:ascii="Times New Roman" w:hAnsi="Times New Roman"/>
          <w:sz w:val="24"/>
          <w:szCs w:val="24"/>
        </w:rPr>
        <w:tab/>
      </w:r>
      <w:r w:rsidRPr="00DD6C2B">
        <w:rPr>
          <w:rFonts w:ascii="Times New Roman" w:hAnsi="Times New Roman"/>
          <w:sz w:val="24"/>
          <w:szCs w:val="24"/>
        </w:rPr>
        <w:tab/>
        <w:t xml:space="preserve">             №569</w:t>
      </w:r>
    </w:p>
    <w:p w:rsidR="00DD6C2B" w:rsidRPr="00DD6C2B" w:rsidRDefault="00DD6C2B" w:rsidP="00DD6C2B">
      <w:pPr>
        <w:pStyle w:val="aa"/>
        <w:jc w:val="both"/>
        <w:rPr>
          <w:rFonts w:ascii="Times New Roman" w:hAnsi="Times New Roman"/>
          <w:sz w:val="24"/>
          <w:szCs w:val="24"/>
        </w:rPr>
      </w:pPr>
      <w:r w:rsidRPr="00DD6C2B">
        <w:rPr>
          <w:rFonts w:ascii="Times New Roman" w:hAnsi="Times New Roman"/>
          <w:sz w:val="24"/>
          <w:szCs w:val="24"/>
        </w:rPr>
        <w:t>п. Дубровка</w:t>
      </w:r>
    </w:p>
    <w:p w:rsidR="00DD6C2B" w:rsidRPr="00DD6C2B" w:rsidRDefault="00DD6C2B" w:rsidP="00DD6C2B">
      <w:pPr>
        <w:pStyle w:val="aa"/>
        <w:jc w:val="both"/>
        <w:rPr>
          <w:rFonts w:ascii="Times New Roman" w:hAnsi="Times New Roman"/>
          <w:b/>
          <w:sz w:val="24"/>
          <w:szCs w:val="24"/>
        </w:rPr>
      </w:pPr>
    </w:p>
    <w:tbl>
      <w:tblPr>
        <w:tblW w:w="0" w:type="auto"/>
        <w:tblLook w:val="01E0" w:firstRow="1" w:lastRow="1" w:firstColumn="1" w:lastColumn="1" w:noHBand="0" w:noVBand="0"/>
      </w:tblPr>
      <w:tblGrid>
        <w:gridCol w:w="5328"/>
      </w:tblGrid>
      <w:tr w:rsidR="00DD6C2B" w:rsidRPr="00DD6C2B" w:rsidTr="00B77B80">
        <w:tc>
          <w:tcPr>
            <w:tcW w:w="5328" w:type="dxa"/>
            <w:shd w:val="clear" w:color="auto" w:fill="auto"/>
          </w:tcPr>
          <w:p w:rsidR="00DD6C2B" w:rsidRPr="00DD6C2B" w:rsidRDefault="00DD6C2B" w:rsidP="00DD6C2B">
            <w:pPr>
              <w:pStyle w:val="aa"/>
              <w:jc w:val="both"/>
              <w:rPr>
                <w:rFonts w:ascii="Times New Roman" w:hAnsi="Times New Roman"/>
                <w:sz w:val="24"/>
                <w:szCs w:val="24"/>
              </w:rPr>
            </w:pPr>
            <w:r w:rsidRPr="00DD6C2B">
              <w:rPr>
                <w:rFonts w:ascii="Times New Roman" w:hAnsi="Times New Roman"/>
                <w:sz w:val="24"/>
                <w:szCs w:val="24"/>
              </w:rPr>
              <w:t>«Об особенностях составления, рассмотрения и утверждения проекта бюджета  Дубровского городского поселения Дубровского муниципального района  Б</w:t>
            </w:r>
            <w:r>
              <w:rPr>
                <w:rFonts w:ascii="Times New Roman" w:hAnsi="Times New Roman"/>
                <w:sz w:val="24"/>
                <w:szCs w:val="24"/>
              </w:rPr>
              <w:t xml:space="preserve">рянской области  на 2023 год и </w:t>
            </w:r>
            <w:r w:rsidRPr="00DD6C2B">
              <w:rPr>
                <w:rFonts w:ascii="Times New Roman" w:hAnsi="Times New Roman"/>
                <w:sz w:val="24"/>
                <w:szCs w:val="24"/>
              </w:rPr>
              <w:t>плановый период 2024 и 2025 годы»</w:t>
            </w:r>
          </w:p>
          <w:p w:rsidR="00DD6C2B" w:rsidRPr="00DD6C2B" w:rsidRDefault="00DD6C2B" w:rsidP="00DD6C2B">
            <w:pPr>
              <w:pStyle w:val="aa"/>
              <w:jc w:val="both"/>
              <w:rPr>
                <w:rFonts w:ascii="Times New Roman" w:hAnsi="Times New Roman"/>
                <w:sz w:val="24"/>
                <w:szCs w:val="24"/>
              </w:rPr>
            </w:pPr>
          </w:p>
        </w:tc>
      </w:tr>
    </w:tbl>
    <w:p w:rsidR="00DD6C2B" w:rsidRPr="00DD6C2B" w:rsidRDefault="00DD6C2B" w:rsidP="00DD6C2B">
      <w:pPr>
        <w:pStyle w:val="aa"/>
        <w:rPr>
          <w:rFonts w:ascii="Times New Roman" w:hAnsi="Times New Roman"/>
          <w:sz w:val="24"/>
          <w:szCs w:val="24"/>
        </w:rPr>
      </w:pPr>
    </w:p>
    <w:p w:rsidR="00DD6C2B" w:rsidRPr="00DD6C2B" w:rsidRDefault="00DD6C2B" w:rsidP="00DD6C2B">
      <w:pPr>
        <w:pStyle w:val="aa"/>
        <w:jc w:val="both"/>
        <w:rPr>
          <w:rFonts w:ascii="Times New Roman" w:hAnsi="Times New Roman"/>
          <w:sz w:val="24"/>
          <w:szCs w:val="24"/>
        </w:rPr>
      </w:pPr>
      <w:r w:rsidRPr="00DD6C2B">
        <w:rPr>
          <w:rFonts w:ascii="Times New Roman" w:hAnsi="Times New Roman"/>
          <w:sz w:val="24"/>
          <w:szCs w:val="24"/>
        </w:rPr>
        <w:t>В соответствии со статьей 169 Бюджетного кодекса Российской Федерации, Решением Дубровского поселкового Совета народных депутатов № 160 от 12.12.2008 г. «Об утверждении положения о бюджетном процессе в Дубровском  городском  поселении Дубровского муниципального района  Брянской области  на 2023 год и плановый период 2024 и 2025 годы»</w:t>
      </w:r>
    </w:p>
    <w:p w:rsidR="00DD6C2B" w:rsidRPr="00DD6C2B" w:rsidRDefault="00DD6C2B" w:rsidP="00DD6C2B">
      <w:pPr>
        <w:pStyle w:val="aa"/>
        <w:rPr>
          <w:rFonts w:ascii="Times New Roman" w:hAnsi="Times New Roman"/>
          <w:sz w:val="24"/>
          <w:szCs w:val="24"/>
        </w:rPr>
      </w:pPr>
    </w:p>
    <w:p w:rsidR="00DD6C2B" w:rsidRPr="00DD6C2B" w:rsidRDefault="00DD6C2B" w:rsidP="00DD6C2B">
      <w:pPr>
        <w:pStyle w:val="aa"/>
        <w:rPr>
          <w:rFonts w:ascii="Times New Roman" w:hAnsi="Times New Roman"/>
          <w:sz w:val="24"/>
          <w:szCs w:val="24"/>
        </w:rPr>
      </w:pPr>
      <w:r>
        <w:rPr>
          <w:rFonts w:ascii="Times New Roman" w:hAnsi="Times New Roman"/>
          <w:sz w:val="24"/>
          <w:szCs w:val="24"/>
        </w:rPr>
        <w:t>ПОСТАНОВЛЯЮ:</w:t>
      </w:r>
    </w:p>
    <w:p w:rsidR="00DD6C2B" w:rsidRPr="00DD6C2B" w:rsidRDefault="00DD6C2B" w:rsidP="00DD6C2B">
      <w:pPr>
        <w:pStyle w:val="aa"/>
        <w:rPr>
          <w:rFonts w:ascii="Times New Roman" w:hAnsi="Times New Roman"/>
          <w:sz w:val="24"/>
          <w:szCs w:val="24"/>
        </w:rPr>
      </w:pPr>
      <w:r w:rsidRPr="00DD6C2B">
        <w:rPr>
          <w:rFonts w:ascii="Times New Roman" w:hAnsi="Times New Roman"/>
          <w:sz w:val="24"/>
          <w:szCs w:val="24"/>
        </w:rPr>
        <w:t>1.Утвердить  порядок составления, рассмотрения и утверждения проекта бюджета Дубровского городского поселения Дубровского муниципального района  Брянской области  на 2023 год и плановый период 2024 и 2025 годы согласно приложению № 1.</w:t>
      </w:r>
    </w:p>
    <w:p w:rsidR="00DD6C2B" w:rsidRPr="00DD6C2B" w:rsidRDefault="00DD6C2B" w:rsidP="00DD6C2B">
      <w:pPr>
        <w:pStyle w:val="aa"/>
        <w:rPr>
          <w:rFonts w:ascii="Times New Roman" w:hAnsi="Times New Roman"/>
          <w:sz w:val="24"/>
          <w:szCs w:val="24"/>
        </w:rPr>
      </w:pPr>
    </w:p>
    <w:p w:rsidR="00DD6C2B" w:rsidRPr="00DD6C2B" w:rsidRDefault="00DD6C2B" w:rsidP="00DD6C2B">
      <w:pPr>
        <w:pStyle w:val="aa"/>
        <w:rPr>
          <w:rFonts w:ascii="Times New Roman" w:hAnsi="Times New Roman"/>
          <w:sz w:val="24"/>
          <w:szCs w:val="24"/>
        </w:rPr>
      </w:pPr>
      <w:r w:rsidRPr="00DD6C2B">
        <w:rPr>
          <w:rFonts w:ascii="Times New Roman" w:hAnsi="Times New Roman"/>
          <w:sz w:val="24"/>
          <w:szCs w:val="24"/>
        </w:rPr>
        <w:t>2. Настоящее постановление подлежит опубликованию в периодическом печатном средстве массовой информации  «Вестник Дубровского района», а так же размещению  на  сайте Дубровского муниципального района Брянской области.</w:t>
      </w:r>
    </w:p>
    <w:p w:rsidR="00DD6C2B" w:rsidRPr="00DD6C2B" w:rsidRDefault="00DD6C2B" w:rsidP="00DD6C2B">
      <w:pPr>
        <w:pStyle w:val="aa"/>
        <w:rPr>
          <w:rFonts w:ascii="Times New Roman" w:hAnsi="Times New Roman"/>
          <w:sz w:val="24"/>
          <w:szCs w:val="24"/>
        </w:rPr>
      </w:pPr>
      <w:r w:rsidRPr="00DD6C2B">
        <w:rPr>
          <w:rFonts w:ascii="Times New Roman" w:hAnsi="Times New Roman"/>
          <w:sz w:val="24"/>
          <w:szCs w:val="24"/>
        </w:rPr>
        <w:t>3. Контроль за исполнением настоящего постановления оставляю  за      собой.</w:t>
      </w:r>
    </w:p>
    <w:p w:rsidR="00DD6C2B" w:rsidRDefault="00DD6C2B" w:rsidP="00DD6C2B">
      <w:pPr>
        <w:pStyle w:val="aa"/>
        <w:rPr>
          <w:rFonts w:ascii="Times New Roman" w:hAnsi="Times New Roman"/>
          <w:sz w:val="24"/>
          <w:szCs w:val="24"/>
        </w:rPr>
      </w:pPr>
    </w:p>
    <w:p w:rsidR="00DD6C2B" w:rsidRPr="00DD6C2B" w:rsidRDefault="00DD6C2B" w:rsidP="00DD6C2B">
      <w:pPr>
        <w:pStyle w:val="aa"/>
        <w:rPr>
          <w:rFonts w:ascii="Times New Roman" w:hAnsi="Times New Roman"/>
          <w:sz w:val="24"/>
          <w:szCs w:val="24"/>
        </w:rPr>
      </w:pPr>
      <w:r w:rsidRPr="00DD6C2B">
        <w:rPr>
          <w:rFonts w:ascii="Times New Roman" w:hAnsi="Times New Roman"/>
          <w:sz w:val="24"/>
          <w:szCs w:val="24"/>
        </w:rPr>
        <w:t xml:space="preserve">Глава  администрации    </w:t>
      </w:r>
    </w:p>
    <w:p w:rsidR="00DD6C2B" w:rsidRPr="00DD6C2B" w:rsidRDefault="00DD6C2B" w:rsidP="00DD6C2B">
      <w:pPr>
        <w:pStyle w:val="aa"/>
        <w:rPr>
          <w:rFonts w:ascii="Times New Roman" w:hAnsi="Times New Roman"/>
          <w:sz w:val="24"/>
          <w:szCs w:val="24"/>
        </w:rPr>
      </w:pPr>
      <w:r w:rsidRPr="00DD6C2B">
        <w:rPr>
          <w:rFonts w:ascii="Times New Roman" w:hAnsi="Times New Roman"/>
          <w:sz w:val="24"/>
          <w:szCs w:val="24"/>
        </w:rPr>
        <w:t xml:space="preserve">Дубровского района                                                                        И.А. Шевелев  </w:t>
      </w:r>
    </w:p>
    <w:p w:rsidR="00DD6C2B" w:rsidRPr="00DD6C2B" w:rsidRDefault="00DD6C2B" w:rsidP="00DD6C2B">
      <w:pPr>
        <w:pStyle w:val="aa"/>
        <w:rPr>
          <w:rFonts w:ascii="Times New Roman" w:hAnsi="Times New Roman"/>
          <w:sz w:val="24"/>
          <w:szCs w:val="24"/>
        </w:rPr>
      </w:pPr>
    </w:p>
    <w:p w:rsidR="00DD6C2B" w:rsidRPr="00DD6C2B" w:rsidRDefault="00DD6C2B" w:rsidP="00DD6C2B">
      <w:pPr>
        <w:pStyle w:val="aa"/>
        <w:rPr>
          <w:rFonts w:ascii="Times New Roman" w:hAnsi="Times New Roman"/>
          <w:sz w:val="24"/>
          <w:szCs w:val="24"/>
        </w:rPr>
      </w:pPr>
    </w:p>
    <w:p w:rsidR="00DD6C2B" w:rsidRPr="00DD6C2B" w:rsidRDefault="00DD6C2B" w:rsidP="00DD6C2B">
      <w:pPr>
        <w:pStyle w:val="aa"/>
        <w:jc w:val="both"/>
        <w:rPr>
          <w:rFonts w:ascii="Times New Roman" w:hAnsi="Times New Roman"/>
          <w:sz w:val="24"/>
          <w:szCs w:val="24"/>
        </w:rPr>
      </w:pPr>
    </w:p>
    <w:p w:rsidR="00DD6C2B" w:rsidRPr="00DD6C2B" w:rsidRDefault="00DD6C2B" w:rsidP="00DD6C2B">
      <w:pPr>
        <w:pStyle w:val="aa"/>
        <w:jc w:val="right"/>
        <w:rPr>
          <w:rFonts w:ascii="Times New Roman" w:hAnsi="Times New Roman"/>
          <w:sz w:val="24"/>
          <w:szCs w:val="24"/>
        </w:rPr>
      </w:pPr>
      <w:r w:rsidRPr="00DD6C2B">
        <w:rPr>
          <w:rFonts w:ascii="Times New Roman" w:hAnsi="Times New Roman"/>
          <w:sz w:val="24"/>
          <w:szCs w:val="24"/>
        </w:rPr>
        <w:t xml:space="preserve">                                                                                   </w:t>
      </w:r>
      <w:r w:rsidRPr="00DD6C2B">
        <w:rPr>
          <w:rFonts w:ascii="Times New Roman" w:hAnsi="Times New Roman"/>
          <w:sz w:val="24"/>
          <w:szCs w:val="24"/>
        </w:rPr>
        <w:tab/>
        <w:t xml:space="preserve"> Приложение №1</w:t>
      </w:r>
    </w:p>
    <w:p w:rsidR="00DD6C2B" w:rsidRPr="00DD6C2B" w:rsidRDefault="00DD6C2B" w:rsidP="00DD6C2B">
      <w:pPr>
        <w:pStyle w:val="aa"/>
        <w:jc w:val="right"/>
        <w:rPr>
          <w:rFonts w:ascii="Times New Roman" w:hAnsi="Times New Roman"/>
          <w:sz w:val="24"/>
          <w:szCs w:val="24"/>
        </w:rPr>
      </w:pPr>
      <w:r w:rsidRPr="00DD6C2B">
        <w:rPr>
          <w:rFonts w:ascii="Times New Roman" w:hAnsi="Times New Roman"/>
          <w:sz w:val="24"/>
          <w:szCs w:val="24"/>
        </w:rPr>
        <w:t>к постановлению</w:t>
      </w:r>
    </w:p>
    <w:p w:rsidR="00DD6C2B" w:rsidRPr="00DD6C2B" w:rsidRDefault="00DD6C2B" w:rsidP="00DD6C2B">
      <w:pPr>
        <w:pStyle w:val="aa"/>
        <w:jc w:val="right"/>
        <w:rPr>
          <w:rFonts w:ascii="Times New Roman" w:hAnsi="Times New Roman"/>
          <w:sz w:val="24"/>
          <w:szCs w:val="24"/>
        </w:rPr>
      </w:pPr>
      <w:r w:rsidRPr="00DD6C2B">
        <w:rPr>
          <w:rFonts w:ascii="Times New Roman" w:hAnsi="Times New Roman"/>
          <w:sz w:val="24"/>
          <w:szCs w:val="24"/>
        </w:rPr>
        <w:t>администрации Дубровского района</w:t>
      </w:r>
    </w:p>
    <w:p w:rsidR="00DD6C2B" w:rsidRPr="00DD6C2B" w:rsidRDefault="00DD6C2B" w:rsidP="00DD6C2B">
      <w:pPr>
        <w:pStyle w:val="aa"/>
        <w:jc w:val="right"/>
        <w:rPr>
          <w:rFonts w:ascii="Times New Roman" w:hAnsi="Times New Roman"/>
          <w:sz w:val="24"/>
          <w:szCs w:val="24"/>
        </w:rPr>
      </w:pPr>
      <w:r w:rsidRPr="00DD6C2B">
        <w:rPr>
          <w:rFonts w:ascii="Times New Roman" w:hAnsi="Times New Roman"/>
          <w:sz w:val="24"/>
          <w:szCs w:val="24"/>
        </w:rPr>
        <w:t>от 07 ноября  2022г. №569</w:t>
      </w:r>
    </w:p>
    <w:p w:rsidR="00DD6C2B" w:rsidRPr="00DD6C2B" w:rsidRDefault="00DD6C2B" w:rsidP="00DD6C2B">
      <w:pPr>
        <w:pStyle w:val="aa"/>
        <w:jc w:val="both"/>
        <w:rPr>
          <w:rFonts w:ascii="Times New Roman" w:hAnsi="Times New Roman"/>
          <w:sz w:val="24"/>
          <w:szCs w:val="24"/>
        </w:rPr>
      </w:pPr>
    </w:p>
    <w:p w:rsidR="00DD6C2B" w:rsidRPr="00DD6C2B" w:rsidRDefault="00DD6C2B" w:rsidP="00DD6C2B">
      <w:pPr>
        <w:pStyle w:val="aa"/>
        <w:jc w:val="center"/>
        <w:rPr>
          <w:rFonts w:ascii="Times New Roman" w:hAnsi="Times New Roman"/>
          <w:sz w:val="24"/>
          <w:szCs w:val="24"/>
        </w:rPr>
      </w:pPr>
      <w:r w:rsidRPr="00DD6C2B">
        <w:rPr>
          <w:rFonts w:ascii="Times New Roman" w:hAnsi="Times New Roman"/>
          <w:sz w:val="24"/>
          <w:szCs w:val="24"/>
        </w:rPr>
        <w:t>Порядок составления, рассмотрения и утверждения проекта бюджета  Дубровского городского поселения  Дубровского муниципального района</w:t>
      </w:r>
    </w:p>
    <w:p w:rsidR="00DD6C2B" w:rsidRPr="00DD6C2B" w:rsidRDefault="00DD6C2B" w:rsidP="00DD6C2B">
      <w:pPr>
        <w:pStyle w:val="aa"/>
        <w:jc w:val="center"/>
        <w:rPr>
          <w:rFonts w:ascii="Times New Roman" w:hAnsi="Times New Roman"/>
          <w:sz w:val="24"/>
          <w:szCs w:val="24"/>
        </w:rPr>
      </w:pPr>
      <w:r w:rsidRPr="00DD6C2B">
        <w:rPr>
          <w:rFonts w:ascii="Times New Roman" w:hAnsi="Times New Roman"/>
          <w:sz w:val="24"/>
          <w:szCs w:val="24"/>
        </w:rPr>
        <w:t>Брянской области  на 2023 год и плановый период 2024 и 2025 годы.</w:t>
      </w:r>
    </w:p>
    <w:p w:rsidR="00DD6C2B" w:rsidRPr="00DD6C2B" w:rsidRDefault="00DD6C2B" w:rsidP="00DD6C2B">
      <w:pPr>
        <w:pStyle w:val="aa"/>
        <w:jc w:val="center"/>
        <w:rPr>
          <w:rFonts w:ascii="Times New Roman" w:hAnsi="Times New Roman"/>
          <w:sz w:val="24"/>
          <w:szCs w:val="24"/>
        </w:rPr>
      </w:pPr>
    </w:p>
    <w:p w:rsidR="00DD6C2B" w:rsidRPr="00DD6C2B" w:rsidRDefault="00DD6C2B" w:rsidP="00DD6C2B">
      <w:pPr>
        <w:pStyle w:val="aa"/>
        <w:rPr>
          <w:rFonts w:ascii="Times New Roman" w:hAnsi="Times New Roman"/>
          <w:sz w:val="24"/>
          <w:szCs w:val="24"/>
        </w:rPr>
      </w:pPr>
      <w:r w:rsidRPr="00DD6C2B">
        <w:rPr>
          <w:rFonts w:ascii="Times New Roman" w:hAnsi="Times New Roman"/>
          <w:sz w:val="24"/>
          <w:szCs w:val="24"/>
        </w:rPr>
        <w:t xml:space="preserve"> 1.  Настоящий Порядок определяет содержание  и сроки подготовки и представления материалов, необходимых для формирования  проекта  бюджета  Дубровского городского </w:t>
      </w:r>
      <w:r w:rsidRPr="00DD6C2B">
        <w:rPr>
          <w:rFonts w:ascii="Times New Roman" w:hAnsi="Times New Roman"/>
          <w:sz w:val="24"/>
          <w:szCs w:val="24"/>
        </w:rPr>
        <w:lastRenderedPageBreak/>
        <w:t>поселения Дубровского муниципального района  Брянской области  на 2023 год и плановый период  2024 и 2025 годы.</w:t>
      </w:r>
    </w:p>
    <w:p w:rsidR="00DD6C2B" w:rsidRPr="00DD6C2B" w:rsidRDefault="00DD6C2B" w:rsidP="00754069">
      <w:pPr>
        <w:pStyle w:val="aa"/>
        <w:numPr>
          <w:ilvl w:val="0"/>
          <w:numId w:val="7"/>
        </w:numPr>
        <w:ind w:left="0" w:firstLine="0"/>
        <w:rPr>
          <w:rFonts w:ascii="Times New Roman" w:hAnsi="Times New Roman"/>
          <w:sz w:val="24"/>
          <w:szCs w:val="24"/>
        </w:rPr>
      </w:pPr>
      <w:r w:rsidRPr="00DD6C2B">
        <w:rPr>
          <w:rFonts w:ascii="Times New Roman" w:hAnsi="Times New Roman"/>
          <w:sz w:val="24"/>
          <w:szCs w:val="24"/>
        </w:rPr>
        <w:t>Главному распорядителю средств бюджета Дубровского городского  поселения Дубровского  муниципального района  Брянской области   представить в  администрацию Дубровского района:</w:t>
      </w:r>
    </w:p>
    <w:p w:rsidR="00DD6C2B" w:rsidRPr="00DD6C2B" w:rsidRDefault="00DD6C2B" w:rsidP="00DD6C2B">
      <w:pPr>
        <w:pStyle w:val="aa"/>
        <w:rPr>
          <w:rFonts w:ascii="Times New Roman" w:hAnsi="Times New Roman"/>
          <w:sz w:val="24"/>
          <w:szCs w:val="24"/>
        </w:rPr>
      </w:pPr>
      <w:r w:rsidRPr="00DD6C2B">
        <w:rPr>
          <w:rFonts w:ascii="Times New Roman" w:hAnsi="Times New Roman"/>
          <w:sz w:val="24"/>
          <w:szCs w:val="24"/>
        </w:rPr>
        <w:t>2.1. В срок до 1 ноября  2022 года данные о распределении доведенных предельных объемов бюджетного финансирования на 2023 год и на плановый период 2024 и 2025 годы по разделам, подразделам, целевым статьям, видам расходов и региональной классификации;</w:t>
      </w:r>
    </w:p>
    <w:p w:rsidR="00DD6C2B" w:rsidRPr="00DD6C2B" w:rsidRDefault="00DD6C2B" w:rsidP="00DD6C2B">
      <w:pPr>
        <w:pStyle w:val="aa"/>
        <w:rPr>
          <w:rFonts w:ascii="Times New Roman" w:hAnsi="Times New Roman"/>
          <w:sz w:val="24"/>
          <w:szCs w:val="24"/>
        </w:rPr>
      </w:pPr>
      <w:r w:rsidRPr="00DD6C2B">
        <w:rPr>
          <w:rFonts w:ascii="Times New Roman" w:hAnsi="Times New Roman"/>
          <w:sz w:val="24"/>
          <w:szCs w:val="24"/>
        </w:rPr>
        <w:t xml:space="preserve">3. Финансовому управлению организовать работу по формированию  проекта бюджета на 2023 год и на плановый период 2024 и 2025 годы: </w:t>
      </w:r>
    </w:p>
    <w:p w:rsidR="00DD6C2B" w:rsidRPr="00DD6C2B" w:rsidRDefault="00DD6C2B" w:rsidP="00DD6C2B">
      <w:pPr>
        <w:pStyle w:val="aa"/>
        <w:rPr>
          <w:rFonts w:ascii="Times New Roman" w:hAnsi="Times New Roman"/>
          <w:sz w:val="24"/>
          <w:szCs w:val="24"/>
        </w:rPr>
      </w:pPr>
      <w:r w:rsidRPr="00DD6C2B">
        <w:rPr>
          <w:rFonts w:ascii="Times New Roman" w:hAnsi="Times New Roman"/>
          <w:sz w:val="24"/>
          <w:szCs w:val="24"/>
        </w:rPr>
        <w:t>3.1.  Не позднее 11 ноября 2022  года  определить параметры бюджета на 2023 год и на плановый период 2024 и 2025 годы;</w:t>
      </w:r>
    </w:p>
    <w:p w:rsidR="00DD6C2B" w:rsidRPr="00DD6C2B" w:rsidRDefault="00DD6C2B" w:rsidP="00DD6C2B">
      <w:pPr>
        <w:pStyle w:val="aa"/>
        <w:rPr>
          <w:rFonts w:ascii="Times New Roman" w:hAnsi="Times New Roman"/>
          <w:sz w:val="24"/>
          <w:szCs w:val="24"/>
        </w:rPr>
      </w:pPr>
      <w:r w:rsidRPr="00DD6C2B">
        <w:rPr>
          <w:rFonts w:ascii="Times New Roman" w:hAnsi="Times New Roman"/>
          <w:sz w:val="24"/>
          <w:szCs w:val="24"/>
        </w:rPr>
        <w:t>3.2. Сформировать проект бюджета Дубровского городского поселения Дубровского муниципального района  Брянской области на 2023 год и на плановый период 2024 и 2025 годы и обеспечить его внесение на рассмотрение Дубровского поселкового Совета народных депутатов не позднее 15 ноября 2022 года;</w:t>
      </w:r>
    </w:p>
    <w:p w:rsidR="00DD6C2B" w:rsidRPr="00DD6C2B" w:rsidRDefault="00DD6C2B" w:rsidP="00DD6C2B">
      <w:pPr>
        <w:pStyle w:val="aa"/>
        <w:rPr>
          <w:rFonts w:ascii="Times New Roman" w:hAnsi="Times New Roman"/>
          <w:sz w:val="24"/>
          <w:szCs w:val="24"/>
        </w:rPr>
      </w:pPr>
      <w:r w:rsidRPr="00DD6C2B">
        <w:rPr>
          <w:rFonts w:ascii="Times New Roman" w:hAnsi="Times New Roman"/>
          <w:sz w:val="24"/>
          <w:szCs w:val="24"/>
        </w:rPr>
        <w:t>3.3.  Подготовить и обеспечить публикацию (размещение в открытом доступе) «бюджета для граждан» на основе проекта решения  о бюджете Дубровского городского поселения Дубровского муниципального района  Брянской области на 2023 год и на плановый период 2024 и 2025 годов не позднее 25 ноября 2022 года.</w:t>
      </w:r>
    </w:p>
    <w:p w:rsidR="00DD6C2B" w:rsidRPr="00DD6C2B" w:rsidRDefault="00DD6C2B" w:rsidP="00DD6C2B">
      <w:pPr>
        <w:pStyle w:val="aa"/>
        <w:rPr>
          <w:rFonts w:ascii="Times New Roman" w:hAnsi="Times New Roman"/>
          <w:sz w:val="24"/>
          <w:szCs w:val="24"/>
        </w:rPr>
      </w:pPr>
      <w:r w:rsidRPr="00DD6C2B">
        <w:rPr>
          <w:rFonts w:ascii="Times New Roman" w:hAnsi="Times New Roman"/>
          <w:sz w:val="24"/>
          <w:szCs w:val="24"/>
        </w:rPr>
        <w:t>4. Главному распорядителю средств бюджета Дубровского городского поселения Дубровского муниципального района  Брянской области, осуществляющему финансовое обеспечение деятельности муниципальных учреждений:</w:t>
      </w:r>
    </w:p>
    <w:p w:rsidR="00DD6C2B" w:rsidRPr="00DD6C2B" w:rsidRDefault="00DD6C2B" w:rsidP="00DD6C2B">
      <w:pPr>
        <w:pStyle w:val="aa"/>
        <w:rPr>
          <w:rFonts w:ascii="Times New Roman" w:hAnsi="Times New Roman"/>
          <w:sz w:val="24"/>
          <w:szCs w:val="24"/>
        </w:rPr>
      </w:pPr>
      <w:r w:rsidRPr="00DD6C2B">
        <w:rPr>
          <w:rFonts w:ascii="Times New Roman" w:hAnsi="Times New Roman"/>
          <w:sz w:val="24"/>
          <w:szCs w:val="24"/>
        </w:rPr>
        <w:t>в срок не позднее 30 декабря 2022 года сформировать муниципальные задания на оказание муниципальных услуг (выполнение работ);</w:t>
      </w:r>
    </w:p>
    <w:p w:rsidR="00DD6C2B" w:rsidRPr="00DD6C2B" w:rsidRDefault="00DD6C2B" w:rsidP="00DD6C2B">
      <w:pPr>
        <w:pStyle w:val="aa"/>
        <w:rPr>
          <w:rFonts w:ascii="Times New Roman" w:hAnsi="Times New Roman"/>
          <w:sz w:val="24"/>
          <w:szCs w:val="24"/>
        </w:rPr>
      </w:pPr>
      <w:r w:rsidRPr="00DD6C2B">
        <w:rPr>
          <w:rFonts w:ascii="Times New Roman" w:hAnsi="Times New Roman"/>
          <w:sz w:val="24"/>
          <w:szCs w:val="24"/>
        </w:rPr>
        <w:t>в срок не позднее 20 января 2023 года организовать размещение муниципального задания на 2023 год на  сайте Дубровского  муниципального района Брянской области.</w:t>
      </w:r>
    </w:p>
    <w:p w:rsidR="00DD6C2B" w:rsidRDefault="00DD6C2B" w:rsidP="00DD6C2B">
      <w:pPr>
        <w:pStyle w:val="aa"/>
        <w:rPr>
          <w:rFonts w:ascii="Times New Roman" w:hAnsi="Times New Roman"/>
          <w:sz w:val="24"/>
          <w:szCs w:val="24"/>
        </w:rPr>
      </w:pPr>
    </w:p>
    <w:p w:rsidR="00DD6C2B" w:rsidRPr="00DD6C2B" w:rsidRDefault="00DD6C2B" w:rsidP="00DD6C2B">
      <w:pPr>
        <w:pStyle w:val="aa"/>
        <w:rPr>
          <w:rFonts w:ascii="Times New Roman" w:hAnsi="Times New Roman"/>
          <w:b/>
          <w:sz w:val="24"/>
          <w:szCs w:val="24"/>
        </w:rPr>
      </w:pPr>
      <w:r>
        <w:rPr>
          <w:rFonts w:ascii="Times New Roman" w:hAnsi="Times New Roman"/>
          <w:sz w:val="24"/>
          <w:szCs w:val="24"/>
        </w:rPr>
        <w:t xml:space="preserve">                         </w:t>
      </w:r>
      <w:r w:rsidRPr="00DD6C2B">
        <w:rPr>
          <w:rFonts w:ascii="Times New Roman" w:hAnsi="Times New Roman"/>
          <w:b/>
          <w:sz w:val="24"/>
          <w:szCs w:val="24"/>
        </w:rPr>
        <w:t>1.5.7.</w:t>
      </w:r>
    </w:p>
    <w:p w:rsidR="00DD6C2B" w:rsidRDefault="00DD6C2B" w:rsidP="00DD6C2B">
      <w:pPr>
        <w:pStyle w:val="aa"/>
        <w:rPr>
          <w:rFonts w:ascii="Times New Roman" w:hAnsi="Times New Roman"/>
          <w:sz w:val="24"/>
          <w:szCs w:val="24"/>
        </w:rPr>
      </w:pPr>
    </w:p>
    <w:p w:rsidR="00DD6C2B" w:rsidRPr="00DD6C2B" w:rsidRDefault="00DD6C2B" w:rsidP="00DD6C2B">
      <w:pPr>
        <w:spacing w:after="0" w:line="240" w:lineRule="auto"/>
        <w:ind w:firstLine="720"/>
        <w:jc w:val="center"/>
        <w:rPr>
          <w:rFonts w:ascii="Times New Roman" w:hAnsi="Times New Roman"/>
          <w:sz w:val="24"/>
          <w:szCs w:val="24"/>
        </w:rPr>
      </w:pPr>
      <w:r w:rsidRPr="00DD6C2B">
        <w:rPr>
          <w:rFonts w:ascii="Times New Roman" w:hAnsi="Times New Roman"/>
          <w:sz w:val="24"/>
          <w:szCs w:val="24"/>
        </w:rPr>
        <w:t>РОССИЙКАЯ ФЕДЕРАЦИЯ</w:t>
      </w:r>
    </w:p>
    <w:p w:rsidR="00DD6C2B" w:rsidRPr="00DD6C2B" w:rsidRDefault="00DD6C2B" w:rsidP="00DD6C2B">
      <w:pPr>
        <w:spacing w:after="0" w:line="240" w:lineRule="auto"/>
        <w:ind w:firstLine="720"/>
        <w:jc w:val="center"/>
        <w:rPr>
          <w:rFonts w:ascii="Times New Roman" w:hAnsi="Times New Roman"/>
          <w:sz w:val="24"/>
          <w:szCs w:val="24"/>
        </w:rPr>
      </w:pPr>
      <w:r w:rsidRPr="00DD6C2B">
        <w:rPr>
          <w:rFonts w:ascii="Times New Roman" w:hAnsi="Times New Roman"/>
          <w:sz w:val="24"/>
          <w:szCs w:val="24"/>
        </w:rPr>
        <w:t>БРЯНСКАЯ ОБЛАСТЬ</w:t>
      </w:r>
    </w:p>
    <w:p w:rsidR="00DD6C2B" w:rsidRPr="00DD6C2B" w:rsidRDefault="00DD6C2B" w:rsidP="00DD6C2B">
      <w:pPr>
        <w:keepNext/>
        <w:spacing w:after="0" w:line="240" w:lineRule="auto"/>
        <w:jc w:val="center"/>
        <w:outlineLvl w:val="1"/>
        <w:rPr>
          <w:rFonts w:ascii="Times New Roman" w:hAnsi="Times New Roman"/>
          <w:sz w:val="24"/>
          <w:szCs w:val="24"/>
        </w:rPr>
      </w:pPr>
      <w:r w:rsidRPr="00DD6C2B">
        <w:rPr>
          <w:rFonts w:ascii="Times New Roman" w:hAnsi="Times New Roman"/>
          <w:sz w:val="24"/>
          <w:szCs w:val="24"/>
        </w:rPr>
        <w:t>АДМИНИСТРАЦИЯ ДУБРОВСКОГО РАЙОНА</w:t>
      </w:r>
    </w:p>
    <w:p w:rsidR="00DD6C2B" w:rsidRPr="00DD6C2B" w:rsidRDefault="00DD6C2B" w:rsidP="00DD6C2B">
      <w:pPr>
        <w:spacing w:after="0" w:line="360" w:lineRule="auto"/>
        <w:ind w:firstLine="720"/>
        <w:jc w:val="center"/>
        <w:rPr>
          <w:rFonts w:ascii="Times New Roman" w:hAnsi="Times New Roman"/>
          <w:sz w:val="24"/>
          <w:szCs w:val="24"/>
        </w:rPr>
      </w:pPr>
    </w:p>
    <w:p w:rsidR="00DD6C2B" w:rsidRPr="00DD6C2B" w:rsidRDefault="00DD6C2B" w:rsidP="00DD6C2B">
      <w:pPr>
        <w:spacing w:after="0" w:line="360" w:lineRule="auto"/>
        <w:ind w:firstLine="720"/>
        <w:jc w:val="center"/>
        <w:rPr>
          <w:rFonts w:ascii="Times New Roman" w:hAnsi="Times New Roman"/>
          <w:sz w:val="24"/>
          <w:szCs w:val="24"/>
        </w:rPr>
      </w:pPr>
      <w:r w:rsidRPr="00DD6C2B">
        <w:rPr>
          <w:rFonts w:ascii="Times New Roman" w:hAnsi="Times New Roman"/>
          <w:sz w:val="24"/>
          <w:szCs w:val="24"/>
        </w:rPr>
        <w:t>ПОСТАНОВЛЕНИЕ</w:t>
      </w:r>
    </w:p>
    <w:p w:rsidR="00DD6C2B" w:rsidRPr="00DD6C2B" w:rsidRDefault="00DD6C2B" w:rsidP="00DD6C2B">
      <w:pPr>
        <w:spacing w:after="0" w:line="240" w:lineRule="auto"/>
        <w:jc w:val="center"/>
        <w:rPr>
          <w:rFonts w:ascii="Times New Roman" w:hAnsi="Times New Roman"/>
          <w:b/>
          <w:sz w:val="24"/>
          <w:szCs w:val="24"/>
        </w:rPr>
      </w:pPr>
    </w:p>
    <w:p w:rsidR="00DD6C2B" w:rsidRPr="00DD6C2B" w:rsidRDefault="00DD6C2B" w:rsidP="00DD6C2B">
      <w:pPr>
        <w:spacing w:after="0" w:line="240" w:lineRule="auto"/>
        <w:rPr>
          <w:rFonts w:ascii="Times New Roman" w:hAnsi="Times New Roman"/>
          <w:sz w:val="24"/>
          <w:szCs w:val="24"/>
        </w:rPr>
      </w:pPr>
    </w:p>
    <w:p w:rsidR="00DD6C2B" w:rsidRPr="00DD6C2B" w:rsidRDefault="00DD6C2B" w:rsidP="00DD6C2B">
      <w:pPr>
        <w:spacing w:after="0" w:line="240" w:lineRule="auto"/>
        <w:rPr>
          <w:rFonts w:ascii="Times New Roman" w:hAnsi="Times New Roman"/>
          <w:sz w:val="24"/>
          <w:szCs w:val="24"/>
        </w:rPr>
      </w:pPr>
      <w:r w:rsidRPr="00DD6C2B">
        <w:rPr>
          <w:rFonts w:ascii="Times New Roman" w:hAnsi="Times New Roman"/>
          <w:sz w:val="24"/>
          <w:szCs w:val="24"/>
        </w:rPr>
        <w:t xml:space="preserve">от  07 ноября  2022 года  </w:t>
      </w:r>
      <w:r w:rsidRPr="00DD6C2B">
        <w:rPr>
          <w:rFonts w:ascii="Times New Roman" w:hAnsi="Times New Roman"/>
          <w:sz w:val="24"/>
          <w:szCs w:val="24"/>
        </w:rPr>
        <w:tab/>
      </w:r>
      <w:r w:rsidRPr="00DD6C2B">
        <w:rPr>
          <w:rFonts w:ascii="Times New Roman" w:hAnsi="Times New Roman"/>
          <w:sz w:val="24"/>
          <w:szCs w:val="24"/>
        </w:rPr>
        <w:tab/>
      </w:r>
      <w:r w:rsidRPr="00DD6C2B">
        <w:rPr>
          <w:rFonts w:ascii="Times New Roman" w:hAnsi="Times New Roman"/>
          <w:sz w:val="24"/>
          <w:szCs w:val="24"/>
        </w:rPr>
        <w:tab/>
      </w:r>
      <w:r w:rsidRPr="00DD6C2B">
        <w:rPr>
          <w:rFonts w:ascii="Times New Roman" w:hAnsi="Times New Roman"/>
          <w:sz w:val="24"/>
          <w:szCs w:val="24"/>
        </w:rPr>
        <w:tab/>
      </w:r>
      <w:r w:rsidRPr="00DD6C2B">
        <w:rPr>
          <w:rFonts w:ascii="Times New Roman" w:hAnsi="Times New Roman"/>
          <w:sz w:val="24"/>
          <w:szCs w:val="24"/>
        </w:rPr>
        <w:tab/>
      </w:r>
      <w:r w:rsidRPr="00DD6C2B">
        <w:rPr>
          <w:rFonts w:ascii="Times New Roman" w:hAnsi="Times New Roman"/>
          <w:sz w:val="24"/>
          <w:szCs w:val="24"/>
        </w:rPr>
        <w:tab/>
      </w:r>
      <w:r w:rsidRPr="00DD6C2B">
        <w:rPr>
          <w:rFonts w:ascii="Times New Roman" w:hAnsi="Times New Roman"/>
          <w:sz w:val="24"/>
          <w:szCs w:val="24"/>
        </w:rPr>
        <w:tab/>
      </w:r>
      <w:r w:rsidRPr="00DD6C2B">
        <w:rPr>
          <w:rFonts w:ascii="Times New Roman" w:hAnsi="Times New Roman"/>
          <w:sz w:val="24"/>
          <w:szCs w:val="24"/>
        </w:rPr>
        <w:tab/>
      </w:r>
      <w:r w:rsidRPr="00DD6C2B">
        <w:rPr>
          <w:rFonts w:ascii="Times New Roman" w:hAnsi="Times New Roman"/>
          <w:sz w:val="24"/>
          <w:szCs w:val="24"/>
        </w:rPr>
        <w:tab/>
        <w:t xml:space="preserve"> №570</w:t>
      </w:r>
    </w:p>
    <w:p w:rsidR="00DD6C2B" w:rsidRPr="00DD6C2B" w:rsidRDefault="00DD6C2B" w:rsidP="00DD6C2B">
      <w:pPr>
        <w:spacing w:after="0" w:line="240" w:lineRule="auto"/>
        <w:rPr>
          <w:rFonts w:ascii="Times New Roman" w:hAnsi="Times New Roman"/>
          <w:sz w:val="24"/>
          <w:szCs w:val="24"/>
        </w:rPr>
      </w:pPr>
      <w:r w:rsidRPr="00DD6C2B">
        <w:rPr>
          <w:rFonts w:ascii="Times New Roman" w:hAnsi="Times New Roman"/>
          <w:sz w:val="24"/>
          <w:szCs w:val="24"/>
        </w:rPr>
        <w:t>п. Дубровка</w:t>
      </w:r>
    </w:p>
    <w:p w:rsidR="00DD6C2B" w:rsidRPr="00DD6C2B" w:rsidRDefault="00DD6C2B" w:rsidP="00DD6C2B">
      <w:pPr>
        <w:spacing w:after="0" w:line="240" w:lineRule="auto"/>
        <w:jc w:val="center"/>
        <w:rPr>
          <w:rFonts w:ascii="Times New Roman" w:hAnsi="Times New Roman"/>
          <w:b/>
          <w:sz w:val="24"/>
          <w:szCs w:val="24"/>
        </w:rPr>
      </w:pPr>
    </w:p>
    <w:tbl>
      <w:tblPr>
        <w:tblW w:w="0" w:type="auto"/>
        <w:tblLook w:val="01E0" w:firstRow="1" w:lastRow="1" w:firstColumn="1" w:lastColumn="1" w:noHBand="0" w:noVBand="0"/>
      </w:tblPr>
      <w:tblGrid>
        <w:gridCol w:w="5328"/>
      </w:tblGrid>
      <w:tr w:rsidR="00DD6C2B" w:rsidRPr="00DD6C2B" w:rsidTr="00B77B80">
        <w:tc>
          <w:tcPr>
            <w:tcW w:w="5328" w:type="dxa"/>
            <w:shd w:val="clear" w:color="auto" w:fill="auto"/>
          </w:tcPr>
          <w:p w:rsidR="00DD6C2B" w:rsidRPr="00DD6C2B" w:rsidRDefault="00DD6C2B" w:rsidP="00DD6C2B">
            <w:pPr>
              <w:widowControl w:val="0"/>
              <w:autoSpaceDE w:val="0"/>
              <w:autoSpaceDN w:val="0"/>
              <w:spacing w:after="0" w:line="240" w:lineRule="auto"/>
              <w:rPr>
                <w:rFonts w:ascii="Times New Roman" w:hAnsi="Times New Roman"/>
                <w:sz w:val="24"/>
                <w:szCs w:val="24"/>
              </w:rPr>
            </w:pPr>
            <w:r w:rsidRPr="00DD6C2B">
              <w:rPr>
                <w:rFonts w:ascii="Times New Roman" w:hAnsi="Times New Roman"/>
                <w:sz w:val="24"/>
                <w:szCs w:val="24"/>
              </w:rPr>
              <w:t>«Об утверждении основных направлений</w:t>
            </w:r>
          </w:p>
          <w:p w:rsidR="00DD6C2B" w:rsidRPr="00DD6C2B" w:rsidRDefault="00DD6C2B" w:rsidP="00DD6C2B">
            <w:pPr>
              <w:widowControl w:val="0"/>
              <w:autoSpaceDE w:val="0"/>
              <w:autoSpaceDN w:val="0"/>
              <w:spacing w:after="0" w:line="240" w:lineRule="auto"/>
              <w:rPr>
                <w:rFonts w:ascii="Times New Roman" w:hAnsi="Times New Roman"/>
                <w:sz w:val="24"/>
                <w:szCs w:val="24"/>
              </w:rPr>
            </w:pPr>
            <w:r w:rsidRPr="00DD6C2B">
              <w:rPr>
                <w:rFonts w:ascii="Times New Roman" w:hAnsi="Times New Roman"/>
                <w:sz w:val="24"/>
                <w:szCs w:val="24"/>
              </w:rPr>
              <w:t>налоговой  политики и бюджетной политики  Дубровского городского поселения Дубровского муниципального района  Брянской области  на 2023 год и плановый период 2024 и 2025 годы»</w:t>
            </w:r>
          </w:p>
          <w:p w:rsidR="00DD6C2B" w:rsidRPr="00DD6C2B" w:rsidRDefault="00DD6C2B" w:rsidP="00DD6C2B">
            <w:pPr>
              <w:widowControl w:val="0"/>
              <w:autoSpaceDE w:val="0"/>
              <w:autoSpaceDN w:val="0"/>
              <w:spacing w:after="0" w:line="240" w:lineRule="auto"/>
              <w:rPr>
                <w:rFonts w:ascii="Times New Roman" w:hAnsi="Times New Roman"/>
                <w:sz w:val="24"/>
                <w:szCs w:val="24"/>
              </w:rPr>
            </w:pPr>
          </w:p>
        </w:tc>
      </w:tr>
    </w:tbl>
    <w:p w:rsidR="00DD6C2B" w:rsidRPr="00DD6C2B" w:rsidRDefault="00DD6C2B" w:rsidP="00DD6C2B">
      <w:pPr>
        <w:spacing w:after="0" w:line="240" w:lineRule="auto"/>
        <w:rPr>
          <w:rFonts w:ascii="Times New Roman" w:hAnsi="Times New Roman"/>
          <w:sz w:val="24"/>
          <w:szCs w:val="24"/>
        </w:rPr>
      </w:pPr>
    </w:p>
    <w:p w:rsidR="00DD6C2B" w:rsidRPr="00DD6C2B" w:rsidRDefault="00DD6C2B" w:rsidP="00DD6C2B">
      <w:pPr>
        <w:spacing w:after="0" w:line="240" w:lineRule="auto"/>
        <w:ind w:firstLine="709"/>
        <w:jc w:val="both"/>
        <w:rPr>
          <w:rFonts w:ascii="Times New Roman" w:hAnsi="Times New Roman"/>
          <w:sz w:val="24"/>
          <w:szCs w:val="24"/>
        </w:rPr>
      </w:pPr>
      <w:r w:rsidRPr="00DD6C2B">
        <w:rPr>
          <w:rFonts w:ascii="Times New Roman" w:hAnsi="Times New Roman"/>
          <w:sz w:val="24"/>
          <w:szCs w:val="24"/>
        </w:rPr>
        <w:t>В соответствии со ст.184.2 Бюджетного Кодекса Российской Федерации, пунктом 3 раздела 1 Положения о порядке составления, рассмотрения и утверждения бюджета муниципального образования</w:t>
      </w:r>
    </w:p>
    <w:p w:rsidR="00DD6C2B" w:rsidRPr="00DD6C2B" w:rsidRDefault="00DD6C2B" w:rsidP="00DD6C2B">
      <w:pPr>
        <w:autoSpaceDE w:val="0"/>
        <w:autoSpaceDN w:val="0"/>
        <w:adjustRightInd w:val="0"/>
        <w:spacing w:after="0" w:line="240" w:lineRule="auto"/>
        <w:jc w:val="both"/>
        <w:rPr>
          <w:rFonts w:ascii="Times New Roman" w:hAnsi="Times New Roman"/>
          <w:sz w:val="24"/>
          <w:szCs w:val="24"/>
        </w:rPr>
      </w:pPr>
    </w:p>
    <w:p w:rsidR="00DD6C2B" w:rsidRPr="00DD6C2B" w:rsidRDefault="00DD6C2B" w:rsidP="00DD6C2B">
      <w:pPr>
        <w:autoSpaceDE w:val="0"/>
        <w:autoSpaceDN w:val="0"/>
        <w:adjustRightInd w:val="0"/>
        <w:spacing w:after="0" w:line="240" w:lineRule="auto"/>
        <w:jc w:val="both"/>
        <w:rPr>
          <w:rFonts w:ascii="Times New Roman" w:hAnsi="Times New Roman"/>
          <w:sz w:val="24"/>
          <w:szCs w:val="24"/>
        </w:rPr>
      </w:pPr>
      <w:r w:rsidRPr="00DD6C2B">
        <w:rPr>
          <w:rFonts w:ascii="Times New Roman" w:hAnsi="Times New Roman"/>
          <w:sz w:val="24"/>
          <w:szCs w:val="24"/>
        </w:rPr>
        <w:t>ПОСТАНОВЛЯЮ:</w:t>
      </w:r>
    </w:p>
    <w:p w:rsidR="00DD6C2B" w:rsidRPr="00DD6C2B" w:rsidRDefault="00DD6C2B" w:rsidP="00DD6C2B">
      <w:pPr>
        <w:widowControl w:val="0"/>
        <w:autoSpaceDE w:val="0"/>
        <w:autoSpaceDN w:val="0"/>
        <w:spacing w:after="0" w:line="240" w:lineRule="auto"/>
        <w:ind w:firstLine="709"/>
        <w:jc w:val="both"/>
        <w:rPr>
          <w:rFonts w:ascii="Times New Roman" w:hAnsi="Times New Roman"/>
          <w:sz w:val="24"/>
          <w:szCs w:val="24"/>
        </w:rPr>
      </w:pPr>
      <w:r w:rsidRPr="00DD6C2B">
        <w:rPr>
          <w:rFonts w:ascii="Times New Roman" w:hAnsi="Times New Roman"/>
          <w:sz w:val="24"/>
          <w:szCs w:val="24"/>
        </w:rPr>
        <w:t>1. Утвердить основные направления налоговой политики Дубровского городского поселения Дубровского муниципального района  Брянской области  на 2023 год и  плановый период 2024 и 2025 годы согласно приложению № 1 к настоящему   постановлению.</w:t>
      </w:r>
    </w:p>
    <w:p w:rsidR="00DD6C2B" w:rsidRPr="00DD6C2B" w:rsidRDefault="00DD6C2B" w:rsidP="00DD6C2B">
      <w:pPr>
        <w:widowControl w:val="0"/>
        <w:autoSpaceDE w:val="0"/>
        <w:autoSpaceDN w:val="0"/>
        <w:spacing w:after="0" w:line="240" w:lineRule="auto"/>
        <w:ind w:firstLine="709"/>
        <w:jc w:val="both"/>
        <w:rPr>
          <w:rFonts w:ascii="Times New Roman" w:hAnsi="Times New Roman"/>
          <w:sz w:val="24"/>
          <w:szCs w:val="24"/>
        </w:rPr>
      </w:pPr>
      <w:r w:rsidRPr="00DD6C2B">
        <w:rPr>
          <w:rFonts w:ascii="Times New Roman" w:hAnsi="Times New Roman"/>
          <w:sz w:val="24"/>
          <w:szCs w:val="24"/>
        </w:rPr>
        <w:lastRenderedPageBreak/>
        <w:t>2. Утвердить основные направления бюджетной политики Дубровского городского поселения Дубровского муниципального района  Брянской области  на 2023 год и плановый период 2024 и 2025 годы согласно приложению № 2 к настоящему   постановлению.</w:t>
      </w:r>
    </w:p>
    <w:p w:rsidR="00DD6C2B" w:rsidRPr="00DD6C2B" w:rsidRDefault="00DD6C2B" w:rsidP="00DD6C2B">
      <w:pPr>
        <w:spacing w:after="0" w:line="240" w:lineRule="auto"/>
        <w:ind w:firstLine="709"/>
        <w:rPr>
          <w:rFonts w:ascii="Times New Roman" w:hAnsi="Times New Roman"/>
          <w:sz w:val="24"/>
          <w:szCs w:val="24"/>
        </w:rPr>
      </w:pPr>
      <w:r w:rsidRPr="00DD6C2B">
        <w:rPr>
          <w:rFonts w:ascii="Times New Roman" w:hAnsi="Times New Roman"/>
          <w:sz w:val="24"/>
          <w:szCs w:val="24"/>
        </w:rPr>
        <w:t>3. Настоящее постановление подлежит опубликованию в периодическом печатном средстве массовой информации  «Вестник Дубровского района», а так же размещению  на  сайте Дубровского муниципального района Брянской области.</w:t>
      </w:r>
    </w:p>
    <w:p w:rsidR="00DD6C2B" w:rsidRPr="00DD6C2B" w:rsidRDefault="00DD6C2B" w:rsidP="00DD6C2B">
      <w:pPr>
        <w:autoSpaceDE w:val="0"/>
        <w:autoSpaceDN w:val="0"/>
        <w:adjustRightInd w:val="0"/>
        <w:spacing w:after="0" w:line="240" w:lineRule="auto"/>
        <w:ind w:firstLine="567"/>
        <w:jc w:val="both"/>
        <w:rPr>
          <w:rFonts w:ascii="Times New Roman" w:hAnsi="Times New Roman"/>
          <w:sz w:val="24"/>
          <w:szCs w:val="24"/>
        </w:rPr>
      </w:pPr>
      <w:r w:rsidRPr="00DD6C2B">
        <w:rPr>
          <w:rFonts w:ascii="Times New Roman" w:hAnsi="Times New Roman"/>
          <w:sz w:val="24"/>
          <w:szCs w:val="24"/>
        </w:rPr>
        <w:t>4. Контроль за исполнением настоящего постановления оставляю  за      собой.</w:t>
      </w:r>
    </w:p>
    <w:p w:rsidR="00DD6C2B" w:rsidRPr="00DD6C2B" w:rsidRDefault="00DD6C2B" w:rsidP="00DD6C2B">
      <w:pPr>
        <w:autoSpaceDE w:val="0"/>
        <w:autoSpaceDN w:val="0"/>
        <w:adjustRightInd w:val="0"/>
        <w:spacing w:after="0" w:line="240" w:lineRule="auto"/>
        <w:jc w:val="both"/>
        <w:rPr>
          <w:rFonts w:ascii="Times New Roman" w:hAnsi="Times New Roman"/>
          <w:sz w:val="24"/>
          <w:szCs w:val="24"/>
        </w:rPr>
      </w:pPr>
    </w:p>
    <w:p w:rsidR="00DD6C2B" w:rsidRPr="00DD6C2B" w:rsidRDefault="00DD6C2B" w:rsidP="00DD6C2B">
      <w:pPr>
        <w:spacing w:after="0" w:line="240" w:lineRule="auto"/>
        <w:outlineLvl w:val="0"/>
        <w:rPr>
          <w:rFonts w:ascii="Times New Roman" w:hAnsi="Times New Roman"/>
          <w:sz w:val="24"/>
          <w:szCs w:val="24"/>
        </w:rPr>
      </w:pPr>
    </w:p>
    <w:p w:rsidR="00DD6C2B" w:rsidRPr="00DD6C2B" w:rsidRDefault="00DD6C2B" w:rsidP="00DD6C2B">
      <w:pPr>
        <w:spacing w:after="0" w:line="240" w:lineRule="auto"/>
        <w:outlineLvl w:val="0"/>
        <w:rPr>
          <w:rFonts w:ascii="Times New Roman" w:hAnsi="Times New Roman"/>
          <w:bCs/>
          <w:sz w:val="24"/>
          <w:szCs w:val="24"/>
        </w:rPr>
      </w:pPr>
      <w:r w:rsidRPr="00DD6C2B">
        <w:rPr>
          <w:rFonts w:ascii="Times New Roman" w:hAnsi="Times New Roman"/>
          <w:bCs/>
          <w:sz w:val="24"/>
          <w:szCs w:val="24"/>
        </w:rPr>
        <w:t xml:space="preserve">Глава администрации </w:t>
      </w:r>
    </w:p>
    <w:p w:rsidR="00DD6C2B" w:rsidRDefault="00DD6C2B" w:rsidP="00DD6C2B">
      <w:pPr>
        <w:spacing w:after="0" w:line="240" w:lineRule="auto"/>
        <w:outlineLvl w:val="0"/>
        <w:rPr>
          <w:rFonts w:ascii="Times New Roman" w:hAnsi="Times New Roman"/>
          <w:bCs/>
          <w:sz w:val="24"/>
          <w:szCs w:val="24"/>
        </w:rPr>
      </w:pPr>
      <w:r w:rsidRPr="00DD6C2B">
        <w:rPr>
          <w:rFonts w:ascii="Times New Roman" w:hAnsi="Times New Roman"/>
          <w:bCs/>
          <w:sz w:val="24"/>
          <w:szCs w:val="24"/>
        </w:rPr>
        <w:t>Дубровского района                                                                     И.А. Шевелёв</w:t>
      </w:r>
    </w:p>
    <w:p w:rsidR="00DD6C2B" w:rsidRPr="00DD6C2B" w:rsidRDefault="00DD6C2B" w:rsidP="00DD6C2B">
      <w:pPr>
        <w:spacing w:after="0" w:line="240" w:lineRule="auto"/>
        <w:outlineLvl w:val="0"/>
        <w:rPr>
          <w:rFonts w:ascii="Times New Roman" w:hAnsi="Times New Roman"/>
          <w:bCs/>
          <w:sz w:val="24"/>
          <w:szCs w:val="24"/>
        </w:rPr>
      </w:pPr>
    </w:p>
    <w:p w:rsidR="00DD6C2B" w:rsidRPr="00DD6C2B" w:rsidRDefault="00DD6C2B" w:rsidP="00DD6C2B">
      <w:pPr>
        <w:spacing w:after="0" w:line="240" w:lineRule="auto"/>
        <w:jc w:val="right"/>
        <w:outlineLvl w:val="0"/>
        <w:rPr>
          <w:rFonts w:ascii="Times New Roman" w:hAnsi="Times New Roman"/>
          <w:bCs/>
          <w:sz w:val="24"/>
          <w:szCs w:val="24"/>
        </w:rPr>
      </w:pPr>
      <w:r w:rsidRPr="00DD6C2B">
        <w:rPr>
          <w:rFonts w:ascii="Times New Roman" w:hAnsi="Times New Roman"/>
          <w:bCs/>
          <w:sz w:val="24"/>
          <w:szCs w:val="24"/>
        </w:rPr>
        <w:t>Приложение № 1</w:t>
      </w:r>
    </w:p>
    <w:p w:rsidR="00DD6C2B" w:rsidRPr="00DD6C2B" w:rsidRDefault="00DD6C2B" w:rsidP="00DD6C2B">
      <w:pPr>
        <w:spacing w:after="0" w:line="240" w:lineRule="auto"/>
        <w:jc w:val="right"/>
        <w:rPr>
          <w:rFonts w:ascii="Times New Roman" w:hAnsi="Times New Roman"/>
          <w:bCs/>
          <w:sz w:val="24"/>
          <w:szCs w:val="24"/>
        </w:rPr>
      </w:pPr>
      <w:r w:rsidRPr="00DD6C2B">
        <w:rPr>
          <w:rFonts w:ascii="Times New Roman" w:hAnsi="Times New Roman"/>
          <w:bCs/>
          <w:sz w:val="24"/>
          <w:szCs w:val="24"/>
        </w:rPr>
        <w:t>к постановлению</w:t>
      </w:r>
    </w:p>
    <w:p w:rsidR="00DD6C2B" w:rsidRPr="00DD6C2B" w:rsidRDefault="00DD6C2B" w:rsidP="00DD6C2B">
      <w:pPr>
        <w:spacing w:after="0" w:line="240" w:lineRule="auto"/>
        <w:jc w:val="right"/>
        <w:rPr>
          <w:rFonts w:ascii="Times New Roman" w:hAnsi="Times New Roman"/>
          <w:bCs/>
          <w:sz w:val="24"/>
          <w:szCs w:val="24"/>
        </w:rPr>
      </w:pPr>
      <w:r w:rsidRPr="00DD6C2B">
        <w:rPr>
          <w:rFonts w:ascii="Times New Roman" w:hAnsi="Times New Roman"/>
          <w:bCs/>
          <w:sz w:val="24"/>
          <w:szCs w:val="24"/>
        </w:rPr>
        <w:t xml:space="preserve">администрации Дубровского района </w:t>
      </w:r>
    </w:p>
    <w:p w:rsidR="00DD6C2B" w:rsidRPr="00DD6C2B" w:rsidRDefault="00DD6C2B" w:rsidP="00DD6C2B">
      <w:pPr>
        <w:spacing w:after="0" w:line="240" w:lineRule="auto"/>
        <w:jc w:val="center"/>
        <w:rPr>
          <w:rFonts w:ascii="Times New Roman" w:hAnsi="Times New Roman"/>
          <w:bCs/>
          <w:sz w:val="24"/>
          <w:szCs w:val="24"/>
        </w:rPr>
      </w:pPr>
      <w:r w:rsidRPr="00DD6C2B">
        <w:rPr>
          <w:rFonts w:ascii="Times New Roman" w:hAnsi="Times New Roman"/>
          <w:bCs/>
          <w:sz w:val="24"/>
          <w:szCs w:val="24"/>
        </w:rPr>
        <w:t xml:space="preserve">                                                                                           от 07 ноября  2022 г. № 570</w:t>
      </w:r>
    </w:p>
    <w:p w:rsidR="00DD6C2B" w:rsidRPr="00DD6C2B" w:rsidRDefault="00DD6C2B" w:rsidP="00DD6C2B">
      <w:pPr>
        <w:spacing w:after="0" w:line="240" w:lineRule="auto"/>
        <w:jc w:val="center"/>
        <w:rPr>
          <w:rFonts w:ascii="Times New Roman" w:hAnsi="Times New Roman"/>
          <w:bCs/>
          <w:sz w:val="24"/>
          <w:szCs w:val="24"/>
        </w:rPr>
      </w:pPr>
    </w:p>
    <w:p w:rsidR="00DD6C2B" w:rsidRPr="00DD6C2B" w:rsidRDefault="00DD6C2B" w:rsidP="00DD6C2B">
      <w:pPr>
        <w:spacing w:after="0" w:line="240" w:lineRule="auto"/>
        <w:jc w:val="center"/>
        <w:rPr>
          <w:rFonts w:ascii="Times New Roman" w:hAnsi="Times New Roman"/>
          <w:b/>
          <w:bCs/>
          <w:caps/>
          <w:sz w:val="24"/>
          <w:szCs w:val="24"/>
        </w:rPr>
      </w:pPr>
    </w:p>
    <w:p w:rsidR="00DD6C2B" w:rsidRPr="00DD6C2B" w:rsidRDefault="00DD6C2B" w:rsidP="00DD6C2B">
      <w:pPr>
        <w:spacing w:after="0" w:line="240" w:lineRule="auto"/>
        <w:jc w:val="center"/>
        <w:outlineLvl w:val="0"/>
        <w:rPr>
          <w:rFonts w:ascii="Times New Roman" w:hAnsi="Times New Roman"/>
          <w:b/>
          <w:bCs/>
          <w:caps/>
          <w:sz w:val="24"/>
          <w:szCs w:val="24"/>
        </w:rPr>
      </w:pPr>
      <w:r w:rsidRPr="00DD6C2B">
        <w:rPr>
          <w:rFonts w:ascii="Times New Roman" w:hAnsi="Times New Roman"/>
          <w:b/>
          <w:bCs/>
          <w:caps/>
          <w:sz w:val="24"/>
          <w:szCs w:val="24"/>
        </w:rPr>
        <w:t>ОСНОВНЫЕ НАПРАВЛЕНИЯ</w:t>
      </w:r>
    </w:p>
    <w:p w:rsidR="00DD6C2B" w:rsidRPr="00DD6C2B" w:rsidRDefault="00DD6C2B" w:rsidP="00DD6C2B">
      <w:pPr>
        <w:spacing w:after="0" w:line="240" w:lineRule="auto"/>
        <w:jc w:val="center"/>
        <w:outlineLvl w:val="0"/>
        <w:rPr>
          <w:rFonts w:ascii="Times New Roman" w:hAnsi="Times New Roman"/>
          <w:b/>
          <w:bCs/>
          <w:sz w:val="24"/>
          <w:szCs w:val="24"/>
        </w:rPr>
      </w:pPr>
      <w:r w:rsidRPr="00DD6C2B">
        <w:rPr>
          <w:rFonts w:ascii="Times New Roman" w:hAnsi="Times New Roman"/>
          <w:b/>
          <w:bCs/>
          <w:sz w:val="24"/>
          <w:szCs w:val="24"/>
        </w:rPr>
        <w:t xml:space="preserve">Бюджетной и налоговой политики </w:t>
      </w:r>
      <w:r w:rsidRPr="00DD6C2B">
        <w:rPr>
          <w:rFonts w:ascii="Times New Roman" w:hAnsi="Times New Roman"/>
          <w:b/>
          <w:sz w:val="24"/>
          <w:szCs w:val="24"/>
        </w:rPr>
        <w:t>Дубровского городского поселения Дубровского муниципального района Брянской области</w:t>
      </w:r>
    </w:p>
    <w:p w:rsidR="00DD6C2B" w:rsidRPr="00DD6C2B" w:rsidRDefault="00DD6C2B" w:rsidP="00DD6C2B">
      <w:pPr>
        <w:spacing w:after="0" w:line="240" w:lineRule="auto"/>
        <w:jc w:val="center"/>
        <w:rPr>
          <w:rFonts w:ascii="Times New Roman" w:hAnsi="Times New Roman"/>
          <w:b/>
          <w:sz w:val="24"/>
          <w:szCs w:val="24"/>
        </w:rPr>
      </w:pPr>
      <w:r w:rsidRPr="00DD6C2B">
        <w:rPr>
          <w:rFonts w:ascii="Times New Roman" w:hAnsi="Times New Roman"/>
          <w:b/>
          <w:sz w:val="24"/>
          <w:szCs w:val="24"/>
        </w:rPr>
        <w:t>на 2023 год и плановый период 2024 и 2025 годов</w:t>
      </w:r>
    </w:p>
    <w:p w:rsidR="00DD6C2B" w:rsidRPr="00DD6C2B" w:rsidRDefault="00DD6C2B" w:rsidP="00DD6C2B">
      <w:pPr>
        <w:spacing w:after="0"/>
        <w:jc w:val="center"/>
        <w:rPr>
          <w:rFonts w:ascii="Times New Roman" w:hAnsi="Times New Roman"/>
          <w:b/>
          <w:bCs/>
          <w:sz w:val="24"/>
          <w:szCs w:val="24"/>
        </w:rPr>
      </w:pPr>
    </w:p>
    <w:p w:rsidR="00DD6C2B" w:rsidRPr="00DD6C2B" w:rsidRDefault="00DD6C2B" w:rsidP="00DD6C2B">
      <w:pPr>
        <w:autoSpaceDE w:val="0"/>
        <w:autoSpaceDN w:val="0"/>
        <w:adjustRightInd w:val="0"/>
        <w:spacing w:after="0" w:line="240" w:lineRule="auto"/>
        <w:ind w:firstLine="540"/>
        <w:jc w:val="both"/>
        <w:rPr>
          <w:rFonts w:ascii="Times New Roman" w:hAnsi="Times New Roman"/>
          <w:sz w:val="24"/>
          <w:szCs w:val="24"/>
        </w:rPr>
      </w:pPr>
      <w:r w:rsidRPr="00DD6C2B">
        <w:rPr>
          <w:rFonts w:ascii="Times New Roman" w:hAnsi="Times New Roman"/>
          <w:color w:val="003366"/>
          <w:w w:val="106"/>
          <w:sz w:val="24"/>
          <w:szCs w:val="24"/>
        </w:rPr>
        <w:t xml:space="preserve"> </w:t>
      </w:r>
      <w:r w:rsidRPr="00DD6C2B">
        <w:rPr>
          <w:rFonts w:ascii="Times New Roman" w:hAnsi="Times New Roman"/>
          <w:sz w:val="24"/>
          <w:szCs w:val="24"/>
        </w:rPr>
        <w:t>Основные направления бюджетной и налоговой политики на 2023 год и плановый период 2024 и 2025 годов разработаны в соответствии с требованиями статьи 184.2 Бюджетного кодекса Российской Федерации.</w:t>
      </w:r>
    </w:p>
    <w:p w:rsidR="00DD6C2B" w:rsidRPr="00DD6C2B" w:rsidRDefault="00DD6C2B" w:rsidP="00DD6C2B">
      <w:pPr>
        <w:autoSpaceDE w:val="0"/>
        <w:autoSpaceDN w:val="0"/>
        <w:adjustRightInd w:val="0"/>
        <w:spacing w:after="0" w:line="240" w:lineRule="auto"/>
        <w:ind w:firstLine="540"/>
        <w:jc w:val="both"/>
        <w:rPr>
          <w:rFonts w:ascii="Times New Roman" w:hAnsi="Times New Roman"/>
          <w:sz w:val="24"/>
          <w:szCs w:val="24"/>
        </w:rPr>
      </w:pPr>
      <w:r w:rsidRPr="00DD6C2B">
        <w:rPr>
          <w:rFonts w:ascii="Times New Roman" w:hAnsi="Times New Roman"/>
          <w:sz w:val="24"/>
          <w:szCs w:val="24"/>
        </w:rPr>
        <w:t xml:space="preserve"> Основной целью налоговой политики на 2023 год и плановый период 2024 и 2025 годов остается обеспечение сбалансированности и устойчивости бюджета Дубровского городского поселения Дубровского муниципального района Брянской области  с учетом текущей экономической ситуации.</w:t>
      </w:r>
    </w:p>
    <w:p w:rsidR="00DD6C2B" w:rsidRPr="00DD6C2B" w:rsidRDefault="00DD6C2B" w:rsidP="00DD6C2B">
      <w:pPr>
        <w:autoSpaceDE w:val="0"/>
        <w:autoSpaceDN w:val="0"/>
        <w:adjustRightInd w:val="0"/>
        <w:spacing w:after="0" w:line="240" w:lineRule="auto"/>
        <w:ind w:firstLine="540"/>
        <w:jc w:val="both"/>
        <w:rPr>
          <w:rFonts w:ascii="Times New Roman" w:hAnsi="Times New Roman"/>
          <w:sz w:val="24"/>
          <w:szCs w:val="24"/>
        </w:rPr>
      </w:pPr>
      <w:r w:rsidRPr="00DD6C2B">
        <w:rPr>
          <w:rFonts w:ascii="Times New Roman" w:hAnsi="Times New Roman"/>
          <w:sz w:val="24"/>
          <w:szCs w:val="24"/>
        </w:rPr>
        <w:t>Приоритетной задачей налоговой политики Дубровского городского поселения Дубровского муниципального района Брянской области в трёхлетней перспективе 2023-2025 годов будет продолжение работы по укреплению и развитию доходной базы бюджета Дубровского городского поселения Дубровского муниципального района Брянской области за счет наращивания стабильных доходных источников, ее пополнения и мобилизации в бюджет имеющихся резервов.</w:t>
      </w:r>
    </w:p>
    <w:p w:rsidR="00DD6C2B" w:rsidRPr="00DD6C2B" w:rsidRDefault="00DD6C2B" w:rsidP="00DD6C2B">
      <w:pPr>
        <w:autoSpaceDE w:val="0"/>
        <w:autoSpaceDN w:val="0"/>
        <w:adjustRightInd w:val="0"/>
        <w:spacing w:after="0" w:line="240" w:lineRule="auto"/>
        <w:ind w:firstLine="540"/>
        <w:jc w:val="both"/>
        <w:rPr>
          <w:rFonts w:ascii="Times New Roman" w:hAnsi="Times New Roman"/>
          <w:sz w:val="24"/>
          <w:szCs w:val="24"/>
          <w:highlight w:val="yellow"/>
        </w:rPr>
      </w:pPr>
      <w:r w:rsidRPr="00DD6C2B">
        <w:rPr>
          <w:rFonts w:ascii="Times New Roman" w:hAnsi="Times New Roman"/>
          <w:sz w:val="24"/>
          <w:szCs w:val="24"/>
        </w:rPr>
        <w:t>Источниками роста доходной базы будут легализация теневых доходов и привлечение организаций, предпринимателей и физических лиц к налогообложению.</w:t>
      </w:r>
    </w:p>
    <w:p w:rsidR="00DD6C2B" w:rsidRPr="00DD6C2B" w:rsidRDefault="00DD6C2B" w:rsidP="00DD6C2B">
      <w:pPr>
        <w:autoSpaceDE w:val="0"/>
        <w:autoSpaceDN w:val="0"/>
        <w:adjustRightInd w:val="0"/>
        <w:spacing w:after="0" w:line="240" w:lineRule="auto"/>
        <w:ind w:firstLine="540"/>
        <w:jc w:val="both"/>
        <w:rPr>
          <w:rFonts w:ascii="Times New Roman" w:hAnsi="Times New Roman"/>
          <w:sz w:val="24"/>
          <w:szCs w:val="24"/>
        </w:rPr>
      </w:pPr>
      <w:r w:rsidRPr="00DD6C2B">
        <w:rPr>
          <w:rFonts w:ascii="Times New Roman" w:hAnsi="Times New Roman"/>
          <w:sz w:val="24"/>
          <w:szCs w:val="24"/>
        </w:rPr>
        <w:t>Среди основных направлений, по которым планируется осуществлять налоговую политику в среднесрочной перспективе, выделяются следующие:</w:t>
      </w:r>
    </w:p>
    <w:p w:rsidR="00DD6C2B" w:rsidRPr="00DD6C2B" w:rsidRDefault="00DD6C2B" w:rsidP="00DD6C2B">
      <w:pPr>
        <w:autoSpaceDE w:val="0"/>
        <w:autoSpaceDN w:val="0"/>
        <w:adjustRightInd w:val="0"/>
        <w:spacing w:after="0" w:line="240" w:lineRule="auto"/>
        <w:ind w:firstLine="540"/>
        <w:jc w:val="both"/>
        <w:rPr>
          <w:rFonts w:ascii="Times New Roman" w:hAnsi="Times New Roman"/>
          <w:sz w:val="24"/>
          <w:szCs w:val="24"/>
        </w:rPr>
      </w:pPr>
      <w:r w:rsidRPr="00DD6C2B">
        <w:rPr>
          <w:rFonts w:ascii="Times New Roman" w:hAnsi="Times New Roman"/>
          <w:sz w:val="24"/>
          <w:szCs w:val="24"/>
        </w:rPr>
        <w:t>1. Совершенствование налогообложения имущества физических лиц и организаций, исходя из кадастровой стоимости объектов недвижимости;</w:t>
      </w:r>
    </w:p>
    <w:p w:rsidR="00DD6C2B" w:rsidRPr="00DD6C2B" w:rsidRDefault="00DD6C2B" w:rsidP="00DD6C2B">
      <w:pPr>
        <w:autoSpaceDE w:val="0"/>
        <w:autoSpaceDN w:val="0"/>
        <w:adjustRightInd w:val="0"/>
        <w:spacing w:after="0" w:line="240" w:lineRule="auto"/>
        <w:ind w:firstLine="540"/>
        <w:jc w:val="both"/>
        <w:rPr>
          <w:rFonts w:ascii="Times New Roman" w:hAnsi="Times New Roman"/>
          <w:sz w:val="24"/>
          <w:szCs w:val="24"/>
        </w:rPr>
      </w:pPr>
      <w:r w:rsidRPr="00DD6C2B">
        <w:rPr>
          <w:rFonts w:ascii="Times New Roman" w:hAnsi="Times New Roman"/>
          <w:sz w:val="24"/>
          <w:szCs w:val="24"/>
        </w:rPr>
        <w:t xml:space="preserve">2. Повышение эффективности администрирования доходов бюджета Дубровского городского поселения Дубровского  муниципального района Брянской области,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Дубровского городского поселения Дубровского муниципального района Брянской области </w:t>
      </w:r>
    </w:p>
    <w:p w:rsidR="00DD6C2B" w:rsidRPr="00DD6C2B" w:rsidRDefault="00DD6C2B" w:rsidP="00DD6C2B">
      <w:pPr>
        <w:autoSpaceDE w:val="0"/>
        <w:autoSpaceDN w:val="0"/>
        <w:adjustRightInd w:val="0"/>
        <w:spacing w:after="0" w:line="240" w:lineRule="auto"/>
        <w:ind w:firstLine="540"/>
        <w:jc w:val="both"/>
        <w:rPr>
          <w:rFonts w:ascii="Times New Roman" w:hAnsi="Times New Roman"/>
          <w:sz w:val="24"/>
          <w:szCs w:val="24"/>
        </w:rPr>
      </w:pPr>
      <w:r w:rsidRPr="00DD6C2B">
        <w:rPr>
          <w:rFonts w:ascii="Times New Roman" w:hAnsi="Times New Roman"/>
          <w:sz w:val="24"/>
          <w:szCs w:val="24"/>
        </w:rPr>
        <w:t>3. Продолжение практики взаимодействия с налогоплательщиками области.</w:t>
      </w:r>
    </w:p>
    <w:p w:rsidR="00DD6C2B" w:rsidRPr="00DD6C2B" w:rsidRDefault="00DD6C2B" w:rsidP="00DD6C2B">
      <w:pPr>
        <w:autoSpaceDE w:val="0"/>
        <w:autoSpaceDN w:val="0"/>
        <w:adjustRightInd w:val="0"/>
        <w:spacing w:after="0" w:line="240" w:lineRule="auto"/>
        <w:ind w:firstLine="540"/>
        <w:jc w:val="both"/>
        <w:rPr>
          <w:rFonts w:ascii="Times New Roman" w:hAnsi="Times New Roman"/>
          <w:sz w:val="24"/>
          <w:szCs w:val="24"/>
        </w:rPr>
      </w:pPr>
      <w:r w:rsidRPr="00DD6C2B">
        <w:rPr>
          <w:rFonts w:ascii="Times New Roman" w:hAnsi="Times New Roman"/>
          <w:sz w:val="24"/>
          <w:szCs w:val="24"/>
        </w:rPr>
        <w:t xml:space="preserve">С целью обеспечения роста поступления налога на доходы физических лиц на территории Дубровского городского поселения Дубровского муниципального района Брянской области в 2023 – 2025 годах будет продолжена реализация задач,  предусмотренных в предыдущие годы, среди которых: создание условий для увеличения общего объема фонда оплаты труда в районе, легализация самозанятых граждан, незарегистрированных в качестве индивидуальных предпринимателей, и получаемых ими доходов, осуществление контроля за </w:t>
      </w:r>
      <w:r w:rsidRPr="00DD6C2B">
        <w:rPr>
          <w:rFonts w:ascii="Times New Roman" w:hAnsi="Times New Roman"/>
          <w:sz w:val="24"/>
          <w:szCs w:val="24"/>
        </w:rPr>
        <w:lastRenderedPageBreak/>
        <w:t>выплатой официальной заработной платы в размере не ниже среднего уровня, сложившегося по соответствующему виду экономической деятельности.</w:t>
      </w:r>
    </w:p>
    <w:p w:rsidR="00DD6C2B" w:rsidRPr="00DD6C2B" w:rsidRDefault="00DD6C2B" w:rsidP="00DD6C2B">
      <w:pPr>
        <w:autoSpaceDE w:val="0"/>
        <w:autoSpaceDN w:val="0"/>
        <w:adjustRightInd w:val="0"/>
        <w:spacing w:after="0" w:line="240" w:lineRule="auto"/>
        <w:ind w:firstLine="540"/>
        <w:jc w:val="both"/>
        <w:rPr>
          <w:rFonts w:ascii="Times New Roman" w:hAnsi="Times New Roman"/>
          <w:sz w:val="24"/>
          <w:szCs w:val="24"/>
        </w:rPr>
      </w:pPr>
      <w:r w:rsidRPr="00DD6C2B">
        <w:rPr>
          <w:rFonts w:ascii="Times New Roman" w:hAnsi="Times New Roman"/>
          <w:sz w:val="24"/>
          <w:szCs w:val="24"/>
        </w:rPr>
        <w:t>Укреплению доходной базы консолидированного бюджета будет способствовать переход с 1 января 2023 года к исчислению имущественных налогов, исходя из кадастровой стоимости.</w:t>
      </w:r>
    </w:p>
    <w:p w:rsidR="00DD6C2B" w:rsidRPr="00DD6C2B" w:rsidRDefault="00DD6C2B" w:rsidP="00DD6C2B">
      <w:pPr>
        <w:autoSpaceDE w:val="0"/>
        <w:autoSpaceDN w:val="0"/>
        <w:adjustRightInd w:val="0"/>
        <w:spacing w:after="0" w:line="240" w:lineRule="auto"/>
        <w:ind w:firstLine="540"/>
        <w:jc w:val="both"/>
        <w:rPr>
          <w:rFonts w:ascii="Times New Roman" w:hAnsi="Times New Roman"/>
          <w:sz w:val="24"/>
          <w:szCs w:val="24"/>
          <w:highlight w:val="yellow"/>
        </w:rPr>
      </w:pPr>
      <w:r w:rsidRPr="00DD6C2B">
        <w:rPr>
          <w:rFonts w:ascii="Arial" w:hAnsi="Arial" w:cs="Arial"/>
          <w:sz w:val="24"/>
          <w:szCs w:val="24"/>
        </w:rPr>
        <w:t xml:space="preserve">       </w:t>
      </w:r>
      <w:r w:rsidRPr="00DD6C2B">
        <w:rPr>
          <w:rFonts w:ascii="Times New Roman" w:hAnsi="Times New Roman"/>
          <w:sz w:val="24"/>
          <w:szCs w:val="24"/>
        </w:rPr>
        <w:t xml:space="preserve">Мероприятия по улучшению администрирования платежей, формирующих бюджет Дубровского городского поселения Дубровского муниципального района  Брянской области, планируется осуществлять за счет повышения эффективности совместной работы органов власти всех уровней. Повышению качества администрирования доходов будет способствовать утвержденные в текущем году всеми администраторами  методики прогнозирования доходов и их использование при формировании бюджета  на 2023-2025 годы.  </w:t>
      </w:r>
    </w:p>
    <w:p w:rsidR="00DD6C2B" w:rsidRPr="00DD6C2B" w:rsidRDefault="00DD6C2B" w:rsidP="00DD6C2B">
      <w:pPr>
        <w:autoSpaceDE w:val="0"/>
        <w:autoSpaceDN w:val="0"/>
        <w:adjustRightInd w:val="0"/>
        <w:spacing w:after="0" w:line="240" w:lineRule="auto"/>
        <w:ind w:firstLine="540"/>
        <w:jc w:val="both"/>
        <w:rPr>
          <w:rFonts w:ascii="Times New Roman" w:hAnsi="Times New Roman"/>
          <w:sz w:val="24"/>
          <w:szCs w:val="24"/>
        </w:rPr>
      </w:pPr>
      <w:r w:rsidRPr="00DD6C2B">
        <w:rPr>
          <w:rFonts w:ascii="Times New Roman" w:hAnsi="Times New Roman"/>
          <w:sz w:val="24"/>
          <w:szCs w:val="24"/>
        </w:rPr>
        <w:t xml:space="preserve">Значительное внимание будет уделено повышению эффективности мер, позволяющих увеличить фактическую собираемость платежей, формирующих бюджет Дубровского городского поселения Дубровского муниципального  района  Брянской области, в том числе за счет привлечения дополнительных поступлений за счет погашения задолженности. В этих целях планируется проведение комплексного анализа в разрезе отдельных налогоплательщиков и видов экономической деятельности, ситуации с уплатой обязательных платежей в бюджет по налогоплательщикам отдельных отраслей. </w:t>
      </w:r>
    </w:p>
    <w:p w:rsidR="00DD6C2B" w:rsidRPr="00DD6C2B" w:rsidRDefault="00DD6C2B" w:rsidP="00DD6C2B">
      <w:pPr>
        <w:autoSpaceDE w:val="0"/>
        <w:autoSpaceDN w:val="0"/>
        <w:adjustRightInd w:val="0"/>
        <w:spacing w:after="0" w:line="240" w:lineRule="auto"/>
        <w:ind w:firstLine="540"/>
        <w:jc w:val="both"/>
        <w:rPr>
          <w:rFonts w:ascii="Times New Roman" w:hAnsi="Times New Roman"/>
          <w:sz w:val="24"/>
          <w:szCs w:val="24"/>
        </w:rPr>
      </w:pPr>
      <w:r w:rsidRPr="00DD6C2B">
        <w:rPr>
          <w:rFonts w:ascii="Times New Roman" w:hAnsi="Times New Roman"/>
          <w:sz w:val="24"/>
          <w:szCs w:val="24"/>
        </w:rPr>
        <w:t>Реализация региональной налоговой политики в 2023-2025 годах будет осуществляться в условиях принятых и планируемых изменений налогового законодательства на федеральном уровне:</w:t>
      </w:r>
    </w:p>
    <w:p w:rsidR="00DD6C2B" w:rsidRPr="00DD6C2B" w:rsidRDefault="00DD6C2B" w:rsidP="00DD6C2B">
      <w:pPr>
        <w:autoSpaceDE w:val="0"/>
        <w:autoSpaceDN w:val="0"/>
        <w:adjustRightInd w:val="0"/>
        <w:spacing w:after="0" w:line="240" w:lineRule="auto"/>
        <w:ind w:firstLine="540"/>
        <w:jc w:val="both"/>
        <w:rPr>
          <w:rFonts w:ascii="Times New Roman" w:hAnsi="Times New Roman"/>
          <w:sz w:val="24"/>
          <w:szCs w:val="24"/>
        </w:rPr>
      </w:pPr>
      <w:r w:rsidRPr="00DD6C2B">
        <w:rPr>
          <w:rFonts w:ascii="Times New Roman" w:hAnsi="Times New Roman"/>
          <w:sz w:val="24"/>
          <w:szCs w:val="24"/>
        </w:rPr>
        <w:t>1) Закрепление обязанности по уплате налога на имущество физических лиц в отношении объектов капитального строительства, поставленных на кадастровый учет, права на которые не зарегистрированы в установленном порядке за собственниками земельных участков, на которых расположены указанные объекты;</w:t>
      </w:r>
    </w:p>
    <w:p w:rsidR="00DD6C2B" w:rsidRPr="00DD6C2B" w:rsidRDefault="00DD6C2B" w:rsidP="00DD6C2B">
      <w:pPr>
        <w:autoSpaceDE w:val="0"/>
        <w:autoSpaceDN w:val="0"/>
        <w:adjustRightInd w:val="0"/>
        <w:spacing w:after="0" w:line="240" w:lineRule="auto"/>
        <w:ind w:firstLine="540"/>
        <w:jc w:val="both"/>
        <w:rPr>
          <w:rFonts w:ascii="Times New Roman" w:hAnsi="Times New Roman"/>
          <w:sz w:val="24"/>
          <w:szCs w:val="24"/>
        </w:rPr>
      </w:pPr>
      <w:r w:rsidRPr="00DD6C2B">
        <w:rPr>
          <w:rFonts w:ascii="Times New Roman" w:hAnsi="Times New Roman"/>
          <w:sz w:val="24"/>
          <w:szCs w:val="24"/>
        </w:rPr>
        <w:t xml:space="preserve">2) продление действия системы налогообложения в виде единого налога на вмененный доход для отдельных видов деятельности до 1 января 2023 года. </w:t>
      </w:r>
    </w:p>
    <w:p w:rsidR="00DD6C2B" w:rsidRPr="00DD6C2B" w:rsidRDefault="00DD6C2B" w:rsidP="00DD6C2B">
      <w:pPr>
        <w:tabs>
          <w:tab w:val="left" w:pos="567"/>
        </w:tabs>
        <w:spacing w:after="120"/>
        <w:ind w:left="567"/>
        <w:jc w:val="both"/>
        <w:rPr>
          <w:rFonts w:ascii="Times New Roman" w:hAnsi="Times New Roman"/>
          <w:sz w:val="24"/>
          <w:szCs w:val="24"/>
        </w:rPr>
      </w:pPr>
      <w:r w:rsidRPr="00DD6C2B">
        <w:rPr>
          <w:rFonts w:ascii="Times New Roman" w:hAnsi="Times New Roman"/>
          <w:bCs/>
          <w:caps/>
          <w:sz w:val="24"/>
          <w:szCs w:val="24"/>
        </w:rPr>
        <w:t>3</w:t>
      </w:r>
      <w:r w:rsidRPr="00DD6C2B">
        <w:rPr>
          <w:rFonts w:ascii="Times New Roman" w:hAnsi="Times New Roman"/>
          <w:b/>
          <w:bCs/>
          <w:caps/>
          <w:sz w:val="24"/>
          <w:szCs w:val="24"/>
        </w:rPr>
        <w:t xml:space="preserve">)  </w:t>
      </w:r>
      <w:r w:rsidRPr="00DD6C2B">
        <w:rPr>
          <w:rFonts w:ascii="Times New Roman" w:hAnsi="Times New Roman"/>
          <w:sz w:val="24"/>
          <w:szCs w:val="24"/>
        </w:rPr>
        <w:t>Предусмотрены ассигнования с целью индексации отдельных статей расходов в следующих размерах: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6"/>
        <w:gridCol w:w="1913"/>
        <w:gridCol w:w="3703"/>
      </w:tblGrid>
      <w:tr w:rsidR="00DD6C2B" w:rsidRPr="00DD6C2B" w:rsidTr="00B77B80">
        <w:trPr>
          <w:trHeight w:val="686"/>
        </w:trPr>
        <w:tc>
          <w:tcPr>
            <w:tcW w:w="2082" w:type="pct"/>
            <w:shd w:val="clear" w:color="auto" w:fill="auto"/>
            <w:vAlign w:val="center"/>
          </w:tcPr>
          <w:p w:rsidR="00DD6C2B" w:rsidRPr="00DD6C2B" w:rsidRDefault="00DD6C2B" w:rsidP="00DD6C2B">
            <w:pPr>
              <w:spacing w:after="0" w:line="240" w:lineRule="auto"/>
              <w:jc w:val="center"/>
              <w:rPr>
                <w:rFonts w:ascii="Times New Roman" w:hAnsi="Times New Roman"/>
                <w:sz w:val="24"/>
                <w:szCs w:val="24"/>
              </w:rPr>
            </w:pPr>
            <w:r w:rsidRPr="00DD6C2B">
              <w:rPr>
                <w:rFonts w:ascii="Times New Roman" w:hAnsi="Times New Roman"/>
                <w:sz w:val="24"/>
                <w:szCs w:val="24"/>
              </w:rPr>
              <w:t>Наименование статьи расходов</w:t>
            </w:r>
          </w:p>
        </w:tc>
        <w:tc>
          <w:tcPr>
            <w:tcW w:w="994" w:type="pct"/>
            <w:vAlign w:val="center"/>
          </w:tcPr>
          <w:p w:rsidR="00DD6C2B" w:rsidRPr="00DD6C2B" w:rsidRDefault="00DD6C2B" w:rsidP="00DD6C2B">
            <w:pPr>
              <w:spacing w:after="0" w:line="240" w:lineRule="auto"/>
              <w:jc w:val="center"/>
              <w:rPr>
                <w:rFonts w:ascii="Times New Roman" w:hAnsi="Times New Roman"/>
                <w:sz w:val="24"/>
                <w:szCs w:val="24"/>
              </w:rPr>
            </w:pPr>
            <w:r w:rsidRPr="00DD6C2B">
              <w:rPr>
                <w:rFonts w:ascii="Times New Roman" w:hAnsi="Times New Roman"/>
                <w:sz w:val="24"/>
                <w:szCs w:val="24"/>
              </w:rPr>
              <w:t>Коэффициент</w:t>
            </w:r>
            <w:r w:rsidRPr="00DD6C2B">
              <w:rPr>
                <w:rFonts w:ascii="Times New Roman" w:hAnsi="Times New Roman"/>
                <w:sz w:val="24"/>
                <w:szCs w:val="24"/>
              </w:rPr>
              <w:br/>
              <w:t>индексации</w:t>
            </w:r>
          </w:p>
        </w:tc>
        <w:tc>
          <w:tcPr>
            <w:tcW w:w="1924" w:type="pct"/>
            <w:shd w:val="clear" w:color="auto" w:fill="auto"/>
            <w:vAlign w:val="center"/>
          </w:tcPr>
          <w:p w:rsidR="00DD6C2B" w:rsidRPr="00DD6C2B" w:rsidRDefault="00DD6C2B" w:rsidP="00DD6C2B">
            <w:pPr>
              <w:spacing w:after="0" w:line="240" w:lineRule="auto"/>
              <w:jc w:val="center"/>
              <w:rPr>
                <w:rFonts w:ascii="Times New Roman" w:hAnsi="Times New Roman"/>
                <w:sz w:val="24"/>
                <w:szCs w:val="24"/>
              </w:rPr>
            </w:pPr>
            <w:r w:rsidRPr="00DD6C2B">
              <w:rPr>
                <w:rFonts w:ascii="Times New Roman" w:hAnsi="Times New Roman"/>
                <w:sz w:val="24"/>
                <w:szCs w:val="24"/>
              </w:rPr>
              <w:t xml:space="preserve">Дата начала применения </w:t>
            </w:r>
          </w:p>
          <w:p w:rsidR="00DD6C2B" w:rsidRPr="00DD6C2B" w:rsidRDefault="00DD6C2B" w:rsidP="00DD6C2B">
            <w:pPr>
              <w:spacing w:after="0" w:line="240" w:lineRule="auto"/>
              <w:jc w:val="center"/>
              <w:rPr>
                <w:rFonts w:ascii="Times New Roman" w:hAnsi="Times New Roman"/>
                <w:sz w:val="24"/>
                <w:szCs w:val="24"/>
              </w:rPr>
            </w:pPr>
            <w:r w:rsidRPr="00DD6C2B">
              <w:rPr>
                <w:rFonts w:ascii="Times New Roman" w:hAnsi="Times New Roman"/>
                <w:sz w:val="24"/>
                <w:szCs w:val="24"/>
              </w:rPr>
              <w:t>коэффициента индексации</w:t>
            </w:r>
          </w:p>
        </w:tc>
      </w:tr>
      <w:tr w:rsidR="00DD6C2B" w:rsidRPr="00DD6C2B" w:rsidTr="00B77B80">
        <w:trPr>
          <w:trHeight w:val="985"/>
        </w:trPr>
        <w:tc>
          <w:tcPr>
            <w:tcW w:w="2082" w:type="pct"/>
            <w:shd w:val="clear" w:color="auto" w:fill="auto"/>
            <w:vAlign w:val="center"/>
          </w:tcPr>
          <w:p w:rsidR="00DD6C2B" w:rsidRPr="00DD6C2B" w:rsidRDefault="00DD6C2B" w:rsidP="00DD6C2B">
            <w:pPr>
              <w:spacing w:after="0" w:line="240" w:lineRule="auto"/>
              <w:rPr>
                <w:rFonts w:ascii="Times New Roman" w:hAnsi="Times New Roman"/>
                <w:sz w:val="24"/>
                <w:szCs w:val="24"/>
              </w:rPr>
            </w:pPr>
            <w:r w:rsidRPr="00DD6C2B">
              <w:rPr>
                <w:rFonts w:ascii="Times New Roman" w:hAnsi="Times New Roman"/>
                <w:sz w:val="24"/>
                <w:szCs w:val="24"/>
              </w:rPr>
              <w:t>Расходы по оплате коммунальных услуг и средств связи</w:t>
            </w:r>
          </w:p>
        </w:tc>
        <w:tc>
          <w:tcPr>
            <w:tcW w:w="994" w:type="pct"/>
            <w:vAlign w:val="center"/>
          </w:tcPr>
          <w:p w:rsidR="00DD6C2B" w:rsidRPr="00DD6C2B" w:rsidRDefault="00DD6C2B" w:rsidP="00DD6C2B">
            <w:pPr>
              <w:spacing w:after="0" w:line="240" w:lineRule="auto"/>
              <w:jc w:val="center"/>
              <w:rPr>
                <w:rFonts w:ascii="Times New Roman" w:hAnsi="Times New Roman"/>
                <w:sz w:val="24"/>
                <w:szCs w:val="24"/>
              </w:rPr>
            </w:pPr>
            <w:r w:rsidRPr="00DD6C2B">
              <w:rPr>
                <w:rFonts w:ascii="Times New Roman" w:hAnsi="Times New Roman"/>
                <w:sz w:val="24"/>
                <w:szCs w:val="24"/>
              </w:rPr>
              <w:t>1,061</w:t>
            </w:r>
          </w:p>
          <w:p w:rsidR="00DD6C2B" w:rsidRPr="00DD6C2B" w:rsidRDefault="00DD6C2B" w:rsidP="00DD6C2B">
            <w:pPr>
              <w:spacing w:after="0" w:line="240" w:lineRule="auto"/>
              <w:jc w:val="center"/>
              <w:rPr>
                <w:rFonts w:ascii="Times New Roman" w:hAnsi="Times New Roman"/>
                <w:sz w:val="24"/>
                <w:szCs w:val="24"/>
              </w:rPr>
            </w:pPr>
            <w:r w:rsidRPr="00DD6C2B">
              <w:rPr>
                <w:rFonts w:ascii="Times New Roman" w:hAnsi="Times New Roman"/>
                <w:sz w:val="24"/>
                <w:szCs w:val="24"/>
              </w:rPr>
              <w:t>1,040</w:t>
            </w:r>
          </w:p>
          <w:p w:rsidR="00DD6C2B" w:rsidRPr="00DD6C2B" w:rsidRDefault="00DD6C2B" w:rsidP="00DD6C2B">
            <w:pPr>
              <w:spacing w:after="0" w:line="240" w:lineRule="auto"/>
              <w:jc w:val="center"/>
              <w:rPr>
                <w:rFonts w:ascii="Times New Roman" w:hAnsi="Times New Roman"/>
                <w:sz w:val="24"/>
                <w:szCs w:val="24"/>
              </w:rPr>
            </w:pPr>
            <w:r w:rsidRPr="00DD6C2B">
              <w:rPr>
                <w:rFonts w:ascii="Times New Roman" w:hAnsi="Times New Roman"/>
                <w:sz w:val="24"/>
                <w:szCs w:val="24"/>
              </w:rPr>
              <w:t>1,040</w:t>
            </w:r>
          </w:p>
        </w:tc>
        <w:tc>
          <w:tcPr>
            <w:tcW w:w="1924" w:type="pct"/>
            <w:shd w:val="clear" w:color="auto" w:fill="auto"/>
            <w:vAlign w:val="center"/>
          </w:tcPr>
          <w:p w:rsidR="00DD6C2B" w:rsidRPr="00DD6C2B" w:rsidRDefault="00DD6C2B" w:rsidP="00DD6C2B">
            <w:pPr>
              <w:spacing w:after="0" w:line="240" w:lineRule="auto"/>
              <w:jc w:val="center"/>
              <w:rPr>
                <w:rFonts w:ascii="Times New Roman" w:hAnsi="Times New Roman"/>
                <w:sz w:val="24"/>
                <w:szCs w:val="24"/>
              </w:rPr>
            </w:pPr>
            <w:r w:rsidRPr="00DD6C2B">
              <w:rPr>
                <w:rFonts w:ascii="Times New Roman" w:hAnsi="Times New Roman"/>
                <w:sz w:val="24"/>
                <w:szCs w:val="24"/>
              </w:rPr>
              <w:t>1 января 2023 года</w:t>
            </w:r>
          </w:p>
          <w:p w:rsidR="00DD6C2B" w:rsidRPr="00DD6C2B" w:rsidRDefault="00DD6C2B" w:rsidP="00DD6C2B">
            <w:pPr>
              <w:spacing w:after="0" w:line="240" w:lineRule="auto"/>
              <w:jc w:val="center"/>
              <w:rPr>
                <w:rFonts w:ascii="Times New Roman" w:hAnsi="Times New Roman"/>
                <w:sz w:val="24"/>
                <w:szCs w:val="24"/>
              </w:rPr>
            </w:pPr>
            <w:r w:rsidRPr="00DD6C2B">
              <w:rPr>
                <w:rFonts w:ascii="Times New Roman" w:hAnsi="Times New Roman"/>
                <w:sz w:val="24"/>
                <w:szCs w:val="24"/>
              </w:rPr>
              <w:t>1 января 2024 года</w:t>
            </w:r>
          </w:p>
          <w:p w:rsidR="00DD6C2B" w:rsidRPr="00DD6C2B" w:rsidRDefault="00DD6C2B" w:rsidP="00DD6C2B">
            <w:pPr>
              <w:spacing w:after="0" w:line="240" w:lineRule="auto"/>
              <w:jc w:val="center"/>
              <w:rPr>
                <w:rFonts w:ascii="Times New Roman" w:hAnsi="Times New Roman"/>
                <w:sz w:val="24"/>
                <w:szCs w:val="24"/>
              </w:rPr>
            </w:pPr>
            <w:r w:rsidRPr="00DD6C2B">
              <w:rPr>
                <w:rFonts w:ascii="Times New Roman" w:hAnsi="Times New Roman"/>
                <w:sz w:val="24"/>
                <w:szCs w:val="24"/>
              </w:rPr>
              <w:t>1 января 2025 года</w:t>
            </w:r>
          </w:p>
        </w:tc>
      </w:tr>
    </w:tbl>
    <w:p w:rsidR="00DD6C2B" w:rsidRPr="00DD6C2B" w:rsidRDefault="00DD6C2B" w:rsidP="00DD6C2B">
      <w:pPr>
        <w:spacing w:after="0" w:line="240" w:lineRule="auto"/>
        <w:outlineLvl w:val="0"/>
        <w:rPr>
          <w:rFonts w:ascii="Times New Roman" w:hAnsi="Times New Roman"/>
          <w:bCs/>
          <w:sz w:val="28"/>
          <w:szCs w:val="28"/>
        </w:rPr>
      </w:pPr>
    </w:p>
    <w:p w:rsidR="00DD6C2B" w:rsidRPr="00DD6C2B" w:rsidRDefault="00DD6C2B" w:rsidP="00DD6C2B">
      <w:pPr>
        <w:spacing w:after="0" w:line="240" w:lineRule="auto"/>
        <w:outlineLvl w:val="0"/>
        <w:rPr>
          <w:rFonts w:ascii="Times New Roman" w:hAnsi="Times New Roman"/>
          <w:bCs/>
          <w:sz w:val="28"/>
          <w:szCs w:val="28"/>
        </w:rPr>
      </w:pPr>
    </w:p>
    <w:p w:rsidR="00DD6C2B" w:rsidRPr="00DD6C2B" w:rsidRDefault="00DD6C2B" w:rsidP="00DD6C2B">
      <w:pPr>
        <w:spacing w:after="0" w:line="240" w:lineRule="auto"/>
        <w:jc w:val="right"/>
        <w:outlineLvl w:val="0"/>
        <w:rPr>
          <w:rFonts w:ascii="Times New Roman" w:hAnsi="Times New Roman"/>
          <w:bCs/>
          <w:sz w:val="24"/>
          <w:szCs w:val="24"/>
        </w:rPr>
      </w:pPr>
      <w:r w:rsidRPr="00DD6C2B">
        <w:rPr>
          <w:rFonts w:ascii="Times New Roman" w:hAnsi="Times New Roman"/>
          <w:bCs/>
          <w:sz w:val="24"/>
          <w:szCs w:val="24"/>
        </w:rPr>
        <w:t>Приложение № 2</w:t>
      </w:r>
    </w:p>
    <w:p w:rsidR="00DD6C2B" w:rsidRPr="00DD6C2B" w:rsidRDefault="00DD6C2B" w:rsidP="00DD6C2B">
      <w:pPr>
        <w:spacing w:after="0" w:line="240" w:lineRule="auto"/>
        <w:jc w:val="right"/>
        <w:rPr>
          <w:rFonts w:ascii="Times New Roman" w:hAnsi="Times New Roman"/>
          <w:bCs/>
          <w:sz w:val="24"/>
          <w:szCs w:val="24"/>
        </w:rPr>
      </w:pPr>
      <w:r w:rsidRPr="00DD6C2B">
        <w:rPr>
          <w:rFonts w:ascii="Times New Roman" w:hAnsi="Times New Roman"/>
          <w:bCs/>
          <w:sz w:val="24"/>
          <w:szCs w:val="24"/>
        </w:rPr>
        <w:t>к постановлению</w:t>
      </w:r>
    </w:p>
    <w:p w:rsidR="00DD6C2B" w:rsidRPr="00DD6C2B" w:rsidRDefault="00DD6C2B" w:rsidP="00DD6C2B">
      <w:pPr>
        <w:spacing w:after="0" w:line="240" w:lineRule="auto"/>
        <w:jc w:val="right"/>
        <w:rPr>
          <w:rFonts w:ascii="Times New Roman" w:hAnsi="Times New Roman"/>
          <w:bCs/>
          <w:sz w:val="24"/>
          <w:szCs w:val="24"/>
        </w:rPr>
      </w:pPr>
      <w:r w:rsidRPr="00DD6C2B">
        <w:rPr>
          <w:rFonts w:ascii="Times New Roman" w:hAnsi="Times New Roman"/>
          <w:bCs/>
          <w:sz w:val="24"/>
          <w:szCs w:val="24"/>
        </w:rPr>
        <w:t xml:space="preserve">администрации Дубровского района </w:t>
      </w:r>
    </w:p>
    <w:p w:rsidR="00DD6C2B" w:rsidRPr="00DD6C2B" w:rsidRDefault="00DD6C2B" w:rsidP="00DD6C2B">
      <w:pPr>
        <w:spacing w:after="0" w:line="240" w:lineRule="auto"/>
        <w:jc w:val="center"/>
        <w:rPr>
          <w:rFonts w:ascii="Times New Roman" w:hAnsi="Times New Roman"/>
          <w:bCs/>
          <w:sz w:val="24"/>
          <w:szCs w:val="24"/>
        </w:rPr>
      </w:pPr>
      <w:r w:rsidRPr="00DD6C2B">
        <w:rPr>
          <w:rFonts w:ascii="Times New Roman" w:hAnsi="Times New Roman"/>
          <w:bCs/>
          <w:sz w:val="24"/>
          <w:szCs w:val="24"/>
        </w:rPr>
        <w:t xml:space="preserve">                                                                                    от 07 ноября  2022 г. №570</w:t>
      </w:r>
    </w:p>
    <w:p w:rsidR="00DD6C2B" w:rsidRPr="00DD6C2B" w:rsidRDefault="00DD6C2B" w:rsidP="00DD6C2B">
      <w:pPr>
        <w:spacing w:after="0"/>
        <w:jc w:val="center"/>
        <w:outlineLvl w:val="0"/>
        <w:rPr>
          <w:rFonts w:ascii="Times New Roman" w:hAnsi="Times New Roman"/>
          <w:b/>
          <w:bCs/>
          <w:caps/>
          <w:sz w:val="24"/>
          <w:szCs w:val="24"/>
        </w:rPr>
      </w:pPr>
    </w:p>
    <w:p w:rsidR="00DD6C2B" w:rsidRPr="00DD6C2B" w:rsidRDefault="00DD6C2B" w:rsidP="00DD6C2B">
      <w:pPr>
        <w:spacing w:after="0"/>
        <w:jc w:val="center"/>
        <w:outlineLvl w:val="0"/>
        <w:rPr>
          <w:rFonts w:ascii="Times New Roman" w:hAnsi="Times New Roman"/>
          <w:b/>
          <w:bCs/>
          <w:caps/>
          <w:sz w:val="24"/>
          <w:szCs w:val="24"/>
        </w:rPr>
      </w:pPr>
      <w:r w:rsidRPr="00DD6C2B">
        <w:rPr>
          <w:rFonts w:ascii="Times New Roman" w:hAnsi="Times New Roman"/>
          <w:b/>
          <w:bCs/>
          <w:caps/>
          <w:sz w:val="24"/>
          <w:szCs w:val="24"/>
        </w:rPr>
        <w:t>ОСНОВНЫЕ НАПРАВЛЕНИЯ</w:t>
      </w:r>
    </w:p>
    <w:p w:rsidR="00DD6C2B" w:rsidRPr="00DD6C2B" w:rsidRDefault="00DD6C2B" w:rsidP="00DD6C2B">
      <w:pPr>
        <w:spacing w:after="0"/>
        <w:jc w:val="center"/>
        <w:outlineLvl w:val="0"/>
        <w:rPr>
          <w:rFonts w:ascii="Times New Roman" w:hAnsi="Times New Roman"/>
          <w:b/>
          <w:bCs/>
          <w:sz w:val="24"/>
          <w:szCs w:val="24"/>
        </w:rPr>
      </w:pPr>
      <w:r w:rsidRPr="00DD6C2B">
        <w:rPr>
          <w:rFonts w:ascii="Times New Roman" w:hAnsi="Times New Roman"/>
          <w:b/>
          <w:bCs/>
          <w:sz w:val="24"/>
          <w:szCs w:val="24"/>
        </w:rPr>
        <w:t xml:space="preserve">бюджетной политики </w:t>
      </w:r>
    </w:p>
    <w:p w:rsidR="00DD6C2B" w:rsidRPr="00DD6C2B" w:rsidRDefault="00DD6C2B" w:rsidP="00DD6C2B">
      <w:pPr>
        <w:spacing w:after="0"/>
        <w:jc w:val="center"/>
        <w:rPr>
          <w:rFonts w:ascii="Times New Roman" w:hAnsi="Times New Roman"/>
          <w:b/>
          <w:sz w:val="24"/>
          <w:szCs w:val="24"/>
        </w:rPr>
      </w:pPr>
      <w:r w:rsidRPr="00DD6C2B">
        <w:rPr>
          <w:rFonts w:ascii="Times New Roman" w:hAnsi="Times New Roman"/>
          <w:b/>
          <w:sz w:val="24"/>
          <w:szCs w:val="24"/>
        </w:rPr>
        <w:t>Дубровского городского поселения Дубровского муниципального района Брянской области на 2023 год и плановый период 2024 и 2025 годов</w:t>
      </w:r>
    </w:p>
    <w:p w:rsidR="00DD6C2B" w:rsidRPr="00DD6C2B" w:rsidRDefault="00DD6C2B" w:rsidP="00DD6C2B">
      <w:pPr>
        <w:spacing w:after="0"/>
        <w:jc w:val="center"/>
        <w:rPr>
          <w:rFonts w:ascii="Times New Roman" w:hAnsi="Times New Roman"/>
          <w:b/>
          <w:sz w:val="24"/>
          <w:szCs w:val="24"/>
        </w:rPr>
      </w:pPr>
    </w:p>
    <w:p w:rsidR="00DD6C2B" w:rsidRPr="00DD6C2B" w:rsidRDefault="00DD6C2B" w:rsidP="00DD6C2B">
      <w:pPr>
        <w:spacing w:after="0" w:line="240" w:lineRule="auto"/>
        <w:ind w:firstLine="720"/>
        <w:jc w:val="both"/>
        <w:rPr>
          <w:rFonts w:ascii="Times New Roman" w:hAnsi="Times New Roman"/>
          <w:sz w:val="24"/>
          <w:szCs w:val="24"/>
        </w:rPr>
      </w:pPr>
      <w:r w:rsidRPr="00DD6C2B">
        <w:rPr>
          <w:rFonts w:ascii="Times New Roman" w:hAnsi="Times New Roman"/>
          <w:sz w:val="24"/>
          <w:szCs w:val="24"/>
        </w:rPr>
        <w:t>Основные направления бюджетной политики Дубровского городского поселения Дубровского муниципального района Брянской области на 2023 год и плановый период 2024 и 2025 годов разработаны в соответствии с требованиями статьи 184.2 Бюджетного кодекса Российской Федерации.</w:t>
      </w:r>
    </w:p>
    <w:p w:rsidR="00DD6C2B" w:rsidRPr="00DD6C2B" w:rsidRDefault="00DD6C2B" w:rsidP="00DD6C2B">
      <w:pPr>
        <w:spacing w:before="120" w:after="0"/>
        <w:ind w:firstLine="709"/>
        <w:jc w:val="both"/>
        <w:rPr>
          <w:rFonts w:ascii="Times New Roman" w:hAnsi="Times New Roman"/>
          <w:sz w:val="24"/>
          <w:szCs w:val="24"/>
        </w:rPr>
      </w:pPr>
      <w:r w:rsidRPr="00DD6C2B">
        <w:rPr>
          <w:rFonts w:ascii="Times New Roman" w:hAnsi="Times New Roman"/>
          <w:sz w:val="24"/>
          <w:szCs w:val="24"/>
        </w:rPr>
        <w:t>Для формирования бюджетных проектировок на 2023 год и плановый период 2024 и 2025 годов принят базовый вариант прогноза социально-экономи</w:t>
      </w:r>
      <w:r w:rsidRPr="00DD6C2B">
        <w:rPr>
          <w:rFonts w:ascii="Times New Roman" w:hAnsi="Times New Roman"/>
          <w:sz w:val="24"/>
          <w:szCs w:val="24"/>
        </w:rPr>
        <w:softHyphen/>
        <w:t>чес</w:t>
      </w:r>
      <w:r w:rsidRPr="00DD6C2B">
        <w:rPr>
          <w:rFonts w:ascii="Times New Roman" w:hAnsi="Times New Roman"/>
          <w:sz w:val="24"/>
          <w:szCs w:val="24"/>
        </w:rPr>
        <w:softHyphen/>
        <w:t xml:space="preserve">кого развития Дубровского городского поселения Дубровского муниципального района Брянской области. </w:t>
      </w:r>
    </w:p>
    <w:p w:rsidR="00DD6C2B" w:rsidRPr="00DD6C2B" w:rsidRDefault="00DD6C2B" w:rsidP="00DD6C2B">
      <w:pPr>
        <w:spacing w:after="0"/>
        <w:ind w:firstLine="709"/>
        <w:jc w:val="both"/>
        <w:rPr>
          <w:rFonts w:ascii="Times New Roman" w:hAnsi="Times New Roman"/>
          <w:sz w:val="24"/>
          <w:szCs w:val="24"/>
        </w:rPr>
      </w:pPr>
      <w:r w:rsidRPr="00DD6C2B">
        <w:rPr>
          <w:rFonts w:ascii="Times New Roman" w:hAnsi="Times New Roman"/>
          <w:sz w:val="24"/>
          <w:szCs w:val="24"/>
        </w:rPr>
        <w:lastRenderedPageBreak/>
        <w:t>Основными целями бюджетной политики на 2023 год и плановый период 2024 и 2025 годов будут являться:</w:t>
      </w:r>
    </w:p>
    <w:p w:rsidR="00DD6C2B" w:rsidRPr="00DD6C2B" w:rsidRDefault="00DD6C2B" w:rsidP="00DD6C2B">
      <w:pPr>
        <w:spacing w:after="0"/>
        <w:ind w:firstLine="709"/>
        <w:jc w:val="both"/>
        <w:rPr>
          <w:rFonts w:ascii="Times New Roman" w:hAnsi="Times New Roman"/>
          <w:sz w:val="24"/>
          <w:szCs w:val="24"/>
        </w:rPr>
      </w:pPr>
      <w:r w:rsidRPr="00DD6C2B">
        <w:rPr>
          <w:rFonts w:ascii="Times New Roman" w:hAnsi="Times New Roman"/>
          <w:sz w:val="24"/>
          <w:szCs w:val="24"/>
        </w:rPr>
        <w:t>1) финансовое обеспечение принятых расходных обязательств с учетом проведения мероприятий по их оптимизации, сокращению неэффективных расходов;</w:t>
      </w:r>
    </w:p>
    <w:p w:rsidR="00DD6C2B" w:rsidRPr="00DD6C2B" w:rsidRDefault="00DD6C2B" w:rsidP="00DD6C2B">
      <w:pPr>
        <w:spacing w:after="0"/>
        <w:ind w:firstLine="709"/>
        <w:jc w:val="both"/>
        <w:rPr>
          <w:rFonts w:ascii="Times New Roman" w:hAnsi="Times New Roman"/>
          <w:sz w:val="24"/>
          <w:szCs w:val="24"/>
        </w:rPr>
      </w:pPr>
      <w:r w:rsidRPr="00DD6C2B">
        <w:rPr>
          <w:rFonts w:ascii="Times New Roman" w:hAnsi="Times New Roman"/>
          <w:sz w:val="24"/>
          <w:szCs w:val="24"/>
        </w:rPr>
        <w:t>2) ограничение принятия новых расходных обязательств бюджета, минимизация кредиторской задолженности;</w:t>
      </w:r>
    </w:p>
    <w:p w:rsidR="00DD6C2B" w:rsidRPr="00DD6C2B" w:rsidRDefault="00DD6C2B" w:rsidP="00DD6C2B">
      <w:pPr>
        <w:spacing w:after="0"/>
        <w:ind w:firstLine="709"/>
        <w:jc w:val="both"/>
        <w:rPr>
          <w:rFonts w:ascii="Times New Roman" w:hAnsi="Times New Roman"/>
          <w:sz w:val="24"/>
          <w:szCs w:val="24"/>
        </w:rPr>
      </w:pPr>
      <w:r w:rsidRPr="00DD6C2B">
        <w:rPr>
          <w:rFonts w:ascii="Times New Roman" w:hAnsi="Times New Roman"/>
          <w:sz w:val="24"/>
          <w:szCs w:val="24"/>
        </w:rPr>
        <w:t>3) совершенствование нормативного правового регулирования и методологии управления общественными финансами;</w:t>
      </w:r>
    </w:p>
    <w:p w:rsidR="00DD6C2B" w:rsidRPr="00DD6C2B" w:rsidRDefault="00DD6C2B" w:rsidP="00DD6C2B">
      <w:pPr>
        <w:spacing w:after="0"/>
        <w:ind w:firstLine="709"/>
        <w:jc w:val="both"/>
        <w:rPr>
          <w:rFonts w:ascii="Times New Roman" w:hAnsi="Times New Roman"/>
          <w:sz w:val="24"/>
          <w:szCs w:val="24"/>
        </w:rPr>
      </w:pPr>
      <w:r w:rsidRPr="00DD6C2B">
        <w:rPr>
          <w:rFonts w:ascii="Times New Roman" w:hAnsi="Times New Roman"/>
          <w:sz w:val="24"/>
          <w:szCs w:val="24"/>
        </w:rPr>
        <w:t>4) совершенствование механизма финансового обеспечения деятельности учреждений, с учетом предоставления субсидий муниципальным бюджетным учреждениям на основе базовых нормативных затрат;</w:t>
      </w:r>
    </w:p>
    <w:p w:rsidR="00DD6C2B" w:rsidRPr="00DD6C2B" w:rsidRDefault="00DD6C2B" w:rsidP="00DD6C2B">
      <w:pPr>
        <w:spacing w:after="0"/>
        <w:ind w:firstLine="709"/>
        <w:jc w:val="both"/>
        <w:rPr>
          <w:rFonts w:ascii="Times New Roman" w:hAnsi="Times New Roman"/>
          <w:sz w:val="24"/>
          <w:szCs w:val="24"/>
        </w:rPr>
      </w:pPr>
      <w:r w:rsidRPr="00DD6C2B">
        <w:rPr>
          <w:rFonts w:ascii="Times New Roman" w:hAnsi="Times New Roman"/>
          <w:sz w:val="24"/>
          <w:szCs w:val="24"/>
        </w:rPr>
        <w:t>5) развитие системы межбюджетных отношений, расширение финансовой самостоятельности муниципалитетов, ориентация финансовой поддержки на достижение конечных результатов в сфере полномочий органов местного самоуправления поселений;</w:t>
      </w:r>
    </w:p>
    <w:p w:rsidR="00DD6C2B" w:rsidRPr="00DD6C2B" w:rsidRDefault="00DD6C2B" w:rsidP="00DD6C2B">
      <w:pPr>
        <w:widowControl w:val="0"/>
        <w:autoSpaceDE w:val="0"/>
        <w:autoSpaceDN w:val="0"/>
        <w:spacing w:after="0" w:line="240" w:lineRule="auto"/>
        <w:ind w:firstLine="540"/>
        <w:jc w:val="both"/>
        <w:rPr>
          <w:rFonts w:ascii="Times New Roman" w:hAnsi="Times New Roman"/>
          <w:sz w:val="24"/>
          <w:szCs w:val="24"/>
        </w:rPr>
      </w:pPr>
      <w:r w:rsidRPr="00DD6C2B">
        <w:rPr>
          <w:rFonts w:ascii="Times New Roman" w:hAnsi="Times New Roman"/>
          <w:sz w:val="24"/>
          <w:szCs w:val="24"/>
        </w:rPr>
        <w:t>6) повышение прозрачности и открытости бюджетной системы, повышение роли граждан и общественных институтов в процессе формирования приоритетов бюджетной политики и направлений расходов бюджета.</w:t>
      </w:r>
    </w:p>
    <w:p w:rsidR="00DD6C2B" w:rsidRPr="00DD6C2B" w:rsidRDefault="00DD6C2B" w:rsidP="00DD6C2B">
      <w:pPr>
        <w:spacing w:before="120" w:after="0"/>
        <w:ind w:firstLine="709"/>
        <w:jc w:val="both"/>
        <w:rPr>
          <w:rFonts w:ascii="Times New Roman" w:hAnsi="Times New Roman"/>
          <w:sz w:val="24"/>
          <w:szCs w:val="24"/>
        </w:rPr>
      </w:pPr>
      <w:r w:rsidRPr="00DD6C2B">
        <w:rPr>
          <w:rFonts w:ascii="Times New Roman" w:hAnsi="Times New Roman"/>
          <w:sz w:val="24"/>
          <w:szCs w:val="24"/>
        </w:rPr>
        <w:t>Основными задачами по повышению эффективности бюджетных расходов остаются обеспечение результативности имеющихся инструментов программно-целевого управления, создание условий для улучшения качества предоставления муниципальных услуг.</w:t>
      </w:r>
    </w:p>
    <w:p w:rsidR="00DD6C2B" w:rsidRPr="00DD6C2B" w:rsidRDefault="00DD6C2B" w:rsidP="00DD6C2B">
      <w:pPr>
        <w:spacing w:after="0"/>
        <w:ind w:firstLine="709"/>
        <w:jc w:val="both"/>
        <w:rPr>
          <w:rFonts w:ascii="Times New Roman" w:hAnsi="Times New Roman"/>
          <w:sz w:val="24"/>
          <w:szCs w:val="24"/>
        </w:rPr>
      </w:pPr>
      <w:r w:rsidRPr="00DD6C2B">
        <w:rPr>
          <w:rFonts w:ascii="Times New Roman" w:hAnsi="Times New Roman"/>
          <w:sz w:val="24"/>
          <w:szCs w:val="24"/>
        </w:rPr>
        <w:t>Предстоит дальнейшее совершенствование и проведение углубленного анализа нормативных затрат на оказание муниципальных услуг в целях выявления существенной дифференциации в стоимости однотипных муниципальных услуг и принятия мер по оптимизации затрат на их оказание. Требуют решения вопросы оптимизации затрат на содержание имущества, непосредственно не связанного с оказанием муниципальных услуг.</w:t>
      </w:r>
    </w:p>
    <w:p w:rsidR="00DD6C2B" w:rsidRPr="00DD6C2B" w:rsidRDefault="00DD6C2B" w:rsidP="00DD6C2B">
      <w:pPr>
        <w:spacing w:after="0"/>
        <w:ind w:firstLine="709"/>
        <w:jc w:val="both"/>
        <w:rPr>
          <w:rFonts w:ascii="Times New Roman" w:hAnsi="Times New Roman"/>
          <w:sz w:val="24"/>
          <w:szCs w:val="24"/>
        </w:rPr>
      </w:pPr>
      <w:r w:rsidRPr="00DD6C2B">
        <w:rPr>
          <w:rFonts w:ascii="Times New Roman" w:hAnsi="Times New Roman"/>
          <w:sz w:val="24"/>
          <w:szCs w:val="24"/>
        </w:rPr>
        <w:t>Необходимо формирование рыночных механизмов оказания муниципальных услуг для юридических и физических лиц, предусматривающих развитие конкурентной среды с привлечением негосударственных организаций к их оказанию.</w:t>
      </w:r>
    </w:p>
    <w:p w:rsidR="00DD6C2B" w:rsidRPr="00DD6C2B" w:rsidRDefault="00DD6C2B" w:rsidP="00DD6C2B">
      <w:pPr>
        <w:spacing w:after="0"/>
        <w:ind w:firstLine="709"/>
        <w:jc w:val="both"/>
        <w:rPr>
          <w:rFonts w:ascii="Times New Roman" w:hAnsi="Times New Roman"/>
          <w:sz w:val="24"/>
          <w:szCs w:val="24"/>
        </w:rPr>
      </w:pPr>
      <w:r w:rsidRPr="00DD6C2B">
        <w:rPr>
          <w:rFonts w:ascii="Times New Roman" w:hAnsi="Times New Roman"/>
          <w:sz w:val="24"/>
          <w:szCs w:val="24"/>
        </w:rPr>
        <w:t>Для повышения открытости и прозрачности бюджетного процесса и деятельности исполнительных органов власти потребуется реализация ряда мероприятий:</w:t>
      </w:r>
    </w:p>
    <w:p w:rsidR="00DD6C2B" w:rsidRPr="00DD6C2B" w:rsidRDefault="00DD6C2B" w:rsidP="00DD6C2B">
      <w:pPr>
        <w:spacing w:after="0"/>
        <w:ind w:firstLine="709"/>
        <w:jc w:val="both"/>
        <w:rPr>
          <w:rFonts w:ascii="Times New Roman" w:hAnsi="Times New Roman"/>
          <w:sz w:val="24"/>
          <w:szCs w:val="24"/>
        </w:rPr>
      </w:pPr>
      <w:r w:rsidRPr="00DD6C2B">
        <w:rPr>
          <w:rFonts w:ascii="Times New Roman" w:hAnsi="Times New Roman"/>
          <w:sz w:val="24"/>
          <w:szCs w:val="24"/>
        </w:rPr>
        <w:t>обеспечение вовлечения граждан в процедуры обсуждения и принятия конкретных бюджетных решений, общественного контроля их эффективности и результативности, мероприятий по повышению финансовой грамотности населения, открытого размещения в информационно-телеком</w:t>
      </w:r>
      <w:r w:rsidRPr="00DD6C2B">
        <w:rPr>
          <w:rFonts w:ascii="Times New Roman" w:hAnsi="Times New Roman"/>
          <w:sz w:val="24"/>
          <w:szCs w:val="24"/>
        </w:rPr>
        <w:softHyphen/>
        <w:t>му</w:t>
      </w:r>
      <w:r w:rsidRPr="00DD6C2B">
        <w:rPr>
          <w:rFonts w:ascii="Times New Roman" w:hAnsi="Times New Roman"/>
          <w:sz w:val="24"/>
          <w:szCs w:val="24"/>
        </w:rPr>
        <w:softHyphen/>
        <w:t>никационной сети «Интернет» информации, связанной с планированием бюджета и его исполнением;</w:t>
      </w:r>
    </w:p>
    <w:p w:rsidR="00DD6C2B" w:rsidRPr="00DD6C2B" w:rsidRDefault="00DD6C2B" w:rsidP="00DD6C2B">
      <w:pPr>
        <w:spacing w:after="0"/>
        <w:ind w:firstLine="709"/>
        <w:jc w:val="both"/>
        <w:rPr>
          <w:rFonts w:ascii="Times New Roman" w:hAnsi="Times New Roman"/>
          <w:color w:val="FF0000"/>
          <w:sz w:val="24"/>
          <w:szCs w:val="24"/>
        </w:rPr>
      </w:pPr>
      <w:r w:rsidRPr="00DD6C2B">
        <w:rPr>
          <w:rFonts w:ascii="Times New Roman" w:hAnsi="Times New Roman"/>
          <w:sz w:val="24"/>
          <w:szCs w:val="24"/>
        </w:rPr>
        <w:t>формирование и публикация в информационно-телекоммуникационной сети «Интернет»;</w:t>
      </w:r>
      <w:r w:rsidRPr="00DD6C2B">
        <w:rPr>
          <w:rFonts w:ascii="Times New Roman" w:hAnsi="Times New Roman"/>
          <w:color w:val="FF0000"/>
          <w:sz w:val="24"/>
          <w:szCs w:val="24"/>
        </w:rPr>
        <w:t xml:space="preserve"> </w:t>
      </w:r>
      <w:r w:rsidRPr="00DD6C2B">
        <w:rPr>
          <w:rFonts w:ascii="Times New Roman" w:hAnsi="Times New Roman"/>
          <w:sz w:val="24"/>
          <w:szCs w:val="24"/>
        </w:rPr>
        <w:t>подготовка «Бюджета для граждан»</w:t>
      </w:r>
      <w:r w:rsidRPr="00DD6C2B">
        <w:rPr>
          <w:rFonts w:ascii="Times New Roman" w:hAnsi="Times New Roman"/>
          <w:color w:val="FF0000"/>
          <w:sz w:val="24"/>
          <w:szCs w:val="24"/>
        </w:rPr>
        <w:t>.</w:t>
      </w:r>
    </w:p>
    <w:p w:rsidR="00DD6C2B" w:rsidRPr="00DD6C2B" w:rsidRDefault="00DD6C2B" w:rsidP="00DD6C2B">
      <w:pPr>
        <w:spacing w:before="120" w:after="0"/>
        <w:ind w:firstLine="709"/>
        <w:jc w:val="both"/>
        <w:rPr>
          <w:rFonts w:ascii="Times New Roman" w:eastAsia="Calibri" w:hAnsi="Times New Roman"/>
          <w:sz w:val="24"/>
          <w:szCs w:val="24"/>
          <w:lang w:eastAsia="en-US"/>
        </w:rPr>
      </w:pPr>
      <w:r w:rsidRPr="00DD6C2B">
        <w:rPr>
          <w:rFonts w:ascii="Times New Roman" w:eastAsia="Calibri" w:hAnsi="Times New Roman"/>
          <w:sz w:val="24"/>
          <w:szCs w:val="24"/>
          <w:lang w:eastAsia="en-US"/>
        </w:rPr>
        <w:t>Бюджетная политика в сфере с межбюджетных отношений с муниципальными образованиями в 2023 – 2025 годах будет сосредоточена на решении следующих задач:</w:t>
      </w:r>
    </w:p>
    <w:p w:rsidR="00DD6C2B" w:rsidRPr="00DD6C2B" w:rsidRDefault="00DD6C2B" w:rsidP="00DD6C2B">
      <w:pPr>
        <w:spacing w:after="0"/>
        <w:ind w:firstLine="709"/>
        <w:jc w:val="both"/>
        <w:rPr>
          <w:rFonts w:ascii="Times New Roman" w:eastAsia="Calibri" w:hAnsi="Times New Roman"/>
          <w:sz w:val="24"/>
          <w:szCs w:val="24"/>
          <w:lang w:eastAsia="en-US"/>
        </w:rPr>
      </w:pPr>
      <w:r w:rsidRPr="00DD6C2B">
        <w:rPr>
          <w:rFonts w:ascii="Times New Roman" w:eastAsia="Calibri" w:hAnsi="Times New Roman"/>
          <w:sz w:val="24"/>
          <w:szCs w:val="24"/>
          <w:lang w:eastAsia="en-US"/>
        </w:rPr>
        <w:t>обеспечение стабильности методологических основ выравнивания бюджетной обеспеченности;</w:t>
      </w:r>
    </w:p>
    <w:p w:rsidR="00DD6C2B" w:rsidRPr="00DD6C2B" w:rsidRDefault="00DD6C2B" w:rsidP="00DD6C2B">
      <w:pPr>
        <w:spacing w:after="0"/>
        <w:ind w:firstLine="709"/>
        <w:jc w:val="both"/>
        <w:rPr>
          <w:rFonts w:ascii="Times New Roman" w:eastAsia="Calibri" w:hAnsi="Times New Roman"/>
          <w:sz w:val="24"/>
          <w:szCs w:val="24"/>
          <w:lang w:eastAsia="en-US"/>
        </w:rPr>
      </w:pPr>
      <w:r w:rsidRPr="00DD6C2B">
        <w:rPr>
          <w:rFonts w:ascii="Times New Roman" w:eastAsia="Calibri" w:hAnsi="Times New Roman"/>
          <w:sz w:val="24"/>
          <w:szCs w:val="24"/>
          <w:lang w:eastAsia="en-US"/>
        </w:rPr>
        <w:t xml:space="preserve">повышение роли выравнивающей составляющей межбюджетных трансфертов; </w:t>
      </w:r>
    </w:p>
    <w:p w:rsidR="00DD6C2B" w:rsidRPr="00DD6C2B" w:rsidRDefault="00DD6C2B" w:rsidP="00DD6C2B">
      <w:pPr>
        <w:spacing w:after="0"/>
        <w:ind w:firstLine="709"/>
        <w:jc w:val="both"/>
        <w:rPr>
          <w:rFonts w:ascii="Times New Roman" w:eastAsia="Calibri" w:hAnsi="Times New Roman"/>
          <w:sz w:val="24"/>
          <w:szCs w:val="24"/>
          <w:lang w:eastAsia="en-US"/>
        </w:rPr>
      </w:pPr>
      <w:r w:rsidRPr="00DD6C2B">
        <w:rPr>
          <w:rFonts w:ascii="Times New Roman" w:eastAsia="Calibri" w:hAnsi="Times New Roman"/>
          <w:sz w:val="24"/>
          <w:szCs w:val="24"/>
          <w:lang w:eastAsia="en-US"/>
        </w:rPr>
        <w:t>обеспечение результативности предоставления межбюджетных субсидий;</w:t>
      </w:r>
    </w:p>
    <w:p w:rsidR="00DD6C2B" w:rsidRPr="00DD6C2B" w:rsidRDefault="00DD6C2B" w:rsidP="00DD6C2B">
      <w:pPr>
        <w:spacing w:after="0"/>
        <w:ind w:firstLine="709"/>
        <w:jc w:val="both"/>
        <w:rPr>
          <w:rFonts w:ascii="Times New Roman" w:eastAsia="Calibri" w:hAnsi="Times New Roman"/>
          <w:sz w:val="24"/>
          <w:szCs w:val="24"/>
          <w:lang w:eastAsia="en-US"/>
        </w:rPr>
      </w:pPr>
      <w:r w:rsidRPr="00DD6C2B">
        <w:rPr>
          <w:rFonts w:ascii="Times New Roman" w:eastAsia="Calibri" w:hAnsi="Times New Roman"/>
          <w:sz w:val="24"/>
          <w:szCs w:val="24"/>
          <w:lang w:eastAsia="en-US"/>
        </w:rPr>
        <w:t xml:space="preserve">использование современных информационных технологий в управлении общественными финансами; </w:t>
      </w:r>
    </w:p>
    <w:p w:rsidR="00DD6C2B" w:rsidRPr="00DD6C2B" w:rsidRDefault="00DD6C2B" w:rsidP="00DD6C2B">
      <w:pPr>
        <w:spacing w:after="0"/>
        <w:ind w:firstLine="709"/>
        <w:jc w:val="both"/>
        <w:rPr>
          <w:rFonts w:ascii="Times New Roman" w:eastAsia="Calibri" w:hAnsi="Times New Roman"/>
          <w:sz w:val="24"/>
          <w:szCs w:val="24"/>
          <w:lang w:eastAsia="en-US"/>
        </w:rPr>
      </w:pPr>
      <w:r w:rsidRPr="00DD6C2B">
        <w:rPr>
          <w:rFonts w:ascii="Times New Roman" w:eastAsia="Calibri" w:hAnsi="Times New Roman"/>
          <w:sz w:val="24"/>
          <w:szCs w:val="24"/>
          <w:lang w:eastAsia="en-US"/>
        </w:rPr>
        <w:t>повышение открытости и прозрачности межбюджетных отношений, бюджетного процесса на муниципальном уровне.</w:t>
      </w:r>
    </w:p>
    <w:p w:rsidR="00DD6C2B" w:rsidRDefault="00DD6C2B" w:rsidP="00DD6C2B">
      <w:pPr>
        <w:pStyle w:val="aa"/>
        <w:rPr>
          <w:rFonts w:ascii="Times New Roman" w:hAnsi="Times New Roman"/>
          <w:sz w:val="24"/>
          <w:szCs w:val="24"/>
        </w:rPr>
      </w:pPr>
    </w:p>
    <w:p w:rsidR="004655B9" w:rsidRPr="00DD6C2B" w:rsidRDefault="004655B9" w:rsidP="00DD6C2B">
      <w:pPr>
        <w:pStyle w:val="aa"/>
        <w:rPr>
          <w:rFonts w:ascii="Times New Roman" w:hAnsi="Times New Roman"/>
          <w:sz w:val="24"/>
          <w:szCs w:val="24"/>
        </w:rPr>
      </w:pPr>
    </w:p>
    <w:p w:rsidR="00DD6C2B" w:rsidRPr="00DD6C2B" w:rsidRDefault="00DD6C2B" w:rsidP="00431128">
      <w:pPr>
        <w:pStyle w:val="aa"/>
        <w:jc w:val="both"/>
        <w:rPr>
          <w:rFonts w:ascii="Times New Roman" w:hAnsi="Times New Roman"/>
          <w:b/>
          <w:sz w:val="24"/>
          <w:szCs w:val="24"/>
        </w:rPr>
      </w:pPr>
      <w:r w:rsidRPr="00DD6C2B">
        <w:rPr>
          <w:rFonts w:ascii="Times New Roman" w:hAnsi="Times New Roman"/>
          <w:b/>
          <w:sz w:val="24"/>
          <w:szCs w:val="24"/>
        </w:rPr>
        <w:lastRenderedPageBreak/>
        <w:t xml:space="preserve">                                   1.5.8.</w:t>
      </w:r>
    </w:p>
    <w:p w:rsidR="00DD6C2B" w:rsidRDefault="00DD6C2B" w:rsidP="00431128">
      <w:pPr>
        <w:pStyle w:val="aa"/>
        <w:jc w:val="both"/>
        <w:rPr>
          <w:rFonts w:ascii="Times New Roman" w:hAnsi="Times New Roman"/>
          <w:sz w:val="24"/>
          <w:szCs w:val="24"/>
        </w:rPr>
      </w:pPr>
    </w:p>
    <w:p w:rsidR="00B77B80" w:rsidRPr="00B77B80" w:rsidRDefault="00B77B80" w:rsidP="00B77B80">
      <w:pPr>
        <w:spacing w:after="0" w:line="240" w:lineRule="auto"/>
        <w:jc w:val="center"/>
        <w:rPr>
          <w:rFonts w:ascii="Times New Roman" w:hAnsi="Times New Roman"/>
          <w:sz w:val="24"/>
          <w:szCs w:val="24"/>
        </w:rPr>
      </w:pPr>
      <w:r w:rsidRPr="00B77B80">
        <w:rPr>
          <w:rFonts w:ascii="Times New Roman" w:hAnsi="Times New Roman"/>
          <w:sz w:val="24"/>
          <w:szCs w:val="24"/>
        </w:rPr>
        <w:t>Российская Федерация</w:t>
      </w:r>
    </w:p>
    <w:p w:rsidR="00B77B80" w:rsidRPr="00B77B80" w:rsidRDefault="00B77B80" w:rsidP="00B77B80">
      <w:pPr>
        <w:spacing w:after="0" w:line="240" w:lineRule="auto"/>
        <w:jc w:val="center"/>
        <w:rPr>
          <w:rFonts w:ascii="Times New Roman" w:hAnsi="Times New Roman"/>
          <w:sz w:val="24"/>
          <w:szCs w:val="24"/>
        </w:rPr>
      </w:pPr>
      <w:r w:rsidRPr="00B77B80">
        <w:rPr>
          <w:rFonts w:ascii="Times New Roman" w:hAnsi="Times New Roman"/>
          <w:sz w:val="24"/>
          <w:szCs w:val="24"/>
        </w:rPr>
        <w:t>БРЯНСКАЯ ОБЛАСТЬ</w:t>
      </w:r>
    </w:p>
    <w:p w:rsidR="00B77B80" w:rsidRPr="00B77B80" w:rsidRDefault="00B77B80" w:rsidP="00B77B80">
      <w:pPr>
        <w:spacing w:after="0" w:line="480" w:lineRule="auto"/>
        <w:jc w:val="center"/>
        <w:rPr>
          <w:rFonts w:ascii="Times New Roman" w:hAnsi="Times New Roman"/>
          <w:sz w:val="24"/>
          <w:szCs w:val="24"/>
        </w:rPr>
      </w:pPr>
      <w:r w:rsidRPr="00B77B80">
        <w:rPr>
          <w:rFonts w:ascii="Times New Roman" w:hAnsi="Times New Roman"/>
          <w:sz w:val="24"/>
          <w:szCs w:val="24"/>
        </w:rPr>
        <w:t>АДМИНИСТРАЦИЯ ДУБРОВСКОГО РАЙОНА</w:t>
      </w:r>
    </w:p>
    <w:p w:rsidR="00B77B80" w:rsidRPr="00B77B80" w:rsidRDefault="00B77B80" w:rsidP="00B77B80">
      <w:pPr>
        <w:spacing w:after="0" w:line="480" w:lineRule="auto"/>
        <w:jc w:val="center"/>
        <w:rPr>
          <w:rFonts w:ascii="Times New Roman" w:hAnsi="Times New Roman"/>
          <w:sz w:val="24"/>
          <w:szCs w:val="24"/>
        </w:rPr>
      </w:pPr>
      <w:r w:rsidRPr="00B77B80">
        <w:rPr>
          <w:rFonts w:ascii="Times New Roman" w:hAnsi="Times New Roman"/>
          <w:sz w:val="24"/>
          <w:szCs w:val="24"/>
        </w:rPr>
        <w:t>ПОСТАНОВЛЕНИЕ</w:t>
      </w:r>
    </w:p>
    <w:p w:rsidR="00B77B80" w:rsidRPr="00B77B80" w:rsidRDefault="00B77B80" w:rsidP="00B77B80">
      <w:pPr>
        <w:spacing w:after="0" w:line="240" w:lineRule="auto"/>
        <w:jc w:val="both"/>
        <w:rPr>
          <w:rFonts w:ascii="Times New Roman" w:hAnsi="Times New Roman"/>
          <w:sz w:val="24"/>
          <w:szCs w:val="24"/>
        </w:rPr>
      </w:pPr>
      <w:r w:rsidRPr="00B77B80">
        <w:rPr>
          <w:rFonts w:ascii="Times New Roman" w:hAnsi="Times New Roman"/>
          <w:sz w:val="24"/>
          <w:szCs w:val="24"/>
        </w:rPr>
        <w:t>от 11.11.2022 г.                                                                                                         № 576</w:t>
      </w:r>
    </w:p>
    <w:p w:rsidR="00B77B80" w:rsidRPr="00B77B80" w:rsidRDefault="00B77B80" w:rsidP="00B77B80">
      <w:pPr>
        <w:spacing w:after="0" w:line="480" w:lineRule="auto"/>
        <w:jc w:val="both"/>
        <w:rPr>
          <w:rFonts w:ascii="Times New Roman" w:hAnsi="Times New Roman"/>
          <w:sz w:val="24"/>
          <w:szCs w:val="24"/>
        </w:rPr>
      </w:pPr>
      <w:r w:rsidRPr="00B77B80">
        <w:rPr>
          <w:rFonts w:ascii="Times New Roman" w:hAnsi="Times New Roman"/>
          <w:sz w:val="24"/>
          <w:szCs w:val="24"/>
        </w:rPr>
        <w:t xml:space="preserve">  п. Дубровка</w:t>
      </w:r>
    </w:p>
    <w:p w:rsidR="00B77B80" w:rsidRPr="00B77B80" w:rsidRDefault="00B77B80" w:rsidP="00B77B80">
      <w:pPr>
        <w:spacing w:after="0" w:line="240" w:lineRule="auto"/>
        <w:jc w:val="both"/>
        <w:rPr>
          <w:rFonts w:ascii="Times New Roman" w:hAnsi="Times New Roman"/>
          <w:sz w:val="24"/>
          <w:szCs w:val="24"/>
        </w:rPr>
      </w:pPr>
      <w:r w:rsidRPr="00B77B80">
        <w:rPr>
          <w:rFonts w:ascii="Times New Roman" w:hAnsi="Times New Roman"/>
          <w:sz w:val="24"/>
          <w:szCs w:val="24"/>
        </w:rPr>
        <w:t>О внесении изменений в постановление</w:t>
      </w:r>
    </w:p>
    <w:p w:rsidR="00B77B80" w:rsidRPr="00B77B80" w:rsidRDefault="00B77B80" w:rsidP="00B77B80">
      <w:pPr>
        <w:spacing w:after="0" w:line="240" w:lineRule="auto"/>
        <w:jc w:val="both"/>
        <w:rPr>
          <w:rFonts w:ascii="Times New Roman" w:hAnsi="Times New Roman"/>
          <w:sz w:val="24"/>
          <w:szCs w:val="24"/>
        </w:rPr>
      </w:pPr>
      <w:r w:rsidRPr="00B77B80">
        <w:rPr>
          <w:rFonts w:ascii="Times New Roman" w:hAnsi="Times New Roman"/>
          <w:sz w:val="24"/>
          <w:szCs w:val="24"/>
        </w:rPr>
        <w:t>администрации Дубровского района от 12.04.2022 №181</w:t>
      </w:r>
    </w:p>
    <w:p w:rsidR="00B77B80" w:rsidRPr="00B77B80" w:rsidRDefault="00B77B80" w:rsidP="00B77B80">
      <w:pPr>
        <w:spacing w:after="0" w:line="240" w:lineRule="auto"/>
        <w:jc w:val="both"/>
        <w:rPr>
          <w:rFonts w:ascii="Times New Roman" w:hAnsi="Times New Roman"/>
          <w:sz w:val="24"/>
          <w:szCs w:val="24"/>
        </w:rPr>
      </w:pPr>
      <w:r w:rsidRPr="00B77B80">
        <w:rPr>
          <w:rFonts w:ascii="Times New Roman" w:hAnsi="Times New Roman"/>
          <w:sz w:val="24"/>
          <w:szCs w:val="24"/>
        </w:rPr>
        <w:t>«Об установлении платы, взимаемой с родителей</w:t>
      </w:r>
    </w:p>
    <w:p w:rsidR="00B77B80" w:rsidRPr="00B77B80" w:rsidRDefault="00B77B80" w:rsidP="00B77B80">
      <w:pPr>
        <w:spacing w:after="0" w:line="240" w:lineRule="auto"/>
        <w:jc w:val="both"/>
        <w:rPr>
          <w:rFonts w:ascii="Times New Roman" w:hAnsi="Times New Roman"/>
          <w:sz w:val="24"/>
          <w:szCs w:val="24"/>
        </w:rPr>
      </w:pPr>
      <w:r w:rsidRPr="00B77B80">
        <w:rPr>
          <w:rFonts w:ascii="Times New Roman" w:hAnsi="Times New Roman"/>
          <w:sz w:val="24"/>
          <w:szCs w:val="24"/>
        </w:rPr>
        <w:t>(законных представителей) за присмотр и уход за ребенком</w:t>
      </w:r>
    </w:p>
    <w:p w:rsidR="00B77B80" w:rsidRPr="00B77B80" w:rsidRDefault="00B77B80" w:rsidP="00B77B80">
      <w:pPr>
        <w:spacing w:after="0" w:line="240" w:lineRule="auto"/>
        <w:jc w:val="both"/>
        <w:rPr>
          <w:rFonts w:ascii="Times New Roman" w:hAnsi="Times New Roman"/>
          <w:sz w:val="24"/>
          <w:szCs w:val="24"/>
        </w:rPr>
      </w:pPr>
      <w:r w:rsidRPr="00B77B80">
        <w:rPr>
          <w:rFonts w:ascii="Times New Roman" w:hAnsi="Times New Roman"/>
          <w:sz w:val="24"/>
          <w:szCs w:val="24"/>
        </w:rPr>
        <w:t>в образовательных организациях Дубровского района,</w:t>
      </w:r>
    </w:p>
    <w:p w:rsidR="00B77B80" w:rsidRPr="00B77B80" w:rsidRDefault="00B77B80" w:rsidP="00B77B80">
      <w:pPr>
        <w:spacing w:after="0" w:line="240" w:lineRule="auto"/>
        <w:jc w:val="both"/>
        <w:rPr>
          <w:rFonts w:ascii="Times New Roman" w:hAnsi="Times New Roman"/>
          <w:sz w:val="24"/>
          <w:szCs w:val="24"/>
        </w:rPr>
      </w:pPr>
      <w:r w:rsidRPr="00B77B80">
        <w:rPr>
          <w:rFonts w:ascii="Times New Roman" w:hAnsi="Times New Roman"/>
          <w:sz w:val="24"/>
          <w:szCs w:val="24"/>
        </w:rPr>
        <w:t>реализующих образовательные программы дошкольного образования»</w:t>
      </w:r>
    </w:p>
    <w:p w:rsidR="00B77B80" w:rsidRPr="00B77B80" w:rsidRDefault="00B77B80" w:rsidP="00B77B80">
      <w:pPr>
        <w:spacing w:after="0" w:line="240" w:lineRule="auto"/>
        <w:jc w:val="both"/>
        <w:rPr>
          <w:rFonts w:ascii="Times New Roman" w:hAnsi="Times New Roman"/>
          <w:sz w:val="24"/>
          <w:szCs w:val="24"/>
        </w:rPr>
      </w:pPr>
    </w:p>
    <w:p w:rsidR="00B77B80" w:rsidRPr="00B77B80" w:rsidRDefault="00B77B80" w:rsidP="00B77B80">
      <w:pPr>
        <w:spacing w:after="0" w:line="240" w:lineRule="auto"/>
        <w:ind w:firstLine="709"/>
        <w:jc w:val="both"/>
        <w:rPr>
          <w:rFonts w:ascii="Times New Roman" w:hAnsi="Times New Roman"/>
          <w:sz w:val="24"/>
          <w:szCs w:val="24"/>
        </w:rPr>
      </w:pPr>
      <w:r w:rsidRPr="00B77B80">
        <w:rPr>
          <w:rFonts w:ascii="Times New Roman" w:hAnsi="Times New Roman"/>
          <w:sz w:val="24"/>
          <w:szCs w:val="24"/>
        </w:rPr>
        <w:t>В соответствии с решением Дубровского районного Совета народных депутатов от 10.11.2022 №273-7 «Об установлении на территории Дубровского муниципального района Брянской области дополнительных мер социальной поддержки семьям военнослужащих с детьми, один из родителей которых призван на военную службу по мобилизации в Вооруженные силы Российской Федерации в соответствии с Указом Президента РФ от 21.09.2022 N 647 "Об объявлении частичной мобилизации в Российской Федерации", а также граждан Российской Федерации, заключивших контракт о прохождении военной службы и зачисленных в именные подразделения, комплектуемые Брянской областью, для участия в специальной военной операции на территориях Украины, Донецкой и Луганской Народных Республиках, Запорожской и Херсонской областях», в целях своевременной реализации предоставления дополнительных мер социальной поддержки названной категории семей (граждан)</w:t>
      </w:r>
    </w:p>
    <w:p w:rsidR="00B77B80" w:rsidRPr="00B77B80" w:rsidRDefault="00B77B80" w:rsidP="00B77B80">
      <w:pPr>
        <w:spacing w:after="0" w:line="240" w:lineRule="auto"/>
        <w:ind w:firstLine="709"/>
        <w:jc w:val="both"/>
        <w:rPr>
          <w:rFonts w:ascii="Times New Roman" w:hAnsi="Times New Roman"/>
          <w:sz w:val="24"/>
          <w:szCs w:val="24"/>
        </w:rPr>
      </w:pPr>
    </w:p>
    <w:p w:rsidR="00B77B80" w:rsidRPr="00B77B80" w:rsidRDefault="00B77B80" w:rsidP="00B77B80">
      <w:pPr>
        <w:spacing w:after="0" w:line="240" w:lineRule="auto"/>
        <w:jc w:val="both"/>
        <w:rPr>
          <w:rFonts w:ascii="Times New Roman" w:hAnsi="Times New Roman"/>
          <w:sz w:val="24"/>
          <w:szCs w:val="24"/>
        </w:rPr>
      </w:pPr>
      <w:r w:rsidRPr="00B77B80">
        <w:rPr>
          <w:rFonts w:ascii="Times New Roman" w:hAnsi="Times New Roman"/>
          <w:sz w:val="24"/>
          <w:szCs w:val="24"/>
        </w:rPr>
        <w:t>ПОСТАНОВЛЯЮ:</w:t>
      </w:r>
    </w:p>
    <w:p w:rsidR="00B77B80" w:rsidRPr="00B77B80" w:rsidRDefault="00B77B80" w:rsidP="00B77B80">
      <w:pPr>
        <w:spacing w:after="0" w:line="240" w:lineRule="auto"/>
        <w:jc w:val="both"/>
        <w:rPr>
          <w:rFonts w:ascii="Times New Roman" w:hAnsi="Times New Roman"/>
          <w:sz w:val="24"/>
          <w:szCs w:val="24"/>
        </w:rPr>
      </w:pPr>
    </w:p>
    <w:p w:rsidR="00B77B80" w:rsidRPr="00B77B80" w:rsidRDefault="00B77B80" w:rsidP="00754069">
      <w:pPr>
        <w:numPr>
          <w:ilvl w:val="0"/>
          <w:numId w:val="4"/>
        </w:numPr>
        <w:spacing w:after="0" w:line="240" w:lineRule="auto"/>
        <w:ind w:left="0" w:firstLine="709"/>
        <w:jc w:val="both"/>
        <w:rPr>
          <w:rFonts w:ascii="Times New Roman" w:hAnsi="Times New Roman"/>
          <w:sz w:val="24"/>
          <w:szCs w:val="24"/>
        </w:rPr>
      </w:pPr>
      <w:r w:rsidRPr="00B77B80">
        <w:rPr>
          <w:rFonts w:ascii="Times New Roman" w:hAnsi="Times New Roman"/>
          <w:sz w:val="24"/>
          <w:szCs w:val="24"/>
        </w:rPr>
        <w:t>Внести в постановление администрации Дубровского района от 12.04.2022 №181 «Об установлении платы, взимаемой с родителей (законных представителей) за присмотр и уход за ребенком в образовательных организациях Дубровского района, реализующих образовательные программы дошкольного образования» (далее по тексту- Постановление) следующие изменения:</w:t>
      </w:r>
    </w:p>
    <w:p w:rsidR="00B77B80" w:rsidRPr="00B77B80" w:rsidRDefault="00B77B80" w:rsidP="00754069">
      <w:pPr>
        <w:numPr>
          <w:ilvl w:val="1"/>
          <w:numId w:val="4"/>
        </w:numPr>
        <w:spacing w:after="0" w:line="240" w:lineRule="auto"/>
        <w:ind w:left="0" w:firstLine="709"/>
        <w:jc w:val="both"/>
        <w:rPr>
          <w:rFonts w:ascii="Times New Roman" w:hAnsi="Times New Roman"/>
          <w:sz w:val="24"/>
          <w:szCs w:val="24"/>
        </w:rPr>
      </w:pPr>
      <w:r w:rsidRPr="00B77B80">
        <w:rPr>
          <w:rFonts w:ascii="Times New Roman" w:hAnsi="Times New Roman"/>
          <w:sz w:val="24"/>
          <w:szCs w:val="24"/>
        </w:rPr>
        <w:t>Пункт 2 Постановления дополнить подпунктом 2.1. следующего содержания:</w:t>
      </w:r>
    </w:p>
    <w:p w:rsidR="00B77B80" w:rsidRPr="00B77B80" w:rsidRDefault="00B77B80" w:rsidP="00B77B80">
      <w:pPr>
        <w:spacing w:after="0" w:line="240" w:lineRule="auto"/>
        <w:ind w:firstLine="709"/>
        <w:jc w:val="both"/>
        <w:rPr>
          <w:rFonts w:ascii="Times New Roman" w:hAnsi="Times New Roman"/>
          <w:sz w:val="24"/>
          <w:szCs w:val="24"/>
        </w:rPr>
      </w:pPr>
      <w:r w:rsidRPr="00B77B80">
        <w:rPr>
          <w:rFonts w:ascii="Times New Roman" w:hAnsi="Times New Roman"/>
          <w:sz w:val="24"/>
          <w:szCs w:val="24"/>
        </w:rPr>
        <w:t>«2.1. Установить, что родительская плата, взимаемая за присмотр и уход за детьми, один из родителей которых призван на военную службу по мобилизации в Вооруженные силы Российской Федерации в соответствии с Указом Президента РФ от 21.09.2022 N 647 "Об объявлении частичной мобилизации в Российской Федерации", а также граждан Российской Федерации, заключивших контракт о прохождении военной службы и зачисленных в именные подразделения, комплектуемые Брянской областью, для участия в специальной военной операции на территориях Украины, Донецкой и Луганской Народных Республиках, Запорожской и Херсонской областях» в муниципальных образовательных организациях, реализующих программы дошкольного образования- не взимается.</w:t>
      </w:r>
    </w:p>
    <w:p w:rsidR="00B77B80" w:rsidRPr="00B77B80" w:rsidRDefault="00B77B80" w:rsidP="00B77B80">
      <w:pPr>
        <w:spacing w:after="0" w:line="240" w:lineRule="auto"/>
        <w:ind w:firstLine="709"/>
        <w:jc w:val="both"/>
        <w:rPr>
          <w:rFonts w:ascii="Times New Roman" w:hAnsi="Times New Roman"/>
          <w:sz w:val="24"/>
          <w:szCs w:val="24"/>
        </w:rPr>
      </w:pPr>
      <w:r w:rsidRPr="00B77B80">
        <w:rPr>
          <w:rFonts w:ascii="Times New Roman" w:hAnsi="Times New Roman"/>
          <w:sz w:val="24"/>
          <w:szCs w:val="24"/>
        </w:rPr>
        <w:t xml:space="preserve">Для реализации предоставления дополнительных мер социальной поддержки названной категории семей (граждан) необходимо предоставить в муниципальное образовательное учреждение документ, подтверждающий призыв и прохождение в настоящее время одного из родителей на военной службе  по мобилизации в Вооруженных силах Российской Федерации в соответствии с Указом Президента РФ от 21.09.2022 N647 "Об объявлении частичной мобилизации в Российской Федерации", а также, заключение контракта о прохождении военной службы и зачисление в именные подразделения, комплектуемые </w:t>
      </w:r>
      <w:r w:rsidRPr="00B77B80">
        <w:rPr>
          <w:rFonts w:ascii="Times New Roman" w:hAnsi="Times New Roman"/>
          <w:sz w:val="24"/>
          <w:szCs w:val="24"/>
        </w:rPr>
        <w:lastRenderedPageBreak/>
        <w:t>Брянской областью, для участия в специальной военной операции на территориях Украины, Донецкой и Луганской Народных Республиках, Запорожской и Херсонской областях.».</w:t>
      </w:r>
    </w:p>
    <w:p w:rsidR="00B77B80" w:rsidRPr="00B77B80" w:rsidRDefault="00B77B80" w:rsidP="00754069">
      <w:pPr>
        <w:numPr>
          <w:ilvl w:val="0"/>
          <w:numId w:val="4"/>
        </w:numPr>
        <w:spacing w:after="0" w:line="240" w:lineRule="auto"/>
        <w:ind w:left="0" w:firstLine="709"/>
        <w:jc w:val="both"/>
        <w:rPr>
          <w:rFonts w:ascii="Times New Roman" w:hAnsi="Times New Roman"/>
          <w:sz w:val="24"/>
          <w:szCs w:val="24"/>
        </w:rPr>
      </w:pPr>
      <w:r w:rsidRPr="00B77B80">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B77B80">
        <w:rPr>
          <w:rFonts w:ascii="Times New Roman" w:hAnsi="Times New Roman"/>
          <w:sz w:val="24"/>
          <w:szCs w:val="24"/>
        </w:rPr>
        <w:t>и разместить на сайте Дубровского муниципального района Брянской области в сети «Интернет».</w:t>
      </w:r>
    </w:p>
    <w:p w:rsidR="00B77B80" w:rsidRPr="00B77B80" w:rsidRDefault="00B77B80" w:rsidP="00754069">
      <w:pPr>
        <w:numPr>
          <w:ilvl w:val="0"/>
          <w:numId w:val="4"/>
        </w:numPr>
        <w:spacing w:after="0" w:line="240" w:lineRule="auto"/>
        <w:ind w:left="0" w:firstLine="709"/>
        <w:jc w:val="both"/>
        <w:rPr>
          <w:rFonts w:ascii="Times New Roman" w:hAnsi="Times New Roman"/>
          <w:sz w:val="24"/>
          <w:szCs w:val="24"/>
        </w:rPr>
      </w:pPr>
      <w:r w:rsidRPr="00B77B80">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Г.В. Кубекину.</w:t>
      </w:r>
    </w:p>
    <w:p w:rsidR="00B77B80" w:rsidRPr="00B77B80" w:rsidRDefault="00B77B80" w:rsidP="00754069">
      <w:pPr>
        <w:numPr>
          <w:ilvl w:val="0"/>
          <w:numId w:val="4"/>
        </w:numPr>
        <w:spacing w:after="0" w:line="240" w:lineRule="auto"/>
        <w:ind w:left="0" w:firstLine="709"/>
        <w:jc w:val="both"/>
        <w:rPr>
          <w:rFonts w:ascii="Times New Roman" w:hAnsi="Times New Roman"/>
          <w:sz w:val="24"/>
          <w:szCs w:val="24"/>
        </w:rPr>
      </w:pPr>
      <w:r w:rsidRPr="00B77B80">
        <w:rPr>
          <w:rFonts w:ascii="Times New Roman" w:eastAsia="Calibri" w:hAnsi="Times New Roman"/>
          <w:sz w:val="24"/>
          <w:szCs w:val="24"/>
          <w:lang w:eastAsia="en-US"/>
        </w:rPr>
        <w:t>Постановление вступает в силу с момента его официального опубликования и распространяется на правоотношения, возникшие с 01 октября 2022 года.</w:t>
      </w:r>
    </w:p>
    <w:p w:rsidR="00B77B80" w:rsidRPr="00B77B80" w:rsidRDefault="00B77B80" w:rsidP="00B77B80">
      <w:pPr>
        <w:spacing w:after="0" w:line="240" w:lineRule="auto"/>
        <w:jc w:val="both"/>
        <w:rPr>
          <w:rFonts w:ascii="Times New Roman" w:hAnsi="Times New Roman"/>
          <w:sz w:val="24"/>
          <w:szCs w:val="24"/>
        </w:rPr>
      </w:pPr>
    </w:p>
    <w:p w:rsidR="00B77B80" w:rsidRPr="00B77B80" w:rsidRDefault="00B77B80" w:rsidP="00B77B80">
      <w:pPr>
        <w:spacing w:after="0" w:line="240" w:lineRule="auto"/>
        <w:jc w:val="both"/>
        <w:rPr>
          <w:rFonts w:ascii="Times New Roman" w:hAnsi="Times New Roman"/>
          <w:sz w:val="24"/>
          <w:szCs w:val="24"/>
        </w:rPr>
      </w:pPr>
      <w:r w:rsidRPr="00B77B80">
        <w:rPr>
          <w:rFonts w:ascii="Times New Roman" w:hAnsi="Times New Roman"/>
          <w:sz w:val="24"/>
          <w:szCs w:val="24"/>
        </w:rPr>
        <w:t>Глава администрации</w:t>
      </w:r>
    </w:p>
    <w:p w:rsidR="00B77B80" w:rsidRPr="00B77B80" w:rsidRDefault="00B77B80" w:rsidP="00B77B80">
      <w:pPr>
        <w:spacing w:after="0" w:line="240" w:lineRule="auto"/>
        <w:jc w:val="both"/>
        <w:rPr>
          <w:rFonts w:ascii="Times New Roman" w:hAnsi="Times New Roman"/>
          <w:sz w:val="27"/>
          <w:szCs w:val="27"/>
        </w:rPr>
      </w:pPr>
      <w:r w:rsidRPr="00B77B80">
        <w:rPr>
          <w:rFonts w:ascii="Times New Roman" w:hAnsi="Times New Roman"/>
          <w:sz w:val="24"/>
          <w:szCs w:val="24"/>
        </w:rPr>
        <w:t>Дубровского района                                                                                   И.А. Шевелёв</w:t>
      </w:r>
    </w:p>
    <w:p w:rsidR="00B77B80" w:rsidRPr="00B77B80" w:rsidRDefault="00B77B80" w:rsidP="00B77B80">
      <w:pPr>
        <w:spacing w:after="0" w:line="240" w:lineRule="auto"/>
        <w:jc w:val="both"/>
        <w:rPr>
          <w:rFonts w:ascii="Times New Roman" w:hAnsi="Times New Roman"/>
          <w:sz w:val="27"/>
          <w:szCs w:val="27"/>
        </w:rPr>
      </w:pPr>
    </w:p>
    <w:p w:rsidR="00DD6C2B" w:rsidRPr="00B77B80" w:rsidRDefault="00B77B80" w:rsidP="00431128">
      <w:pPr>
        <w:pStyle w:val="aa"/>
        <w:jc w:val="both"/>
        <w:rPr>
          <w:rFonts w:ascii="Times New Roman" w:hAnsi="Times New Roman"/>
          <w:b/>
          <w:sz w:val="24"/>
          <w:szCs w:val="24"/>
        </w:rPr>
      </w:pPr>
      <w:r w:rsidRPr="00B77B80">
        <w:rPr>
          <w:rFonts w:ascii="Times New Roman" w:hAnsi="Times New Roman"/>
          <w:b/>
          <w:sz w:val="24"/>
          <w:szCs w:val="24"/>
        </w:rPr>
        <w:t xml:space="preserve">                          1.5.9.</w:t>
      </w:r>
    </w:p>
    <w:p w:rsidR="00B77B80" w:rsidRDefault="00B77B80" w:rsidP="00431128">
      <w:pPr>
        <w:pStyle w:val="aa"/>
        <w:jc w:val="both"/>
        <w:rPr>
          <w:rFonts w:ascii="Times New Roman" w:hAnsi="Times New Roman"/>
          <w:sz w:val="24"/>
          <w:szCs w:val="24"/>
        </w:rPr>
      </w:pPr>
    </w:p>
    <w:p w:rsidR="00B77B80" w:rsidRPr="00B77B80" w:rsidRDefault="00B77B80" w:rsidP="00B77B80">
      <w:pPr>
        <w:spacing w:after="0" w:line="240" w:lineRule="auto"/>
        <w:jc w:val="center"/>
        <w:rPr>
          <w:rFonts w:ascii="Times New Roman" w:hAnsi="Times New Roman"/>
          <w:sz w:val="25"/>
          <w:szCs w:val="25"/>
        </w:rPr>
      </w:pPr>
      <w:r w:rsidRPr="00B77B80">
        <w:rPr>
          <w:rFonts w:ascii="Times New Roman" w:hAnsi="Times New Roman"/>
          <w:sz w:val="25"/>
          <w:szCs w:val="25"/>
        </w:rPr>
        <w:t>Российская Федерация</w:t>
      </w:r>
    </w:p>
    <w:p w:rsidR="00B77B80" w:rsidRPr="00B77B80" w:rsidRDefault="00B77B80" w:rsidP="00B77B80">
      <w:pPr>
        <w:spacing w:after="0" w:line="240" w:lineRule="auto"/>
        <w:jc w:val="center"/>
        <w:rPr>
          <w:rFonts w:ascii="Times New Roman" w:hAnsi="Times New Roman"/>
          <w:sz w:val="25"/>
          <w:szCs w:val="25"/>
        </w:rPr>
      </w:pPr>
      <w:r w:rsidRPr="00B77B80">
        <w:rPr>
          <w:rFonts w:ascii="Times New Roman" w:hAnsi="Times New Roman"/>
          <w:sz w:val="25"/>
          <w:szCs w:val="25"/>
        </w:rPr>
        <w:t>БРЯНСКАЯ ОБЛАСТЬ</w:t>
      </w:r>
    </w:p>
    <w:p w:rsidR="00B77B80" w:rsidRPr="00B77B80" w:rsidRDefault="00B77B80" w:rsidP="00B77B80">
      <w:pPr>
        <w:spacing w:after="0" w:line="480" w:lineRule="auto"/>
        <w:jc w:val="center"/>
        <w:rPr>
          <w:rFonts w:ascii="Times New Roman" w:hAnsi="Times New Roman"/>
          <w:sz w:val="25"/>
          <w:szCs w:val="25"/>
        </w:rPr>
      </w:pPr>
      <w:r w:rsidRPr="00B77B80">
        <w:rPr>
          <w:rFonts w:ascii="Times New Roman" w:hAnsi="Times New Roman"/>
          <w:sz w:val="25"/>
          <w:szCs w:val="25"/>
        </w:rPr>
        <w:t>АДМИНИСТРАЦИЯ ДУБРОВСКОГО РАЙОНА</w:t>
      </w:r>
    </w:p>
    <w:p w:rsidR="00B77B80" w:rsidRPr="00B77B80" w:rsidRDefault="00B77B80" w:rsidP="00B77B80">
      <w:pPr>
        <w:spacing w:after="0" w:line="480" w:lineRule="auto"/>
        <w:jc w:val="center"/>
        <w:rPr>
          <w:rFonts w:ascii="Times New Roman" w:hAnsi="Times New Roman"/>
          <w:sz w:val="25"/>
          <w:szCs w:val="25"/>
        </w:rPr>
      </w:pPr>
      <w:r w:rsidRPr="00B77B80">
        <w:rPr>
          <w:rFonts w:ascii="Times New Roman" w:hAnsi="Times New Roman"/>
          <w:sz w:val="25"/>
          <w:szCs w:val="25"/>
        </w:rPr>
        <w:t>ПОСТАНОВЛЕНИЕ</w:t>
      </w:r>
    </w:p>
    <w:p w:rsidR="00B77B80" w:rsidRPr="00B77B80" w:rsidRDefault="00B77B80" w:rsidP="00B77B80">
      <w:pPr>
        <w:spacing w:after="0" w:line="240" w:lineRule="auto"/>
        <w:jc w:val="both"/>
        <w:rPr>
          <w:rFonts w:ascii="Times New Roman" w:hAnsi="Times New Roman"/>
          <w:sz w:val="25"/>
          <w:szCs w:val="25"/>
        </w:rPr>
      </w:pPr>
      <w:r w:rsidRPr="00B77B80">
        <w:rPr>
          <w:rFonts w:ascii="Times New Roman" w:hAnsi="Times New Roman"/>
          <w:sz w:val="25"/>
          <w:szCs w:val="25"/>
        </w:rPr>
        <w:t>от 11.11.2022 г.                                                                                                                    № 577</w:t>
      </w:r>
    </w:p>
    <w:p w:rsidR="00B77B80" w:rsidRPr="00B77B80" w:rsidRDefault="00B77B80" w:rsidP="00B77B80">
      <w:pPr>
        <w:spacing w:after="0" w:line="480" w:lineRule="auto"/>
        <w:jc w:val="both"/>
        <w:rPr>
          <w:rFonts w:ascii="Times New Roman" w:hAnsi="Times New Roman"/>
          <w:sz w:val="25"/>
          <w:szCs w:val="25"/>
        </w:rPr>
      </w:pPr>
      <w:r w:rsidRPr="00B77B80">
        <w:rPr>
          <w:rFonts w:ascii="Times New Roman" w:hAnsi="Times New Roman"/>
          <w:sz w:val="25"/>
          <w:szCs w:val="25"/>
        </w:rPr>
        <w:t xml:space="preserve">  п. Дубровка</w:t>
      </w:r>
    </w:p>
    <w:p w:rsidR="00B77B80" w:rsidRPr="00B77B80" w:rsidRDefault="00B77B80" w:rsidP="00B77B80">
      <w:pPr>
        <w:spacing w:after="0" w:line="240" w:lineRule="auto"/>
        <w:jc w:val="both"/>
        <w:rPr>
          <w:rFonts w:ascii="Times New Roman" w:hAnsi="Times New Roman"/>
          <w:sz w:val="25"/>
          <w:szCs w:val="25"/>
        </w:rPr>
      </w:pPr>
      <w:r w:rsidRPr="00B77B80">
        <w:rPr>
          <w:rFonts w:ascii="Times New Roman" w:hAnsi="Times New Roman"/>
          <w:sz w:val="25"/>
          <w:szCs w:val="25"/>
        </w:rPr>
        <w:t>О внесении изменений в Порядок организации питания</w:t>
      </w:r>
    </w:p>
    <w:p w:rsidR="00B77B80" w:rsidRPr="00B77B80" w:rsidRDefault="00B77B80" w:rsidP="00B77B80">
      <w:pPr>
        <w:spacing w:after="0" w:line="240" w:lineRule="auto"/>
        <w:jc w:val="both"/>
        <w:rPr>
          <w:rFonts w:ascii="Times New Roman" w:hAnsi="Times New Roman"/>
          <w:sz w:val="25"/>
          <w:szCs w:val="25"/>
        </w:rPr>
      </w:pPr>
      <w:r w:rsidRPr="00B77B80">
        <w:rPr>
          <w:rFonts w:ascii="Times New Roman" w:hAnsi="Times New Roman"/>
          <w:sz w:val="25"/>
          <w:szCs w:val="25"/>
        </w:rPr>
        <w:t>обучающихся в муниципальных бюджетных</w:t>
      </w:r>
    </w:p>
    <w:p w:rsidR="00B77B80" w:rsidRPr="00B77B80" w:rsidRDefault="00B77B80" w:rsidP="00B77B80">
      <w:pPr>
        <w:spacing w:after="0" w:line="240" w:lineRule="auto"/>
        <w:jc w:val="both"/>
        <w:rPr>
          <w:rFonts w:ascii="Times New Roman" w:hAnsi="Times New Roman"/>
          <w:sz w:val="25"/>
          <w:szCs w:val="25"/>
        </w:rPr>
      </w:pPr>
      <w:r w:rsidRPr="00B77B80">
        <w:rPr>
          <w:rFonts w:ascii="Times New Roman" w:hAnsi="Times New Roman"/>
          <w:sz w:val="25"/>
          <w:szCs w:val="25"/>
        </w:rPr>
        <w:t>общеобразовательных учреждениях Дубровского</w:t>
      </w:r>
    </w:p>
    <w:p w:rsidR="00B77B80" w:rsidRPr="00B77B80" w:rsidRDefault="00B77B80" w:rsidP="00B77B80">
      <w:pPr>
        <w:spacing w:after="0" w:line="240" w:lineRule="auto"/>
        <w:jc w:val="both"/>
        <w:rPr>
          <w:rFonts w:ascii="Times New Roman" w:hAnsi="Times New Roman"/>
          <w:sz w:val="25"/>
          <w:szCs w:val="25"/>
        </w:rPr>
      </w:pPr>
      <w:r w:rsidRPr="00B77B80">
        <w:rPr>
          <w:rFonts w:ascii="Times New Roman" w:hAnsi="Times New Roman"/>
          <w:sz w:val="25"/>
          <w:szCs w:val="25"/>
        </w:rPr>
        <w:t xml:space="preserve">муниципального района Брянской области, </w:t>
      </w:r>
    </w:p>
    <w:p w:rsidR="00B77B80" w:rsidRPr="00B77B80" w:rsidRDefault="00B77B80" w:rsidP="00B77B80">
      <w:pPr>
        <w:spacing w:after="0" w:line="240" w:lineRule="auto"/>
        <w:jc w:val="both"/>
        <w:rPr>
          <w:rFonts w:ascii="Times New Roman" w:hAnsi="Times New Roman"/>
          <w:sz w:val="25"/>
          <w:szCs w:val="25"/>
        </w:rPr>
      </w:pPr>
      <w:r w:rsidRPr="00B77B80">
        <w:rPr>
          <w:rFonts w:ascii="Times New Roman" w:hAnsi="Times New Roman"/>
          <w:sz w:val="25"/>
          <w:szCs w:val="25"/>
        </w:rPr>
        <w:t>утвержденный постановлением администрации</w:t>
      </w:r>
    </w:p>
    <w:p w:rsidR="00B77B80" w:rsidRPr="00B77B80" w:rsidRDefault="00B77B80" w:rsidP="00B77B80">
      <w:pPr>
        <w:spacing w:after="0" w:line="240" w:lineRule="auto"/>
        <w:jc w:val="both"/>
        <w:rPr>
          <w:rFonts w:ascii="Times New Roman" w:hAnsi="Times New Roman"/>
          <w:sz w:val="25"/>
          <w:szCs w:val="25"/>
        </w:rPr>
      </w:pPr>
      <w:r w:rsidRPr="00B77B80">
        <w:rPr>
          <w:rFonts w:ascii="Times New Roman" w:hAnsi="Times New Roman"/>
          <w:sz w:val="25"/>
          <w:szCs w:val="25"/>
        </w:rPr>
        <w:t>Дубровского района от 24.05.2021 №247</w:t>
      </w:r>
    </w:p>
    <w:p w:rsidR="00B77B80" w:rsidRPr="00B77B80" w:rsidRDefault="00B77B80" w:rsidP="00B77B80">
      <w:pPr>
        <w:spacing w:after="0" w:line="240" w:lineRule="auto"/>
        <w:jc w:val="both"/>
        <w:rPr>
          <w:rFonts w:ascii="Times New Roman" w:hAnsi="Times New Roman"/>
          <w:sz w:val="25"/>
          <w:szCs w:val="25"/>
        </w:rPr>
      </w:pPr>
    </w:p>
    <w:p w:rsidR="00B77B80" w:rsidRPr="00B77B80" w:rsidRDefault="00B77B80" w:rsidP="00B77B80">
      <w:pPr>
        <w:spacing w:after="0" w:line="240" w:lineRule="auto"/>
        <w:ind w:firstLine="709"/>
        <w:jc w:val="both"/>
        <w:rPr>
          <w:rFonts w:ascii="Times New Roman" w:hAnsi="Times New Roman"/>
          <w:sz w:val="25"/>
          <w:szCs w:val="25"/>
        </w:rPr>
      </w:pPr>
      <w:r w:rsidRPr="00B77B80">
        <w:rPr>
          <w:rFonts w:ascii="Times New Roman" w:hAnsi="Times New Roman"/>
          <w:sz w:val="25"/>
          <w:szCs w:val="25"/>
        </w:rPr>
        <w:t>В соответствии с решениями Дубровского районного Совета народных депутатов от 10.11.2022 № 273-7 «Об установлении на территории Дубровского муниципального района Брянской области дополнительных мер социальной поддержки семьям военнослужащих с детьми, один из родителей которых призван на военную службу по мобилизации в Вооруженные силы Российской Федерации в соответствии с Указом Президента РФ от 21.09.2022 N 647 "Об объявлении частичной мобилизации в Российской Федерации", а также граждан Российской Федерации, заключивших контракт о прохождении военной службы и зачисленных в именные подразделения, комплектуемые Брянской областью, для участия в специальной военной операции на территориях Украины, Донецкой и Луганской Народных Республиках, Запорожской и Херсонской областях», от 10.11.2022 № 274-7 «О внесении изменений в решение Дубровского районного Совета народных депутатов от 29.09.2020 № 99-7 «Об установлении размера финансовых средств на организацию питания в образовательных организациях Дубровского муниципального района Брянской области», в целях своевременной реализации предоставления дополнительных мер социальной поддержки названной категории семей (граждан)</w:t>
      </w:r>
    </w:p>
    <w:p w:rsidR="00B77B80" w:rsidRPr="00B77B80" w:rsidRDefault="00B77B80" w:rsidP="00B77B80">
      <w:pPr>
        <w:spacing w:after="0" w:line="240" w:lineRule="auto"/>
        <w:ind w:firstLine="709"/>
        <w:jc w:val="both"/>
        <w:rPr>
          <w:rFonts w:ascii="Times New Roman" w:hAnsi="Times New Roman"/>
          <w:sz w:val="25"/>
          <w:szCs w:val="25"/>
        </w:rPr>
      </w:pPr>
    </w:p>
    <w:p w:rsidR="00B77B80" w:rsidRPr="00B77B80" w:rsidRDefault="00B77B80" w:rsidP="00B77B80">
      <w:pPr>
        <w:spacing w:after="0" w:line="240" w:lineRule="auto"/>
        <w:jc w:val="both"/>
        <w:rPr>
          <w:rFonts w:ascii="Times New Roman" w:hAnsi="Times New Roman"/>
          <w:sz w:val="25"/>
          <w:szCs w:val="25"/>
        </w:rPr>
      </w:pPr>
      <w:r w:rsidRPr="00B77B80">
        <w:rPr>
          <w:rFonts w:ascii="Times New Roman" w:hAnsi="Times New Roman"/>
          <w:sz w:val="25"/>
          <w:szCs w:val="25"/>
        </w:rPr>
        <w:t>ПОСТАНОВЛЯЮ:</w:t>
      </w:r>
    </w:p>
    <w:p w:rsidR="00B77B80" w:rsidRPr="00B77B80" w:rsidRDefault="00B77B80" w:rsidP="00B77B80">
      <w:pPr>
        <w:spacing w:after="0" w:line="240" w:lineRule="auto"/>
        <w:jc w:val="both"/>
        <w:rPr>
          <w:rFonts w:ascii="Times New Roman" w:hAnsi="Times New Roman"/>
          <w:sz w:val="25"/>
          <w:szCs w:val="25"/>
        </w:rPr>
      </w:pPr>
    </w:p>
    <w:p w:rsidR="00B77B80" w:rsidRPr="00B77B80" w:rsidRDefault="00B77B80" w:rsidP="00754069">
      <w:pPr>
        <w:numPr>
          <w:ilvl w:val="0"/>
          <w:numId w:val="8"/>
        </w:numPr>
        <w:spacing w:after="0" w:line="240" w:lineRule="auto"/>
        <w:jc w:val="both"/>
        <w:rPr>
          <w:rFonts w:ascii="Times New Roman" w:hAnsi="Times New Roman"/>
          <w:sz w:val="25"/>
          <w:szCs w:val="25"/>
        </w:rPr>
      </w:pPr>
      <w:r w:rsidRPr="00B77B80">
        <w:rPr>
          <w:rFonts w:ascii="Times New Roman" w:hAnsi="Times New Roman"/>
          <w:sz w:val="25"/>
          <w:szCs w:val="25"/>
        </w:rPr>
        <w:t>Внести в Порядок организации питания обучающихся в муниципальных бюджетных общеобразовательных учреждениях Дубровского муниципального района Брянской области, утвержденный постановлением администрации Дубровского района от 24.05.2021 №247 (далее по тексту- Порядок) следующие изменения:</w:t>
      </w:r>
    </w:p>
    <w:p w:rsidR="00B77B80" w:rsidRPr="00B77B80" w:rsidRDefault="00B77B80" w:rsidP="00754069">
      <w:pPr>
        <w:numPr>
          <w:ilvl w:val="1"/>
          <w:numId w:val="8"/>
        </w:numPr>
        <w:spacing w:after="0" w:line="240" w:lineRule="auto"/>
        <w:ind w:left="0" w:firstLine="709"/>
        <w:jc w:val="both"/>
        <w:rPr>
          <w:rFonts w:ascii="Times New Roman" w:hAnsi="Times New Roman"/>
          <w:sz w:val="25"/>
          <w:szCs w:val="25"/>
        </w:rPr>
      </w:pPr>
      <w:r w:rsidRPr="00B77B80">
        <w:rPr>
          <w:rFonts w:ascii="Times New Roman" w:hAnsi="Times New Roman"/>
          <w:sz w:val="25"/>
          <w:szCs w:val="25"/>
        </w:rPr>
        <w:lastRenderedPageBreak/>
        <w:t>Подпункт 3.1. пункта 3 Порядка дополнить абзацем 8 следующего содержания:</w:t>
      </w:r>
    </w:p>
    <w:p w:rsidR="00B77B80" w:rsidRPr="00B77B80" w:rsidRDefault="00B77B80" w:rsidP="00B77B80">
      <w:pPr>
        <w:spacing w:after="0" w:line="240" w:lineRule="auto"/>
        <w:ind w:firstLine="709"/>
        <w:jc w:val="both"/>
        <w:rPr>
          <w:rFonts w:ascii="Times New Roman" w:hAnsi="Times New Roman"/>
          <w:sz w:val="25"/>
          <w:szCs w:val="25"/>
        </w:rPr>
      </w:pPr>
      <w:r w:rsidRPr="00B77B80">
        <w:rPr>
          <w:rFonts w:ascii="Times New Roman" w:hAnsi="Times New Roman"/>
          <w:sz w:val="25"/>
          <w:szCs w:val="25"/>
        </w:rPr>
        <w:t>«- для детей, обучающихся в 5-11 классах, один из родителей которых призван на военную службу по мобилизации в Вооруженные силы Российской Федерации в соответствии с Указом Президента РФ от 21.09.2022 N 647 "Об объявлении частичной мобилизации в Российской Федерации", а также граждан Российской Федерации, заключивших контракт о прохождении военной службы и зачисленных в именные подразделения, комплектуемые Брянской областью, для участия в специальной военной операции на территориях Украины, Донецкой и Луганской Народных Республиках, Запорожской и Херсонской областях» в муниципальных образовательных организациях, реализующих программы начального, основного и среднего общего образования бесплатное одноразовое питание (завтрак) из расчета 48,0 руб. на одного обучающегося.»;</w:t>
      </w:r>
    </w:p>
    <w:p w:rsidR="00B77B80" w:rsidRPr="00B77B80" w:rsidRDefault="00B77B80" w:rsidP="00754069">
      <w:pPr>
        <w:numPr>
          <w:ilvl w:val="1"/>
          <w:numId w:val="8"/>
        </w:numPr>
        <w:spacing w:after="0" w:line="240" w:lineRule="auto"/>
        <w:ind w:left="0" w:firstLine="709"/>
        <w:jc w:val="both"/>
        <w:rPr>
          <w:rFonts w:ascii="Times New Roman" w:hAnsi="Times New Roman"/>
          <w:sz w:val="25"/>
          <w:szCs w:val="25"/>
        </w:rPr>
      </w:pPr>
      <w:r w:rsidRPr="00B77B80">
        <w:rPr>
          <w:rFonts w:ascii="Times New Roman" w:hAnsi="Times New Roman"/>
          <w:sz w:val="25"/>
          <w:szCs w:val="25"/>
        </w:rPr>
        <w:t>Подпункт 3.6. пункта 3 Порядка дополнить абзацем 2 следующего содержания:</w:t>
      </w:r>
    </w:p>
    <w:p w:rsidR="00B77B80" w:rsidRPr="00B77B80" w:rsidRDefault="00B77B80" w:rsidP="00B77B80">
      <w:pPr>
        <w:spacing w:after="0" w:line="240" w:lineRule="auto"/>
        <w:ind w:firstLine="709"/>
        <w:jc w:val="both"/>
        <w:rPr>
          <w:rFonts w:ascii="Times New Roman" w:hAnsi="Times New Roman"/>
          <w:sz w:val="25"/>
          <w:szCs w:val="25"/>
        </w:rPr>
      </w:pPr>
      <w:r w:rsidRPr="00B77B80">
        <w:rPr>
          <w:rFonts w:ascii="Times New Roman" w:hAnsi="Times New Roman"/>
          <w:sz w:val="25"/>
          <w:szCs w:val="25"/>
        </w:rPr>
        <w:t>«Для получения детьми, обучающимся в 5-11 классах, один из родителей которых призван на военную службу по мобилизации в Вооруженные силы Российской Федерации в соответствии с Указом Президента РФ от 21.09.2022 N 647 "Об объявлении частичной мобилизации в Российской Федерации", а также граждан Российской Федерации, заключивших контракт о прохождении военной службы и зачисленных в именные подразделения, комплектуемые Брянской областью, для участия в специальной военной операции на территориях Украины, Донецкой и Луганской Народных Республиках, Запорожской и Херсонской областях бесплатного одноразового питания (завтрака) необходимо предоставить в муниципальное общеобразовательное учреждение документ, подтверждающий призыв и прохождение в настоящее время одного из родителей на военной службе  по мобилизации в Вооруженных силах Российской Федерации в соответствии с Указом Президента РФ от 21.09.2022 N 647 "Об объявлении частичной мобилизации в Российской Федерации", а также, заключение контракта о прохождении военной службы и зачисление в именные подразделения, комплектуемые Брянской областью, для участия в специальной военной операции на территориях Украины, Донецкой и Луганской Народных Республиках, Запорожской и Херсонской областях.»;</w:t>
      </w:r>
    </w:p>
    <w:p w:rsidR="00B77B80" w:rsidRPr="00B77B80" w:rsidRDefault="00B77B80" w:rsidP="00754069">
      <w:pPr>
        <w:numPr>
          <w:ilvl w:val="1"/>
          <w:numId w:val="8"/>
        </w:numPr>
        <w:spacing w:after="0" w:line="240" w:lineRule="auto"/>
        <w:ind w:left="0" w:firstLine="709"/>
        <w:jc w:val="both"/>
        <w:rPr>
          <w:rFonts w:ascii="Times New Roman" w:hAnsi="Times New Roman"/>
          <w:sz w:val="25"/>
          <w:szCs w:val="25"/>
        </w:rPr>
      </w:pPr>
      <w:r w:rsidRPr="00B77B80">
        <w:rPr>
          <w:rFonts w:ascii="Times New Roman" w:hAnsi="Times New Roman"/>
          <w:sz w:val="25"/>
          <w:szCs w:val="25"/>
        </w:rPr>
        <w:t>Подпункт 3.9. пункта 3 Порядка изложить в новой редакции:</w:t>
      </w:r>
    </w:p>
    <w:p w:rsidR="00B77B80" w:rsidRPr="00B77B80" w:rsidRDefault="00B77B80" w:rsidP="00B77B80">
      <w:pPr>
        <w:spacing w:after="0" w:line="240" w:lineRule="auto"/>
        <w:ind w:firstLine="709"/>
        <w:jc w:val="both"/>
        <w:rPr>
          <w:rFonts w:ascii="Times New Roman" w:hAnsi="Times New Roman"/>
          <w:sz w:val="25"/>
          <w:szCs w:val="25"/>
        </w:rPr>
      </w:pPr>
      <w:r w:rsidRPr="00B77B80">
        <w:rPr>
          <w:rFonts w:ascii="Times New Roman" w:hAnsi="Times New Roman"/>
          <w:sz w:val="25"/>
          <w:szCs w:val="25"/>
        </w:rPr>
        <w:t>«3.9. Родители (законные представители) обучающихся, имеющих льготы или пользующиеся дополнительными мерами социальной поддержки, установленные решением Дубровского районного Совета народных депутатов на обеспечение питанием обязаны незамедлительно с момента наступления обстоятельств, влекущих изменения или прекращения прав обучающегося на обеспечение бесплатным питанием, в письменной форме извещать руководителя муниципального общеобразовательного учреждения о наступлении таких обстоятельств. При выявлении обстоятельств, влекущих прекращение права обучающегося на обеспечение бесплатным питанием, питание прекращается с момента наступления таких обстоятельств, о чем издается приказ руководителя муниципального общеобразовательного учреждения.».</w:t>
      </w:r>
    </w:p>
    <w:p w:rsidR="00B77B80" w:rsidRPr="00B77B80" w:rsidRDefault="00B77B80" w:rsidP="00754069">
      <w:pPr>
        <w:numPr>
          <w:ilvl w:val="0"/>
          <w:numId w:val="8"/>
        </w:numPr>
        <w:spacing w:after="0" w:line="240" w:lineRule="auto"/>
        <w:ind w:left="0" w:firstLine="709"/>
        <w:jc w:val="both"/>
        <w:rPr>
          <w:rFonts w:ascii="Times New Roman" w:hAnsi="Times New Roman"/>
          <w:sz w:val="25"/>
          <w:szCs w:val="25"/>
        </w:rPr>
      </w:pPr>
      <w:r w:rsidRPr="00B77B80">
        <w:rPr>
          <w:rFonts w:ascii="Times New Roman" w:eastAsia="Calibri" w:hAnsi="Times New Roman"/>
          <w:sz w:val="25"/>
          <w:szCs w:val="25"/>
          <w:lang w:eastAsia="en-US"/>
        </w:rPr>
        <w:t xml:space="preserve">Постановление опубликовать в периодическом печатном средстве массовой информации «Вестник Дубровского района» </w:t>
      </w:r>
      <w:r w:rsidRPr="00B77B80">
        <w:rPr>
          <w:rFonts w:ascii="Times New Roman" w:hAnsi="Times New Roman"/>
          <w:sz w:val="25"/>
          <w:szCs w:val="25"/>
        </w:rPr>
        <w:t>и разместить на сайте Дубровского муниципального района Брянской области в сети «Интернет».</w:t>
      </w:r>
    </w:p>
    <w:p w:rsidR="00B77B80" w:rsidRPr="00B77B80" w:rsidRDefault="00B77B80" w:rsidP="00754069">
      <w:pPr>
        <w:numPr>
          <w:ilvl w:val="0"/>
          <w:numId w:val="8"/>
        </w:numPr>
        <w:spacing w:after="0" w:line="240" w:lineRule="auto"/>
        <w:ind w:left="0" w:firstLine="709"/>
        <w:jc w:val="both"/>
        <w:rPr>
          <w:rFonts w:ascii="Times New Roman" w:hAnsi="Times New Roman"/>
          <w:sz w:val="25"/>
          <w:szCs w:val="25"/>
        </w:rPr>
      </w:pPr>
      <w:r w:rsidRPr="00B77B80">
        <w:rPr>
          <w:rFonts w:ascii="Times New Roman" w:hAnsi="Times New Roman"/>
          <w:sz w:val="25"/>
          <w:szCs w:val="25"/>
        </w:rPr>
        <w:t>Контроль за исполнением настоящего постановления возложить на заместителя главы администрации Дубровского района Г.В. Кубекину.</w:t>
      </w:r>
    </w:p>
    <w:p w:rsidR="00B77B80" w:rsidRPr="00B77B80" w:rsidRDefault="00B77B80" w:rsidP="00754069">
      <w:pPr>
        <w:numPr>
          <w:ilvl w:val="0"/>
          <w:numId w:val="8"/>
        </w:numPr>
        <w:spacing w:after="0" w:line="240" w:lineRule="auto"/>
        <w:ind w:left="0" w:firstLine="709"/>
        <w:jc w:val="both"/>
        <w:rPr>
          <w:rFonts w:ascii="Times New Roman" w:hAnsi="Times New Roman"/>
          <w:sz w:val="25"/>
          <w:szCs w:val="25"/>
        </w:rPr>
      </w:pPr>
      <w:r w:rsidRPr="00B77B80">
        <w:rPr>
          <w:rFonts w:ascii="Times New Roman" w:eastAsia="Calibri" w:hAnsi="Times New Roman"/>
          <w:sz w:val="25"/>
          <w:szCs w:val="25"/>
          <w:lang w:eastAsia="en-US"/>
        </w:rPr>
        <w:t>Постановление вступает в силу с момента его официального опубликования и распространяется на правоотношения, возникшие с 01 октября 2022 года.</w:t>
      </w:r>
    </w:p>
    <w:p w:rsidR="00B77B80" w:rsidRPr="00B77B80" w:rsidRDefault="00B77B80" w:rsidP="00B77B80">
      <w:pPr>
        <w:spacing w:after="0" w:line="240" w:lineRule="auto"/>
        <w:jc w:val="both"/>
        <w:rPr>
          <w:rFonts w:ascii="Times New Roman" w:hAnsi="Times New Roman"/>
          <w:sz w:val="25"/>
          <w:szCs w:val="25"/>
        </w:rPr>
      </w:pPr>
    </w:p>
    <w:p w:rsidR="00B77B80" w:rsidRPr="00B77B80" w:rsidRDefault="00B77B80" w:rsidP="00B77B80">
      <w:pPr>
        <w:spacing w:after="0" w:line="240" w:lineRule="auto"/>
        <w:jc w:val="both"/>
        <w:rPr>
          <w:rFonts w:ascii="Times New Roman" w:hAnsi="Times New Roman"/>
          <w:sz w:val="25"/>
          <w:szCs w:val="25"/>
        </w:rPr>
      </w:pPr>
    </w:p>
    <w:p w:rsidR="00B77B80" w:rsidRPr="00B77B80" w:rsidRDefault="00B77B80" w:rsidP="00B77B80">
      <w:pPr>
        <w:spacing w:after="0" w:line="240" w:lineRule="auto"/>
        <w:jc w:val="both"/>
        <w:rPr>
          <w:rFonts w:ascii="Times New Roman" w:hAnsi="Times New Roman"/>
          <w:sz w:val="25"/>
          <w:szCs w:val="25"/>
        </w:rPr>
      </w:pPr>
      <w:r w:rsidRPr="00B77B80">
        <w:rPr>
          <w:rFonts w:ascii="Times New Roman" w:hAnsi="Times New Roman"/>
          <w:sz w:val="25"/>
          <w:szCs w:val="25"/>
        </w:rPr>
        <w:t>Глава администрации</w:t>
      </w:r>
    </w:p>
    <w:p w:rsidR="00B77B80" w:rsidRPr="00B77B80" w:rsidRDefault="00B77B80" w:rsidP="00B77B80">
      <w:pPr>
        <w:spacing w:after="0" w:line="240" w:lineRule="auto"/>
        <w:jc w:val="both"/>
        <w:rPr>
          <w:rFonts w:ascii="Times New Roman" w:hAnsi="Times New Roman"/>
          <w:sz w:val="25"/>
          <w:szCs w:val="25"/>
        </w:rPr>
      </w:pPr>
      <w:r w:rsidRPr="00B77B80">
        <w:rPr>
          <w:rFonts w:ascii="Times New Roman" w:hAnsi="Times New Roman"/>
          <w:sz w:val="25"/>
          <w:szCs w:val="25"/>
        </w:rPr>
        <w:t>Дубровского района                                                                                               И.А. Шевелёв</w:t>
      </w:r>
    </w:p>
    <w:p w:rsidR="00B77B80" w:rsidRDefault="00B77B80" w:rsidP="00B77B80">
      <w:pPr>
        <w:spacing w:after="0" w:line="240" w:lineRule="auto"/>
        <w:jc w:val="both"/>
        <w:rPr>
          <w:rFonts w:ascii="Times New Roman" w:hAnsi="Times New Roman"/>
          <w:sz w:val="25"/>
          <w:szCs w:val="25"/>
        </w:rPr>
      </w:pPr>
    </w:p>
    <w:p w:rsidR="00B77B80" w:rsidRDefault="00B77B80" w:rsidP="00B77B80">
      <w:pPr>
        <w:spacing w:after="0" w:line="240" w:lineRule="auto"/>
        <w:jc w:val="both"/>
        <w:rPr>
          <w:rFonts w:ascii="Times New Roman" w:hAnsi="Times New Roman"/>
          <w:sz w:val="25"/>
          <w:szCs w:val="25"/>
        </w:rPr>
      </w:pPr>
    </w:p>
    <w:p w:rsidR="00B77B80" w:rsidRDefault="00B77B80" w:rsidP="00B77B80">
      <w:pPr>
        <w:spacing w:after="0" w:line="240" w:lineRule="auto"/>
        <w:jc w:val="both"/>
        <w:rPr>
          <w:rFonts w:ascii="Times New Roman" w:hAnsi="Times New Roman"/>
          <w:sz w:val="25"/>
          <w:szCs w:val="25"/>
        </w:rPr>
      </w:pPr>
    </w:p>
    <w:p w:rsidR="00B77B80" w:rsidRDefault="00B77B80" w:rsidP="00B77B80">
      <w:pPr>
        <w:spacing w:after="0" w:line="240" w:lineRule="auto"/>
        <w:jc w:val="both"/>
        <w:rPr>
          <w:rFonts w:ascii="Times New Roman" w:hAnsi="Times New Roman"/>
          <w:sz w:val="25"/>
          <w:szCs w:val="25"/>
        </w:rPr>
      </w:pPr>
    </w:p>
    <w:p w:rsidR="00B77B80" w:rsidRPr="00B77B80" w:rsidRDefault="00B77B80" w:rsidP="00B77B80">
      <w:pPr>
        <w:spacing w:after="0" w:line="240" w:lineRule="auto"/>
        <w:jc w:val="both"/>
        <w:rPr>
          <w:rFonts w:ascii="Times New Roman" w:hAnsi="Times New Roman"/>
          <w:b/>
          <w:sz w:val="25"/>
          <w:szCs w:val="25"/>
        </w:rPr>
      </w:pPr>
      <w:r w:rsidRPr="00B77B80">
        <w:rPr>
          <w:rFonts w:ascii="Times New Roman" w:hAnsi="Times New Roman"/>
          <w:b/>
          <w:sz w:val="25"/>
          <w:szCs w:val="25"/>
        </w:rPr>
        <w:t xml:space="preserve">                                1.5.10.</w:t>
      </w:r>
    </w:p>
    <w:p w:rsidR="00B77B80" w:rsidRDefault="00B77B80" w:rsidP="00431128">
      <w:pPr>
        <w:pStyle w:val="aa"/>
        <w:jc w:val="both"/>
        <w:rPr>
          <w:rFonts w:ascii="Times New Roman" w:hAnsi="Times New Roman"/>
          <w:sz w:val="24"/>
          <w:szCs w:val="24"/>
        </w:rPr>
      </w:pPr>
    </w:p>
    <w:p w:rsidR="00B77B80" w:rsidRPr="00B77B80" w:rsidRDefault="00B77B80" w:rsidP="00B77B80">
      <w:pPr>
        <w:widowControl w:val="0"/>
        <w:spacing w:after="0" w:line="240" w:lineRule="auto"/>
        <w:jc w:val="center"/>
        <w:rPr>
          <w:rFonts w:ascii="Times New Roman" w:hAnsi="Times New Roman"/>
          <w:color w:val="000000"/>
          <w:sz w:val="26"/>
          <w:szCs w:val="26"/>
        </w:rPr>
      </w:pPr>
      <w:r w:rsidRPr="00B77B80">
        <w:rPr>
          <w:rFonts w:ascii="Times New Roman" w:hAnsi="Times New Roman"/>
          <w:color w:val="000000"/>
          <w:sz w:val="26"/>
          <w:szCs w:val="26"/>
        </w:rPr>
        <w:t>Российская Федерация</w:t>
      </w:r>
    </w:p>
    <w:p w:rsidR="00B77B80" w:rsidRPr="00B77B80" w:rsidRDefault="00B77B80" w:rsidP="00B77B80">
      <w:pPr>
        <w:widowControl w:val="0"/>
        <w:spacing w:after="0" w:line="240" w:lineRule="auto"/>
        <w:jc w:val="center"/>
        <w:rPr>
          <w:rFonts w:ascii="Times New Roman" w:hAnsi="Times New Roman"/>
          <w:color w:val="000000"/>
          <w:sz w:val="26"/>
          <w:szCs w:val="26"/>
        </w:rPr>
      </w:pPr>
      <w:r w:rsidRPr="00B77B80">
        <w:rPr>
          <w:rFonts w:ascii="Times New Roman" w:hAnsi="Times New Roman"/>
          <w:color w:val="000000"/>
          <w:sz w:val="26"/>
          <w:szCs w:val="26"/>
        </w:rPr>
        <w:t>БРЯНСКАЯ ОБЛАСТЬ</w:t>
      </w:r>
    </w:p>
    <w:p w:rsidR="00B77B80" w:rsidRPr="00B77B80" w:rsidRDefault="00B77B80" w:rsidP="00B77B80">
      <w:pPr>
        <w:widowControl w:val="0"/>
        <w:spacing w:after="0" w:line="240" w:lineRule="auto"/>
        <w:jc w:val="center"/>
        <w:rPr>
          <w:rFonts w:ascii="Times New Roman" w:hAnsi="Times New Roman"/>
          <w:color w:val="000000"/>
          <w:sz w:val="26"/>
          <w:szCs w:val="26"/>
        </w:rPr>
      </w:pPr>
      <w:r w:rsidRPr="00B77B80">
        <w:rPr>
          <w:rFonts w:ascii="Times New Roman" w:hAnsi="Times New Roman"/>
          <w:color w:val="000000"/>
          <w:sz w:val="26"/>
          <w:szCs w:val="26"/>
        </w:rPr>
        <w:t>АДМИНИСТРАЦИЯ ДУБРОВСКОГО РАЙОНА</w:t>
      </w:r>
    </w:p>
    <w:p w:rsidR="00B77B80" w:rsidRPr="00B77B80" w:rsidRDefault="00B77B80" w:rsidP="00B77B80">
      <w:pPr>
        <w:widowControl w:val="0"/>
        <w:spacing w:after="0" w:line="480" w:lineRule="auto"/>
        <w:jc w:val="center"/>
        <w:rPr>
          <w:rFonts w:ascii="Times New Roman" w:hAnsi="Times New Roman"/>
          <w:color w:val="000000"/>
          <w:sz w:val="24"/>
          <w:szCs w:val="26"/>
        </w:rPr>
      </w:pPr>
      <w:r w:rsidRPr="00B77B80">
        <w:rPr>
          <w:rFonts w:ascii="Times New Roman" w:hAnsi="Times New Roman"/>
          <w:color w:val="000000"/>
          <w:sz w:val="24"/>
          <w:szCs w:val="26"/>
        </w:rPr>
        <w:t>ПОСТАНОВЛЕНИЕ</w:t>
      </w:r>
    </w:p>
    <w:p w:rsidR="00B77B80" w:rsidRPr="00B77B80" w:rsidRDefault="00B77B80" w:rsidP="00B77B80">
      <w:pPr>
        <w:widowControl w:val="0"/>
        <w:spacing w:after="0" w:line="240" w:lineRule="auto"/>
        <w:rPr>
          <w:rFonts w:ascii="Times New Roman" w:hAnsi="Times New Roman"/>
          <w:color w:val="000000"/>
          <w:sz w:val="24"/>
          <w:szCs w:val="26"/>
        </w:rPr>
      </w:pPr>
      <w:r w:rsidRPr="00B77B80">
        <w:rPr>
          <w:rFonts w:ascii="Times New Roman" w:hAnsi="Times New Roman"/>
          <w:color w:val="000000"/>
          <w:sz w:val="24"/>
          <w:szCs w:val="26"/>
        </w:rPr>
        <w:t xml:space="preserve">от 14.11.2022 г.                                                                                                                  № 579   </w:t>
      </w:r>
    </w:p>
    <w:p w:rsidR="00B77B80" w:rsidRPr="00B77B80" w:rsidRDefault="00B77B80" w:rsidP="00B77B80">
      <w:pPr>
        <w:widowControl w:val="0"/>
        <w:spacing w:after="0" w:line="480" w:lineRule="auto"/>
        <w:jc w:val="both"/>
        <w:rPr>
          <w:rFonts w:ascii="Times New Roman" w:hAnsi="Times New Roman"/>
          <w:color w:val="000000"/>
          <w:sz w:val="24"/>
          <w:szCs w:val="26"/>
        </w:rPr>
      </w:pPr>
      <w:r w:rsidRPr="00B77B80">
        <w:rPr>
          <w:rFonts w:ascii="Times New Roman" w:hAnsi="Times New Roman"/>
          <w:color w:val="000000"/>
          <w:sz w:val="24"/>
          <w:szCs w:val="26"/>
        </w:rPr>
        <w:t>п. Дубровка</w:t>
      </w:r>
    </w:p>
    <w:p w:rsidR="00B77B80" w:rsidRPr="00B77B80" w:rsidRDefault="00B77B80" w:rsidP="00B77B80">
      <w:pPr>
        <w:widowControl w:val="0"/>
        <w:spacing w:after="0" w:line="240" w:lineRule="auto"/>
        <w:jc w:val="both"/>
        <w:rPr>
          <w:rFonts w:ascii="Times New Roman" w:hAnsi="Times New Roman"/>
          <w:color w:val="000000"/>
          <w:sz w:val="24"/>
          <w:szCs w:val="26"/>
        </w:rPr>
      </w:pPr>
      <w:r w:rsidRPr="00B77B80">
        <w:rPr>
          <w:rFonts w:ascii="Times New Roman" w:hAnsi="Times New Roman"/>
          <w:color w:val="000000"/>
          <w:sz w:val="24"/>
          <w:szCs w:val="26"/>
        </w:rPr>
        <w:t>Об утверждении типовых форм документов,</w:t>
      </w:r>
    </w:p>
    <w:p w:rsidR="00B77B80" w:rsidRPr="00B77B80" w:rsidRDefault="00B77B80" w:rsidP="00B77B80">
      <w:pPr>
        <w:widowControl w:val="0"/>
        <w:spacing w:after="0" w:line="240" w:lineRule="auto"/>
        <w:jc w:val="both"/>
        <w:rPr>
          <w:rFonts w:ascii="Times New Roman" w:hAnsi="Times New Roman"/>
          <w:color w:val="000000"/>
          <w:sz w:val="24"/>
          <w:szCs w:val="26"/>
        </w:rPr>
      </w:pPr>
      <w:r w:rsidRPr="00B77B80">
        <w:rPr>
          <w:rFonts w:ascii="Times New Roman" w:hAnsi="Times New Roman"/>
          <w:color w:val="000000"/>
          <w:sz w:val="24"/>
          <w:szCs w:val="26"/>
        </w:rPr>
        <w:t>используемых администрацией Дубровского района</w:t>
      </w:r>
    </w:p>
    <w:p w:rsidR="00B77B80" w:rsidRPr="00B77B80" w:rsidRDefault="00B77B80" w:rsidP="00B77B80">
      <w:pPr>
        <w:widowControl w:val="0"/>
        <w:spacing w:after="0" w:line="240" w:lineRule="auto"/>
        <w:jc w:val="both"/>
        <w:rPr>
          <w:rFonts w:ascii="Times New Roman" w:hAnsi="Times New Roman"/>
          <w:color w:val="000000"/>
          <w:sz w:val="24"/>
          <w:szCs w:val="26"/>
        </w:rPr>
      </w:pPr>
      <w:r w:rsidRPr="00B77B80">
        <w:rPr>
          <w:rFonts w:ascii="Times New Roman" w:hAnsi="Times New Roman"/>
          <w:color w:val="000000"/>
          <w:sz w:val="24"/>
          <w:szCs w:val="26"/>
        </w:rPr>
        <w:t xml:space="preserve">при осуществлении муниципального контроля </w:t>
      </w:r>
    </w:p>
    <w:p w:rsidR="00B77B80" w:rsidRPr="00B77B80" w:rsidRDefault="00B77B80" w:rsidP="00B77B80">
      <w:pPr>
        <w:widowControl w:val="0"/>
        <w:spacing w:after="0" w:line="240" w:lineRule="auto"/>
        <w:jc w:val="both"/>
        <w:rPr>
          <w:rFonts w:ascii="Times New Roman" w:hAnsi="Times New Roman"/>
          <w:color w:val="000000"/>
          <w:sz w:val="24"/>
          <w:szCs w:val="26"/>
        </w:rPr>
      </w:pPr>
    </w:p>
    <w:p w:rsidR="00B77B80" w:rsidRPr="00B77B80" w:rsidRDefault="00B77B80" w:rsidP="00B77B80">
      <w:pPr>
        <w:widowControl w:val="0"/>
        <w:spacing w:after="0" w:line="240" w:lineRule="auto"/>
        <w:ind w:firstLine="709"/>
        <w:jc w:val="both"/>
        <w:rPr>
          <w:rFonts w:ascii="Times New Roman" w:hAnsi="Times New Roman"/>
          <w:color w:val="000000"/>
          <w:sz w:val="24"/>
          <w:szCs w:val="26"/>
        </w:rPr>
      </w:pPr>
      <w:r w:rsidRPr="00B77B80">
        <w:rPr>
          <w:rFonts w:ascii="Times New Roman" w:hAnsi="Times New Roman"/>
          <w:color w:val="000000"/>
          <w:sz w:val="24"/>
          <w:szCs w:val="26"/>
        </w:rPr>
        <w:t>В соответствии с ч. 3 ст. 21 Федерального закона от 31.07.2020 N 248-ФЗ "О государственном контроле (надзоре) и муниципальном контроле в Российской Федерации"</w:t>
      </w:r>
    </w:p>
    <w:p w:rsidR="00B77B80" w:rsidRPr="00B77B80" w:rsidRDefault="00B77B80" w:rsidP="00B77B80">
      <w:pPr>
        <w:widowControl w:val="0"/>
        <w:spacing w:after="0" w:line="240" w:lineRule="auto"/>
        <w:ind w:firstLine="709"/>
        <w:jc w:val="both"/>
        <w:rPr>
          <w:rFonts w:ascii="Times New Roman" w:hAnsi="Times New Roman"/>
          <w:color w:val="000000"/>
          <w:sz w:val="24"/>
          <w:szCs w:val="26"/>
        </w:rPr>
      </w:pPr>
    </w:p>
    <w:p w:rsidR="00B77B80" w:rsidRPr="00B77B80" w:rsidRDefault="00B77B80" w:rsidP="00B77B80">
      <w:pPr>
        <w:widowControl w:val="0"/>
        <w:spacing w:after="0" w:line="240" w:lineRule="auto"/>
        <w:jc w:val="both"/>
        <w:rPr>
          <w:rFonts w:ascii="Times New Roman" w:hAnsi="Times New Roman"/>
          <w:color w:val="000000"/>
          <w:sz w:val="24"/>
          <w:szCs w:val="26"/>
        </w:rPr>
      </w:pPr>
      <w:r w:rsidRPr="00B77B80">
        <w:rPr>
          <w:rFonts w:ascii="Times New Roman" w:hAnsi="Times New Roman"/>
          <w:color w:val="000000"/>
          <w:sz w:val="24"/>
          <w:szCs w:val="26"/>
        </w:rPr>
        <w:t>ПОСТАНОВЛЯЮ:</w:t>
      </w:r>
    </w:p>
    <w:p w:rsidR="00B77B80" w:rsidRPr="00B77B80" w:rsidRDefault="00B77B80" w:rsidP="00B77B80">
      <w:pPr>
        <w:widowControl w:val="0"/>
        <w:spacing w:after="0" w:line="240" w:lineRule="auto"/>
        <w:jc w:val="both"/>
        <w:rPr>
          <w:rFonts w:ascii="Times New Roman" w:hAnsi="Times New Roman"/>
          <w:color w:val="000000"/>
          <w:sz w:val="24"/>
          <w:szCs w:val="26"/>
        </w:rPr>
      </w:pPr>
    </w:p>
    <w:p w:rsidR="00B77B80" w:rsidRPr="00B77B80" w:rsidRDefault="00B77B80" w:rsidP="00754069">
      <w:pPr>
        <w:widowControl w:val="0"/>
        <w:numPr>
          <w:ilvl w:val="0"/>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Утвердить следующие типовые формы документов, используемых администрацией Дубровского района при осуществлении муниципального контроля:</w:t>
      </w:r>
    </w:p>
    <w:p w:rsidR="00B77B80" w:rsidRPr="00B77B80" w:rsidRDefault="00B77B80" w:rsidP="00754069">
      <w:pPr>
        <w:widowControl w:val="0"/>
        <w:numPr>
          <w:ilvl w:val="1"/>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Уведомление о проведении консультирования согласно приложению №1;</w:t>
      </w:r>
    </w:p>
    <w:p w:rsidR="00B77B80" w:rsidRPr="00B77B80" w:rsidRDefault="00B77B80" w:rsidP="00754069">
      <w:pPr>
        <w:widowControl w:val="0"/>
        <w:numPr>
          <w:ilvl w:val="1"/>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Уведомление о проведении профилактического визита согласно приложению №2;</w:t>
      </w:r>
    </w:p>
    <w:p w:rsidR="00B77B80" w:rsidRPr="00B77B80" w:rsidRDefault="00B77B80" w:rsidP="00754069">
      <w:pPr>
        <w:widowControl w:val="0"/>
        <w:numPr>
          <w:ilvl w:val="1"/>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Уведомление о проведении обязательного профилактического визита согласно приложению №3;</w:t>
      </w:r>
    </w:p>
    <w:p w:rsidR="00B77B80" w:rsidRPr="00B77B80" w:rsidRDefault="00B77B80" w:rsidP="00754069">
      <w:pPr>
        <w:widowControl w:val="0"/>
        <w:numPr>
          <w:ilvl w:val="1"/>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Решение о проведении профилактического визита согласно приложению №4;</w:t>
      </w:r>
    </w:p>
    <w:p w:rsidR="00B77B80" w:rsidRPr="00B77B80" w:rsidRDefault="00B77B80" w:rsidP="00754069">
      <w:pPr>
        <w:widowControl w:val="0"/>
        <w:numPr>
          <w:ilvl w:val="1"/>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Акт профилактического визита согласно приложению №5;</w:t>
      </w:r>
    </w:p>
    <w:p w:rsidR="00B77B80" w:rsidRPr="00B77B80" w:rsidRDefault="00B77B80" w:rsidP="00754069">
      <w:pPr>
        <w:widowControl w:val="0"/>
        <w:numPr>
          <w:ilvl w:val="1"/>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Мотивированное представление о направлении предостережения о недопустимости нарушения обязательных требований согласно приложению №6;</w:t>
      </w:r>
    </w:p>
    <w:p w:rsidR="00B77B80" w:rsidRPr="00B77B80" w:rsidRDefault="00B77B80" w:rsidP="00754069">
      <w:pPr>
        <w:widowControl w:val="0"/>
        <w:numPr>
          <w:ilvl w:val="1"/>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Мотивированное представление о проведении контрольного мероприятия согласно приложению №7;</w:t>
      </w:r>
    </w:p>
    <w:p w:rsidR="00B77B80" w:rsidRPr="00B77B80" w:rsidRDefault="00B77B80" w:rsidP="00754069">
      <w:pPr>
        <w:widowControl w:val="0"/>
        <w:numPr>
          <w:ilvl w:val="1"/>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Мотивированное представление об отсутствии основания для проведения контрольного мероприятия согласно приложению №8;</w:t>
      </w:r>
    </w:p>
    <w:p w:rsidR="00B77B80" w:rsidRPr="00B77B80" w:rsidRDefault="00B77B80" w:rsidP="00754069">
      <w:pPr>
        <w:widowControl w:val="0"/>
        <w:numPr>
          <w:ilvl w:val="1"/>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Уведомление о проведении контрольного мероприятия согласно приложению №9;</w:t>
      </w:r>
    </w:p>
    <w:p w:rsidR="00B77B80" w:rsidRPr="00B77B80" w:rsidRDefault="00B77B80" w:rsidP="00754069">
      <w:pPr>
        <w:widowControl w:val="0"/>
        <w:numPr>
          <w:ilvl w:val="1"/>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Требование согласно приложению №10;</w:t>
      </w:r>
    </w:p>
    <w:p w:rsidR="00B77B80" w:rsidRPr="00B77B80" w:rsidRDefault="00B77B80" w:rsidP="00754069">
      <w:pPr>
        <w:widowControl w:val="0"/>
        <w:numPr>
          <w:ilvl w:val="1"/>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Протокол осмотра согласно приложению №11;</w:t>
      </w:r>
    </w:p>
    <w:p w:rsidR="00B77B80" w:rsidRPr="00B77B80" w:rsidRDefault="00B77B80" w:rsidP="00754069">
      <w:pPr>
        <w:widowControl w:val="0"/>
        <w:numPr>
          <w:ilvl w:val="1"/>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Протокол опроса согласно приложению №12;</w:t>
      </w:r>
    </w:p>
    <w:p w:rsidR="00B77B80" w:rsidRPr="00B77B80" w:rsidRDefault="00B77B80" w:rsidP="00754069">
      <w:pPr>
        <w:widowControl w:val="0"/>
        <w:numPr>
          <w:ilvl w:val="1"/>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Протокол инструментального обследования согласно приложению №13;</w:t>
      </w:r>
    </w:p>
    <w:p w:rsidR="00B77B80" w:rsidRPr="00B77B80" w:rsidRDefault="00B77B80" w:rsidP="00754069">
      <w:pPr>
        <w:widowControl w:val="0"/>
        <w:numPr>
          <w:ilvl w:val="1"/>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Представление о продлении срока исполнения предписания согласно приложению №14;</w:t>
      </w:r>
    </w:p>
    <w:p w:rsidR="00B77B80" w:rsidRPr="00B77B80" w:rsidRDefault="00B77B80" w:rsidP="00754069">
      <w:pPr>
        <w:widowControl w:val="0"/>
        <w:numPr>
          <w:ilvl w:val="1"/>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Предписание согласно приложению №15;</w:t>
      </w:r>
    </w:p>
    <w:p w:rsidR="00B77B80" w:rsidRPr="00B77B80" w:rsidRDefault="00B77B80" w:rsidP="00754069">
      <w:pPr>
        <w:widowControl w:val="0"/>
        <w:numPr>
          <w:ilvl w:val="1"/>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Запрос о получении письменных объяснений согласно приложению №16;</w:t>
      </w:r>
    </w:p>
    <w:p w:rsidR="00B77B80" w:rsidRPr="00B77B80" w:rsidRDefault="00B77B80" w:rsidP="00754069">
      <w:pPr>
        <w:widowControl w:val="0"/>
        <w:numPr>
          <w:ilvl w:val="1"/>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Объяснение согласно приложению №17;</w:t>
      </w:r>
    </w:p>
    <w:p w:rsidR="00B77B80" w:rsidRPr="00B77B80" w:rsidRDefault="00B77B80" w:rsidP="00754069">
      <w:pPr>
        <w:widowControl w:val="0"/>
        <w:numPr>
          <w:ilvl w:val="1"/>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Решение о проведении контрольного мероприятия согласно приложению №18;</w:t>
      </w:r>
    </w:p>
    <w:p w:rsidR="00B77B80" w:rsidRPr="00B77B80" w:rsidRDefault="00B77B80" w:rsidP="00754069">
      <w:pPr>
        <w:widowControl w:val="0"/>
        <w:numPr>
          <w:ilvl w:val="1"/>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Решение о признании результатов контрольного мероприятия недействительными согласно приложению №19;</w:t>
      </w:r>
    </w:p>
    <w:p w:rsidR="00B77B80" w:rsidRPr="00B77B80" w:rsidRDefault="00B77B80" w:rsidP="00754069">
      <w:pPr>
        <w:widowControl w:val="0"/>
        <w:numPr>
          <w:ilvl w:val="1"/>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Задание на проведение контрольного мероприятия без взаимодействия с контролируемым лицом в виде выездного обследования согласно приложению №20;</w:t>
      </w:r>
    </w:p>
    <w:p w:rsidR="00B77B80" w:rsidRPr="00B77B80" w:rsidRDefault="00B77B80" w:rsidP="00754069">
      <w:pPr>
        <w:widowControl w:val="0"/>
        <w:numPr>
          <w:ilvl w:val="1"/>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Акт выездного обследования согласно приложению №21;</w:t>
      </w:r>
    </w:p>
    <w:p w:rsidR="00B77B80" w:rsidRPr="00B77B80" w:rsidRDefault="00B77B80" w:rsidP="00754069">
      <w:pPr>
        <w:widowControl w:val="0"/>
        <w:numPr>
          <w:ilvl w:val="1"/>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Доклад, содержащий результаты обобщения правоприменительной практики согласно приложению №22;</w:t>
      </w:r>
    </w:p>
    <w:p w:rsidR="00B77B80" w:rsidRPr="00B77B80" w:rsidRDefault="00B77B80" w:rsidP="00754069">
      <w:pPr>
        <w:widowControl w:val="0"/>
        <w:numPr>
          <w:ilvl w:val="1"/>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 xml:space="preserve">Задание на проведение контрольного мероприятия без взаимодействия с </w:t>
      </w:r>
      <w:r w:rsidRPr="00B77B80">
        <w:rPr>
          <w:rFonts w:ascii="Times New Roman" w:hAnsi="Times New Roman"/>
          <w:color w:val="000000"/>
          <w:sz w:val="24"/>
          <w:szCs w:val="26"/>
        </w:rPr>
        <w:lastRenderedPageBreak/>
        <w:t>контролируемым лицом в виде наблюдения за соблюдением обязательных требований (мониторинга безопасности) согласно приложению №23;</w:t>
      </w:r>
    </w:p>
    <w:p w:rsidR="00B77B80" w:rsidRPr="00B77B80" w:rsidRDefault="00B77B80" w:rsidP="00754069">
      <w:pPr>
        <w:widowControl w:val="0"/>
        <w:numPr>
          <w:ilvl w:val="1"/>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Учетная карточка консультирования согласно приложению №24;</w:t>
      </w:r>
    </w:p>
    <w:p w:rsidR="00B77B80" w:rsidRPr="00B77B80" w:rsidRDefault="00B77B80" w:rsidP="00754069">
      <w:pPr>
        <w:widowControl w:val="0"/>
        <w:numPr>
          <w:ilvl w:val="1"/>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Акт наблюдения за соблюдением обязательных требований (мониторинга безопасности) согласно приложению №25;</w:t>
      </w:r>
    </w:p>
    <w:p w:rsidR="00B77B80" w:rsidRPr="00B77B80" w:rsidRDefault="00B77B80" w:rsidP="00754069">
      <w:pPr>
        <w:widowControl w:val="0"/>
        <w:numPr>
          <w:ilvl w:val="1"/>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Решение об отсрочке исполнения решения контрольного органа о приостановлении исполнения решения/ о возобновлении ранее приостановленного исполнения решения/ о прекращении исполнения решения согласно приложению №26.</w:t>
      </w:r>
    </w:p>
    <w:p w:rsidR="00B77B80" w:rsidRPr="00B77B80" w:rsidRDefault="00B77B80" w:rsidP="00754069">
      <w:pPr>
        <w:widowControl w:val="0"/>
        <w:numPr>
          <w:ilvl w:val="0"/>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Определить, что утвержденные п. 1 настоящего Постановления типовые формы документов, используемые администрацией Дубровского района при осуществлении муниципального контроля, должны быть оформлены на бланке письма Администрации.</w:t>
      </w:r>
    </w:p>
    <w:p w:rsidR="00B77B80" w:rsidRPr="00B77B80" w:rsidRDefault="00B77B80" w:rsidP="00754069">
      <w:pPr>
        <w:widowControl w:val="0"/>
        <w:numPr>
          <w:ilvl w:val="0"/>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Постановление администрации Дубровского района от 27.12.2020 №719 «О формах документов, используемых администрацией Дубровского района при осуществлении муниципального контроля, неутвержденных приказом Министерства экономического развития Российской Федерации от 31.03.2021 №151 «О типовых формах документов, используемых контрольным (надзорным) органом» признать утратившим силу.</w:t>
      </w:r>
    </w:p>
    <w:p w:rsidR="00B77B80" w:rsidRPr="00B77B80" w:rsidRDefault="00B77B80" w:rsidP="00754069">
      <w:pPr>
        <w:widowControl w:val="0"/>
        <w:numPr>
          <w:ilvl w:val="0"/>
          <w:numId w:val="21"/>
        </w:numPr>
        <w:spacing w:after="0" w:line="240" w:lineRule="auto"/>
        <w:ind w:left="0" w:firstLine="709"/>
        <w:jc w:val="both"/>
        <w:rPr>
          <w:rFonts w:ascii="Times New Roman" w:hAnsi="Times New Roman"/>
          <w:color w:val="000000"/>
          <w:sz w:val="24"/>
          <w:szCs w:val="26"/>
        </w:rPr>
      </w:pPr>
      <w:r w:rsidRPr="00B77B80">
        <w:rPr>
          <w:rFonts w:ascii="Times New Roman" w:eastAsia="Calibri" w:hAnsi="Times New Roman"/>
          <w:color w:val="000000"/>
          <w:sz w:val="24"/>
          <w:szCs w:val="26"/>
          <w:lang w:eastAsia="en-US"/>
        </w:rPr>
        <w:t xml:space="preserve">Постановление опубликовать в периодическом печатном средстве массовой информации «Вестник Дубровского района» </w:t>
      </w:r>
      <w:r w:rsidRPr="00B77B80">
        <w:rPr>
          <w:rFonts w:ascii="Times New Roman" w:hAnsi="Times New Roman"/>
          <w:color w:val="000000"/>
          <w:sz w:val="24"/>
          <w:szCs w:val="26"/>
        </w:rPr>
        <w:t>и разместить на сайте Дубровского муниципального района Брянской области в сети «Интернет».</w:t>
      </w:r>
    </w:p>
    <w:p w:rsidR="00B77B80" w:rsidRPr="00B77B80" w:rsidRDefault="00B77B80" w:rsidP="00754069">
      <w:pPr>
        <w:widowControl w:val="0"/>
        <w:numPr>
          <w:ilvl w:val="0"/>
          <w:numId w:val="21"/>
        </w:numPr>
        <w:spacing w:after="0" w:line="240" w:lineRule="auto"/>
        <w:ind w:left="0" w:firstLine="709"/>
        <w:jc w:val="both"/>
        <w:rPr>
          <w:rFonts w:ascii="Times New Roman" w:hAnsi="Times New Roman"/>
          <w:color w:val="000000"/>
          <w:sz w:val="24"/>
          <w:szCs w:val="26"/>
        </w:rPr>
      </w:pPr>
      <w:r w:rsidRPr="00B77B80">
        <w:rPr>
          <w:rFonts w:ascii="Times New Roman" w:hAnsi="Times New Roman"/>
          <w:color w:val="000000"/>
          <w:sz w:val="24"/>
          <w:szCs w:val="26"/>
        </w:rPr>
        <w:t>Контроль за исполнением настоящего постановления оставляю за собой.</w:t>
      </w:r>
    </w:p>
    <w:p w:rsidR="00B77B80" w:rsidRPr="00B77B80" w:rsidRDefault="00B77B80" w:rsidP="00754069">
      <w:pPr>
        <w:widowControl w:val="0"/>
        <w:numPr>
          <w:ilvl w:val="0"/>
          <w:numId w:val="21"/>
        </w:numPr>
        <w:spacing w:after="0" w:line="240" w:lineRule="auto"/>
        <w:ind w:left="0" w:firstLine="709"/>
        <w:jc w:val="both"/>
        <w:rPr>
          <w:rFonts w:ascii="Times New Roman" w:hAnsi="Times New Roman"/>
          <w:color w:val="000000"/>
          <w:sz w:val="24"/>
          <w:szCs w:val="26"/>
        </w:rPr>
      </w:pPr>
      <w:r w:rsidRPr="00B77B80">
        <w:rPr>
          <w:rFonts w:ascii="Times New Roman" w:eastAsia="Calibri" w:hAnsi="Times New Roman"/>
          <w:color w:val="000000"/>
          <w:sz w:val="24"/>
          <w:szCs w:val="26"/>
          <w:lang w:eastAsia="en-US"/>
        </w:rPr>
        <w:t>Постановление вступает в силу с 01 ноября 2022 года.</w:t>
      </w:r>
    </w:p>
    <w:p w:rsidR="00B77B80" w:rsidRPr="00B77B80" w:rsidRDefault="00B77B80" w:rsidP="00B77B80">
      <w:pPr>
        <w:widowControl w:val="0"/>
        <w:spacing w:after="0" w:line="240" w:lineRule="atLeast"/>
        <w:ind w:firstLine="709"/>
        <w:jc w:val="both"/>
        <w:rPr>
          <w:rFonts w:ascii="Times New Roman" w:hAnsi="Times New Roman"/>
          <w:color w:val="000000"/>
          <w:sz w:val="24"/>
          <w:szCs w:val="26"/>
        </w:rPr>
      </w:pPr>
    </w:p>
    <w:p w:rsidR="00B77B80" w:rsidRPr="00B77B80" w:rsidRDefault="00B77B80" w:rsidP="00B77B80">
      <w:pPr>
        <w:widowControl w:val="0"/>
        <w:spacing w:after="0" w:line="240" w:lineRule="auto"/>
        <w:jc w:val="both"/>
        <w:rPr>
          <w:rFonts w:ascii="Times New Roman" w:hAnsi="Times New Roman"/>
          <w:color w:val="000000"/>
          <w:sz w:val="24"/>
          <w:szCs w:val="26"/>
        </w:rPr>
      </w:pPr>
    </w:p>
    <w:p w:rsidR="00B77B80" w:rsidRPr="00B77B80" w:rsidRDefault="00B77B80" w:rsidP="00B77B80">
      <w:pPr>
        <w:widowControl w:val="0"/>
        <w:spacing w:after="0" w:line="240" w:lineRule="auto"/>
        <w:jc w:val="both"/>
        <w:rPr>
          <w:rFonts w:ascii="Times New Roman" w:hAnsi="Times New Roman"/>
          <w:color w:val="000000"/>
          <w:sz w:val="24"/>
          <w:szCs w:val="26"/>
        </w:rPr>
      </w:pPr>
      <w:r w:rsidRPr="00B77B80">
        <w:rPr>
          <w:rFonts w:ascii="Times New Roman" w:hAnsi="Times New Roman"/>
          <w:color w:val="000000"/>
          <w:sz w:val="24"/>
          <w:szCs w:val="26"/>
        </w:rPr>
        <w:t>Глава администрации Дубровского района                                         И.А. Шевелёв</w:t>
      </w:r>
    </w:p>
    <w:p w:rsidR="00B77B80" w:rsidRDefault="00B77B80" w:rsidP="00431128">
      <w:pPr>
        <w:pStyle w:val="aa"/>
        <w:jc w:val="both"/>
        <w:rPr>
          <w:rFonts w:ascii="Times New Roman" w:hAnsi="Times New Roman"/>
          <w:sz w:val="24"/>
          <w:szCs w:val="24"/>
        </w:rPr>
      </w:pPr>
    </w:p>
    <w:p w:rsidR="00B77B80" w:rsidRDefault="00B77B80" w:rsidP="00431128">
      <w:pPr>
        <w:pStyle w:val="aa"/>
        <w:jc w:val="both"/>
        <w:rPr>
          <w:rFonts w:ascii="Times New Roman" w:hAnsi="Times New Roman"/>
          <w:sz w:val="24"/>
          <w:szCs w:val="24"/>
        </w:rPr>
      </w:pPr>
    </w:p>
    <w:p w:rsidR="00B77B80" w:rsidRPr="00B77B80" w:rsidRDefault="00B77B80" w:rsidP="00B77B80">
      <w:pPr>
        <w:widowControl w:val="0"/>
        <w:spacing w:after="0" w:line="240" w:lineRule="auto"/>
        <w:jc w:val="right"/>
        <w:rPr>
          <w:rFonts w:ascii="Times New Roman" w:hAnsi="Times New Roman"/>
          <w:color w:val="000000"/>
          <w:sz w:val="24"/>
          <w:szCs w:val="24"/>
        </w:rPr>
      </w:pPr>
      <w:bookmarkStart w:id="2" w:name="_Hlk118127269"/>
      <w:r w:rsidRPr="00B77B80">
        <w:rPr>
          <w:rFonts w:ascii="Times New Roman" w:hAnsi="Times New Roman"/>
          <w:color w:val="000000"/>
          <w:sz w:val="24"/>
          <w:szCs w:val="24"/>
        </w:rPr>
        <w:t>Приложение №1</w:t>
      </w:r>
    </w:p>
    <w:p w:rsidR="00B77B80" w:rsidRPr="00B77B80" w:rsidRDefault="00B77B80" w:rsidP="00B77B80">
      <w:pPr>
        <w:widowControl w:val="0"/>
        <w:spacing w:after="0" w:line="240" w:lineRule="auto"/>
        <w:jc w:val="right"/>
        <w:rPr>
          <w:rFonts w:ascii="Times New Roman" w:hAnsi="Times New Roman"/>
          <w:color w:val="000000"/>
          <w:sz w:val="24"/>
          <w:szCs w:val="24"/>
        </w:rPr>
      </w:pPr>
      <w:r w:rsidRPr="00B77B80">
        <w:rPr>
          <w:rFonts w:ascii="Times New Roman" w:hAnsi="Times New Roman"/>
          <w:color w:val="000000"/>
          <w:sz w:val="24"/>
          <w:szCs w:val="24"/>
        </w:rPr>
        <w:t xml:space="preserve">                                                                                          к постановлению администрации</w:t>
      </w:r>
    </w:p>
    <w:p w:rsidR="00B77B80" w:rsidRPr="00B77B80" w:rsidRDefault="00B77B80" w:rsidP="00B77B80">
      <w:pPr>
        <w:widowControl w:val="0"/>
        <w:spacing w:after="0" w:line="240" w:lineRule="auto"/>
        <w:jc w:val="right"/>
        <w:rPr>
          <w:rFonts w:ascii="Times New Roman" w:hAnsi="Times New Roman"/>
          <w:color w:val="000000"/>
          <w:sz w:val="24"/>
          <w:szCs w:val="24"/>
          <w:u w:val="single"/>
        </w:rPr>
      </w:pPr>
      <w:r w:rsidRPr="00B77B80">
        <w:rPr>
          <w:rFonts w:ascii="Times New Roman" w:hAnsi="Times New Roman"/>
          <w:color w:val="000000"/>
          <w:sz w:val="24"/>
          <w:szCs w:val="24"/>
        </w:rPr>
        <w:t xml:space="preserve">                                                                                     Дубровского района от 14.11.2022 № </w:t>
      </w:r>
      <w:r w:rsidRPr="00B77B80">
        <w:rPr>
          <w:rFonts w:ascii="Times New Roman" w:hAnsi="Times New Roman"/>
          <w:color w:val="000000"/>
          <w:sz w:val="24"/>
          <w:szCs w:val="24"/>
          <w:u w:val="single"/>
        </w:rPr>
        <w:t>579</w:t>
      </w:r>
    </w:p>
    <w:p w:rsidR="00B77B80" w:rsidRPr="00B77B80" w:rsidRDefault="00B77B80" w:rsidP="00B77B80">
      <w:pPr>
        <w:widowControl w:val="0"/>
        <w:spacing w:after="535" w:line="170" w:lineRule="exact"/>
        <w:ind w:left="6000"/>
        <w:rPr>
          <w:rFonts w:ascii="Times New Roman" w:hAnsi="Times New Roman"/>
          <w:color w:val="000000"/>
          <w:sz w:val="17"/>
          <w:szCs w:val="17"/>
        </w:rPr>
      </w:pPr>
    </w:p>
    <w:p w:rsidR="00B77B80" w:rsidRPr="00B77B80" w:rsidRDefault="00B77B80" w:rsidP="00B77B80">
      <w:pPr>
        <w:widowControl w:val="0"/>
        <w:spacing w:after="535" w:line="170" w:lineRule="exact"/>
        <w:ind w:left="6000"/>
        <w:rPr>
          <w:rFonts w:ascii="Times New Roman" w:hAnsi="Times New Roman"/>
          <w:sz w:val="17"/>
          <w:szCs w:val="17"/>
        </w:rPr>
      </w:pPr>
      <w:r w:rsidRPr="00B77B80">
        <w:rPr>
          <w:rFonts w:ascii="Times New Roman" w:hAnsi="Times New Roman"/>
          <w:color w:val="000000"/>
          <w:sz w:val="17"/>
          <w:szCs w:val="17"/>
        </w:rPr>
        <w:t xml:space="preserve"> (наименование контролируемого лица)</w:t>
      </w:r>
    </w:p>
    <w:p w:rsidR="00B77B80" w:rsidRPr="00B77B80" w:rsidRDefault="00B77B80" w:rsidP="00B77B80">
      <w:pPr>
        <w:widowControl w:val="0"/>
        <w:spacing w:after="783" w:line="202" w:lineRule="exact"/>
        <w:ind w:left="6000" w:hanging="320"/>
        <w:rPr>
          <w:rFonts w:ascii="Times New Roman" w:hAnsi="Times New Roman"/>
          <w:sz w:val="17"/>
          <w:szCs w:val="17"/>
        </w:rPr>
      </w:pPr>
      <w:r w:rsidRPr="00B77B80">
        <w:rPr>
          <w:rFonts w:ascii="Times New Roman" w:hAnsi="Times New Roman"/>
          <w:color w:val="000000"/>
          <w:sz w:val="17"/>
          <w:szCs w:val="17"/>
        </w:rPr>
        <w:t>(почтовый адрес или адрес электронной почты, по которому направляется уведомление)</w:t>
      </w:r>
    </w:p>
    <w:p w:rsidR="00B77B80" w:rsidRPr="00B77B80" w:rsidRDefault="00B77B80" w:rsidP="00B77B80">
      <w:pPr>
        <w:widowControl w:val="0"/>
        <w:spacing w:after="0" w:line="274" w:lineRule="exact"/>
        <w:ind w:left="40"/>
        <w:jc w:val="center"/>
        <w:rPr>
          <w:rFonts w:ascii="Times New Roman" w:hAnsi="Times New Roman"/>
          <w:b/>
          <w:bCs/>
          <w:color w:val="000000"/>
          <w:sz w:val="28"/>
          <w:szCs w:val="24"/>
        </w:rPr>
      </w:pPr>
      <w:r w:rsidRPr="00B77B80">
        <w:rPr>
          <w:rFonts w:ascii="Times New Roman" w:hAnsi="Times New Roman"/>
          <w:b/>
          <w:bCs/>
          <w:color w:val="000000"/>
          <w:sz w:val="28"/>
          <w:szCs w:val="24"/>
        </w:rPr>
        <w:t>Уведомление</w:t>
      </w:r>
    </w:p>
    <w:p w:rsidR="00B77B80" w:rsidRPr="00B77B80" w:rsidRDefault="00B77B80" w:rsidP="00B77B80">
      <w:pPr>
        <w:widowControl w:val="0"/>
        <w:spacing w:after="0" w:line="274" w:lineRule="exact"/>
        <w:ind w:left="40"/>
        <w:jc w:val="center"/>
        <w:rPr>
          <w:rFonts w:ascii="Times New Roman" w:hAnsi="Times New Roman"/>
          <w:b/>
          <w:bCs/>
          <w:color w:val="000000"/>
          <w:sz w:val="28"/>
          <w:szCs w:val="24"/>
        </w:rPr>
      </w:pPr>
      <w:r w:rsidRPr="00B77B80">
        <w:rPr>
          <w:rFonts w:ascii="Times New Roman" w:hAnsi="Times New Roman"/>
          <w:b/>
          <w:bCs/>
          <w:sz w:val="28"/>
          <w:szCs w:val="24"/>
        </w:rPr>
        <w:t xml:space="preserve"> </w:t>
      </w:r>
      <w:r w:rsidRPr="00B77B80">
        <w:rPr>
          <w:rFonts w:ascii="Times New Roman" w:hAnsi="Times New Roman"/>
          <w:b/>
          <w:bCs/>
          <w:color w:val="000000"/>
          <w:sz w:val="28"/>
          <w:szCs w:val="24"/>
        </w:rPr>
        <w:t>о проведении консультирования</w:t>
      </w:r>
    </w:p>
    <w:p w:rsidR="00B77B80" w:rsidRPr="00B77B80" w:rsidRDefault="00B77B80" w:rsidP="00B77B80">
      <w:pPr>
        <w:widowControl w:val="0"/>
        <w:spacing w:after="0" w:line="274" w:lineRule="exact"/>
        <w:ind w:left="40"/>
        <w:jc w:val="center"/>
        <w:rPr>
          <w:rFonts w:ascii="Times New Roman" w:hAnsi="Times New Roman"/>
          <w:b/>
          <w:bCs/>
          <w:color w:val="000000"/>
          <w:sz w:val="28"/>
          <w:szCs w:val="24"/>
        </w:rPr>
      </w:pPr>
      <w:r w:rsidRPr="00B77B80">
        <w:rPr>
          <w:rFonts w:ascii="Times New Roman" w:hAnsi="Times New Roman"/>
          <w:b/>
          <w:bCs/>
          <w:color w:val="000000"/>
          <w:sz w:val="28"/>
          <w:szCs w:val="24"/>
        </w:rPr>
        <w:t xml:space="preserve"> от «     »</w:t>
      </w:r>
      <w:r w:rsidRPr="00B77B80">
        <w:rPr>
          <w:rFonts w:ascii="Times New Roman" w:hAnsi="Times New Roman"/>
          <w:b/>
          <w:bCs/>
          <w:color w:val="000000"/>
          <w:sz w:val="28"/>
          <w:szCs w:val="24"/>
        </w:rPr>
        <w:tab/>
        <w:t xml:space="preserve">            20     г. №</w:t>
      </w:r>
    </w:p>
    <w:p w:rsidR="00B77B80" w:rsidRPr="00B77B80" w:rsidRDefault="00B77B80" w:rsidP="00B77B80">
      <w:pPr>
        <w:widowControl w:val="0"/>
        <w:spacing w:after="0" w:line="274" w:lineRule="exact"/>
        <w:ind w:left="40"/>
        <w:jc w:val="center"/>
        <w:rPr>
          <w:rFonts w:ascii="Times New Roman" w:hAnsi="Times New Roman"/>
          <w:b/>
          <w:bCs/>
          <w:sz w:val="24"/>
          <w:szCs w:val="24"/>
        </w:rPr>
      </w:pPr>
    </w:p>
    <w:p w:rsidR="00B77B80" w:rsidRPr="00B77B80" w:rsidRDefault="00B77B80" w:rsidP="00B77B80">
      <w:pPr>
        <w:widowControl w:val="0"/>
        <w:tabs>
          <w:tab w:val="left" w:leader="underscore" w:pos="4462"/>
          <w:tab w:val="left" w:leader="underscore" w:pos="6075"/>
          <w:tab w:val="left" w:leader="underscore" w:pos="6790"/>
        </w:tabs>
        <w:spacing w:after="0" w:line="240" w:lineRule="auto"/>
        <w:jc w:val="both"/>
        <w:rPr>
          <w:rFonts w:ascii="Times New Roman" w:hAnsi="Times New Roman"/>
          <w:color w:val="000000"/>
          <w:sz w:val="24"/>
          <w:szCs w:val="24"/>
        </w:rPr>
      </w:pPr>
      <w:r w:rsidRPr="00B77B80">
        <w:rPr>
          <w:rFonts w:ascii="Times New Roman" w:hAnsi="Times New Roman"/>
          <w:color w:val="000000"/>
          <w:sz w:val="24"/>
          <w:szCs w:val="24"/>
        </w:rPr>
        <w:t>Администрация Дубровского района уведомляет о проведении консультирования «____»</w:t>
      </w:r>
      <w:r w:rsidRPr="00B77B80">
        <w:rPr>
          <w:rFonts w:ascii="Times New Roman" w:hAnsi="Times New Roman"/>
          <w:color w:val="000000"/>
          <w:sz w:val="24"/>
          <w:szCs w:val="24"/>
        </w:rPr>
        <w:tab/>
        <w:t>20___г.</w:t>
      </w:r>
    </w:p>
    <w:p w:rsidR="00B77B80" w:rsidRPr="00B77B80" w:rsidRDefault="00B77B80" w:rsidP="00B77B80">
      <w:pPr>
        <w:widowControl w:val="0"/>
        <w:tabs>
          <w:tab w:val="left" w:leader="underscore" w:pos="4462"/>
          <w:tab w:val="left" w:leader="underscore" w:pos="6075"/>
          <w:tab w:val="left" w:leader="underscore" w:pos="6790"/>
        </w:tabs>
        <w:spacing w:after="0" w:line="240" w:lineRule="auto"/>
        <w:jc w:val="both"/>
        <w:rPr>
          <w:rFonts w:ascii="Times New Roman" w:hAnsi="Times New Roman"/>
          <w:color w:val="000000"/>
          <w:sz w:val="24"/>
          <w:szCs w:val="24"/>
        </w:rPr>
      </w:pPr>
    </w:p>
    <w:p w:rsidR="00B77B80" w:rsidRPr="00B77B80" w:rsidRDefault="00B77B80" w:rsidP="00B77B80">
      <w:pPr>
        <w:widowControl w:val="0"/>
        <w:tabs>
          <w:tab w:val="left" w:leader="underscore" w:pos="4462"/>
          <w:tab w:val="left" w:leader="underscore" w:pos="6075"/>
          <w:tab w:val="left" w:leader="underscore" w:pos="6790"/>
        </w:tabs>
        <w:spacing w:after="0" w:line="240" w:lineRule="auto"/>
        <w:jc w:val="both"/>
        <w:rPr>
          <w:rFonts w:ascii="Times New Roman" w:hAnsi="Times New Roman"/>
          <w:sz w:val="24"/>
          <w:szCs w:val="24"/>
        </w:rPr>
      </w:pPr>
      <w:r w:rsidRPr="00B77B80">
        <w:rPr>
          <w:rFonts w:ascii="Times New Roman" w:hAnsi="Times New Roman"/>
          <w:color w:val="000000"/>
          <w:sz w:val="24"/>
          <w:szCs w:val="24"/>
        </w:rPr>
        <w:t>________________________________________________________________________________</w:t>
      </w:r>
    </w:p>
    <w:p w:rsidR="00B77B80" w:rsidRPr="00B77B80" w:rsidRDefault="00B77B80" w:rsidP="00B77B80">
      <w:pPr>
        <w:widowControl w:val="0"/>
        <w:tabs>
          <w:tab w:val="left" w:leader="underscore" w:pos="5262"/>
          <w:tab w:val="left" w:leader="underscore" w:pos="6872"/>
          <w:tab w:val="left" w:leader="underscore" w:pos="7509"/>
        </w:tabs>
        <w:spacing w:after="0" w:line="240" w:lineRule="auto"/>
        <w:jc w:val="center"/>
        <w:rPr>
          <w:rFonts w:ascii="Times New Roman" w:hAnsi="Times New Roman"/>
          <w:sz w:val="17"/>
          <w:szCs w:val="17"/>
        </w:rPr>
      </w:pPr>
      <w:r w:rsidRPr="00B77B80">
        <w:rPr>
          <w:rFonts w:ascii="Times New Roman" w:hAnsi="Times New Roman"/>
          <w:color w:val="000000"/>
          <w:sz w:val="17"/>
          <w:szCs w:val="17"/>
        </w:rPr>
        <w:t>(указываются сведения о контролируемом лице, подлежащем консультированию)</w:t>
      </w:r>
    </w:p>
    <w:p w:rsidR="00B77B80" w:rsidRPr="00B77B80" w:rsidRDefault="00B77B80" w:rsidP="00B77B80">
      <w:pPr>
        <w:widowControl w:val="0"/>
        <w:tabs>
          <w:tab w:val="left" w:leader="underscore" w:pos="9338"/>
        </w:tabs>
        <w:spacing w:after="0" w:line="240" w:lineRule="auto"/>
        <w:jc w:val="both"/>
        <w:rPr>
          <w:rFonts w:ascii="Times New Roman" w:hAnsi="Times New Roman"/>
          <w:color w:val="000000"/>
        </w:rPr>
      </w:pPr>
    </w:p>
    <w:p w:rsidR="00B77B80" w:rsidRPr="00B77B80" w:rsidRDefault="00B77B80" w:rsidP="00B77B80">
      <w:pPr>
        <w:widowControl w:val="0"/>
        <w:tabs>
          <w:tab w:val="left" w:leader="underscore" w:pos="9338"/>
        </w:tabs>
        <w:spacing w:after="0" w:line="240" w:lineRule="auto"/>
        <w:jc w:val="both"/>
        <w:rPr>
          <w:rFonts w:ascii="Times New Roman" w:hAnsi="Times New Roman"/>
        </w:rPr>
      </w:pPr>
      <w:r w:rsidRPr="00B77B80">
        <w:rPr>
          <w:rFonts w:ascii="Times New Roman" w:hAnsi="Times New Roman"/>
          <w:color w:val="000000"/>
          <w:sz w:val="24"/>
          <w:szCs w:val="24"/>
        </w:rPr>
        <w:t>В рамках осуществления</w:t>
      </w:r>
      <w:r w:rsidRPr="00B77B80">
        <w:rPr>
          <w:rFonts w:ascii="Times New Roman" w:hAnsi="Times New Roman"/>
          <w:color w:val="000000"/>
          <w:u w:val="single"/>
        </w:rPr>
        <w:t>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(указывается вид муниципального контроля)</w:t>
      </w:r>
    </w:p>
    <w:p w:rsidR="00B77B80" w:rsidRPr="00B77B80" w:rsidRDefault="00B77B80" w:rsidP="00B77B80">
      <w:pPr>
        <w:widowControl w:val="0"/>
        <w:tabs>
          <w:tab w:val="left" w:leader="underscore" w:pos="9338"/>
        </w:tabs>
        <w:spacing w:after="0" w:line="240" w:lineRule="auto"/>
        <w:jc w:val="both"/>
        <w:rPr>
          <w:rFonts w:ascii="Times New Roman" w:hAnsi="Times New Roman"/>
          <w:color w:val="000000"/>
        </w:rPr>
      </w:pPr>
    </w:p>
    <w:p w:rsidR="00B77B80" w:rsidRPr="00B77B80" w:rsidRDefault="00B77B80" w:rsidP="00B77B80">
      <w:pPr>
        <w:widowControl w:val="0"/>
        <w:tabs>
          <w:tab w:val="left" w:leader="underscore" w:pos="9338"/>
        </w:tabs>
        <w:spacing w:after="0" w:line="240" w:lineRule="auto"/>
        <w:jc w:val="both"/>
        <w:rPr>
          <w:rFonts w:ascii="Times New Roman" w:hAnsi="Times New Roman"/>
          <w:color w:val="000000"/>
        </w:rPr>
      </w:pPr>
      <w:r w:rsidRPr="00B77B80">
        <w:rPr>
          <w:rFonts w:ascii="Times New Roman" w:hAnsi="Times New Roman"/>
          <w:color w:val="000000"/>
          <w:sz w:val="24"/>
          <w:szCs w:val="24"/>
        </w:rPr>
        <w:t>Консультирование будет осуществляться по вопросу</w:t>
      </w:r>
      <w:r w:rsidRPr="00B77B80">
        <w:rPr>
          <w:rFonts w:ascii="Times New Roman" w:hAnsi="Times New Roman"/>
          <w:color w:val="000000"/>
        </w:rPr>
        <w:t>______________________________________</w:t>
      </w:r>
    </w:p>
    <w:p w:rsidR="00B77B80" w:rsidRPr="00B77B80" w:rsidRDefault="00B77B80" w:rsidP="00B77B80">
      <w:pPr>
        <w:widowControl w:val="0"/>
        <w:tabs>
          <w:tab w:val="left" w:leader="underscore" w:pos="9338"/>
        </w:tabs>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(указывается перечень вопросов, по которому будет осуществляться консультирование)</w:t>
      </w:r>
    </w:p>
    <w:p w:rsidR="00B77B80" w:rsidRPr="00B77B80" w:rsidRDefault="00B77B80" w:rsidP="00B77B80">
      <w:pPr>
        <w:widowControl w:val="0"/>
        <w:tabs>
          <w:tab w:val="left" w:leader="underscore" w:pos="9338"/>
        </w:tabs>
        <w:spacing w:after="0" w:line="240" w:lineRule="auto"/>
        <w:jc w:val="both"/>
        <w:rPr>
          <w:rFonts w:ascii="Times New Roman" w:hAnsi="Times New Roman"/>
          <w:color w:val="000000"/>
        </w:rPr>
      </w:pPr>
    </w:p>
    <w:p w:rsidR="00B77B80" w:rsidRPr="00B77B80" w:rsidRDefault="00B77B80" w:rsidP="00B77B80">
      <w:pPr>
        <w:widowControl w:val="0"/>
        <w:tabs>
          <w:tab w:val="left" w:leader="underscore" w:pos="9338"/>
        </w:tabs>
        <w:spacing w:after="0" w:line="240" w:lineRule="auto"/>
        <w:jc w:val="both"/>
        <w:rPr>
          <w:rFonts w:ascii="Times New Roman" w:hAnsi="Times New Roman"/>
          <w:color w:val="000000"/>
        </w:rPr>
      </w:pPr>
      <w:r w:rsidRPr="00B77B80">
        <w:rPr>
          <w:rFonts w:ascii="Times New Roman" w:hAnsi="Times New Roman"/>
          <w:color w:val="000000"/>
          <w:sz w:val="24"/>
          <w:szCs w:val="24"/>
        </w:rPr>
        <w:lastRenderedPageBreak/>
        <w:t>Консультирование будет осуществляться в форме</w:t>
      </w:r>
      <w:r w:rsidRPr="00B77B80">
        <w:rPr>
          <w:rFonts w:ascii="Times New Roman" w:hAnsi="Times New Roman"/>
          <w:color w:val="000000"/>
        </w:rPr>
        <w:t>________________________________________</w:t>
      </w:r>
    </w:p>
    <w:p w:rsidR="00B77B80" w:rsidRPr="00B77B80" w:rsidRDefault="00B77B80" w:rsidP="00B77B80">
      <w:pPr>
        <w:widowControl w:val="0"/>
        <w:tabs>
          <w:tab w:val="left" w:leader="underscore" w:pos="9338"/>
        </w:tabs>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(указать форму: по телефону, в форме видео-конференц-связи, наличном приеме, в ходе проведения профилактического мероприятия, контрольного мероприятии)</w:t>
      </w:r>
    </w:p>
    <w:p w:rsidR="00B77B80" w:rsidRPr="00B77B80" w:rsidRDefault="00B77B80" w:rsidP="00B77B80">
      <w:pPr>
        <w:widowControl w:val="0"/>
        <w:tabs>
          <w:tab w:val="left" w:leader="underscore" w:pos="5239"/>
          <w:tab w:val="left" w:leader="underscore" w:pos="6075"/>
        </w:tabs>
        <w:spacing w:after="0" w:line="240" w:lineRule="auto"/>
        <w:jc w:val="both"/>
        <w:rPr>
          <w:rFonts w:ascii="Times New Roman" w:hAnsi="Times New Roman"/>
          <w:color w:val="000000"/>
        </w:rPr>
      </w:pPr>
    </w:p>
    <w:p w:rsidR="00B77B80" w:rsidRPr="00B77B80" w:rsidRDefault="00B77B80" w:rsidP="00B77B80">
      <w:pPr>
        <w:widowControl w:val="0"/>
        <w:tabs>
          <w:tab w:val="left" w:leader="underscore" w:pos="5239"/>
          <w:tab w:val="left" w:leader="underscore" w:pos="6075"/>
        </w:tabs>
        <w:spacing w:after="0" w:line="240" w:lineRule="auto"/>
        <w:jc w:val="both"/>
        <w:rPr>
          <w:rFonts w:ascii="Times New Roman" w:hAnsi="Times New Roman"/>
          <w:sz w:val="24"/>
          <w:szCs w:val="24"/>
        </w:rPr>
      </w:pPr>
      <w:r w:rsidRPr="00B77B80">
        <w:rPr>
          <w:rFonts w:ascii="Times New Roman" w:hAnsi="Times New Roman"/>
          <w:color w:val="000000"/>
          <w:sz w:val="24"/>
          <w:szCs w:val="24"/>
        </w:rPr>
        <w:t>Начало проведения консультирования в «</w:t>
      </w:r>
      <w:r w:rsidRPr="00B77B80">
        <w:rPr>
          <w:rFonts w:ascii="Times New Roman" w:hAnsi="Times New Roman"/>
          <w:color w:val="000000"/>
          <w:sz w:val="24"/>
          <w:szCs w:val="24"/>
        </w:rPr>
        <w:tab/>
        <w:t>» ч. «</w:t>
      </w:r>
      <w:r w:rsidRPr="00B77B80">
        <w:rPr>
          <w:rFonts w:ascii="Times New Roman" w:hAnsi="Times New Roman"/>
          <w:color w:val="000000"/>
          <w:sz w:val="24"/>
          <w:szCs w:val="24"/>
        </w:rPr>
        <w:tab/>
        <w:t>______» мин.</w:t>
      </w:r>
    </w:p>
    <w:p w:rsidR="00B77B80" w:rsidRPr="00B77B80" w:rsidRDefault="00B77B80" w:rsidP="00B77B80">
      <w:pPr>
        <w:widowControl w:val="0"/>
        <w:spacing w:after="0" w:line="240" w:lineRule="auto"/>
        <w:jc w:val="both"/>
        <w:rPr>
          <w:rFonts w:ascii="Times New Roman" w:hAnsi="Times New Roman"/>
          <w:color w:val="000000"/>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szCs w:val="24"/>
        </w:rPr>
        <w:t>Консультирование будет проводиться</w:t>
      </w:r>
      <w:r w:rsidRPr="00B77B80">
        <w:rPr>
          <w:rFonts w:ascii="Times New Roman" w:hAnsi="Times New Roman"/>
          <w:color w:val="000000"/>
        </w:rPr>
        <w:t>______________________________________________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sectPr w:rsidR="00B77B80" w:rsidRPr="00B77B80" w:rsidSect="00B77B80">
          <w:headerReference w:type="even" r:id="rId28"/>
          <w:footerReference w:type="even" r:id="rId29"/>
          <w:headerReference w:type="first" r:id="rId30"/>
          <w:footerReference w:type="first" r:id="rId31"/>
          <w:pgSz w:w="11900" w:h="16840" w:code="9"/>
          <w:pgMar w:top="567" w:right="567" w:bottom="567" w:left="1701" w:header="0" w:footer="0" w:gutter="0"/>
          <w:pgNumType w:start="1"/>
          <w:cols w:space="720"/>
          <w:noEndnote/>
          <w:docGrid w:linePitch="360"/>
        </w:sectPr>
      </w:pPr>
      <w:r w:rsidRPr="00B77B80">
        <w:rPr>
          <w:rFonts w:ascii="Times New Roman" w:hAnsi="Times New Roman"/>
          <w:color w:val="000000"/>
          <w:sz w:val="17"/>
          <w:szCs w:val="17"/>
        </w:rPr>
        <w:t>(фамилия, имя, отчество, должность должностного липа, которому поручено проведение консультирования)</w:t>
      </w:r>
    </w:p>
    <w:bookmarkEnd w:id="2"/>
    <w:p w:rsidR="00B77B80" w:rsidRPr="00B77B80" w:rsidRDefault="00B77B80" w:rsidP="00B77B80">
      <w:pPr>
        <w:framePr w:h="1127" w:wrap="notBeside" w:vAnchor="text" w:hAnchor="text" w:xAlign="center" w:y="1"/>
        <w:widowControl w:val="0"/>
        <w:spacing w:after="0" w:line="240" w:lineRule="auto"/>
        <w:jc w:val="center"/>
        <w:rPr>
          <w:rFonts w:ascii="Tahoma" w:hAnsi="Tahoma" w:cs="Tahoma"/>
          <w:sz w:val="2"/>
          <w:szCs w:val="2"/>
        </w:r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Приложение №2</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к постановлению администрации</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Дубровского района от 14.11.2022 № 579</w:t>
      </w:r>
    </w:p>
    <w:p w:rsidR="00B77B80" w:rsidRPr="00B77B80" w:rsidRDefault="00B77B80" w:rsidP="00B77B80">
      <w:pPr>
        <w:widowControl w:val="0"/>
        <w:spacing w:after="0" w:line="240" w:lineRule="auto"/>
        <w:ind w:firstLine="709"/>
        <w:jc w:val="right"/>
        <w:rPr>
          <w:rFonts w:ascii="Times New Roman" w:hAnsi="Times New Roman"/>
          <w:color w:val="000000"/>
          <w:sz w:val="24"/>
          <w:szCs w:val="24"/>
          <w:u w:val="single"/>
        </w:rPr>
      </w:pPr>
    </w:p>
    <w:p w:rsidR="00B77B80" w:rsidRPr="00B77B80" w:rsidRDefault="00B77B80" w:rsidP="00B77B80">
      <w:pPr>
        <w:widowControl w:val="0"/>
        <w:spacing w:after="0" w:line="240" w:lineRule="auto"/>
        <w:ind w:firstLine="709"/>
        <w:rPr>
          <w:rFonts w:ascii="Tahoma" w:hAnsi="Tahoma" w:cs="Tahoma"/>
          <w:sz w:val="2"/>
          <w:szCs w:val="2"/>
        </w:rPr>
      </w:pPr>
    </w:p>
    <w:p w:rsidR="00B77B80" w:rsidRPr="00B77B80" w:rsidRDefault="00B77B80" w:rsidP="00B77B80">
      <w:pPr>
        <w:widowControl w:val="0"/>
        <w:spacing w:after="0" w:line="240" w:lineRule="auto"/>
        <w:rPr>
          <w:rFonts w:ascii="Times New Roman" w:hAnsi="Times New Roman"/>
          <w:color w:val="000000"/>
          <w:sz w:val="17"/>
          <w:szCs w:val="17"/>
        </w:rPr>
      </w:pPr>
      <w:bookmarkStart w:id="3" w:name="_Hlk118127515"/>
      <w:r w:rsidRPr="00B77B80">
        <w:rPr>
          <w:rFonts w:ascii="Times New Roman" w:hAnsi="Times New Roman"/>
          <w:color w:val="000000"/>
          <w:sz w:val="17"/>
          <w:szCs w:val="17"/>
        </w:rPr>
        <w:t>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(Отметка о размещении (дата и учетный номер) сведений о профилактическом визите в едином реестре контрольных</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 xml:space="preserve">(надзорных) мероприятий, </w:t>
      </w:r>
      <w:r w:rsidRPr="00B77B80">
        <w:rPr>
          <w:rFonts w:ascii="Times New Roman" w:hAnsi="Times New Roman"/>
          <w:color w:val="000000"/>
          <w:sz w:val="17"/>
          <w:szCs w:val="17"/>
          <w:lang w:val="en-US" w:eastAsia="en-US"/>
        </w:rPr>
        <w:t>QR</w:t>
      </w:r>
      <w:r w:rsidRPr="00B77B80">
        <w:rPr>
          <w:rFonts w:ascii="Times New Roman" w:hAnsi="Times New Roman"/>
          <w:color w:val="000000"/>
          <w:sz w:val="17"/>
          <w:szCs w:val="17"/>
        </w:rPr>
        <w:t>-код)</w:t>
      </w:r>
    </w:p>
    <w:p w:rsidR="00B77B80" w:rsidRPr="00B77B80" w:rsidRDefault="00B77B80" w:rsidP="00B77B80">
      <w:pPr>
        <w:widowControl w:val="0"/>
        <w:spacing w:after="0" w:line="240" w:lineRule="auto"/>
        <w:rPr>
          <w:rFonts w:ascii="Times New Roman" w:hAnsi="Times New Roman"/>
          <w:color w:val="000000"/>
          <w:sz w:val="17"/>
          <w:szCs w:val="17"/>
        </w:rPr>
      </w:pPr>
    </w:p>
    <w:p w:rsidR="00B77B80" w:rsidRPr="00B77B80" w:rsidRDefault="00B77B80" w:rsidP="00B77B80">
      <w:pPr>
        <w:widowControl w:val="0"/>
        <w:spacing w:after="0" w:line="240" w:lineRule="auto"/>
        <w:rPr>
          <w:rFonts w:ascii="Times New Roman" w:hAnsi="Times New Roman"/>
          <w:sz w:val="17"/>
          <w:szCs w:val="17"/>
        </w:rPr>
      </w:pPr>
      <w:r w:rsidRPr="00B77B80">
        <w:rPr>
          <w:rFonts w:ascii="Times New Roman" w:hAnsi="Times New Roman"/>
          <w:sz w:val="17"/>
          <w:szCs w:val="17"/>
        </w:rPr>
        <w:t>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(наименование контролируемого лица)</w:t>
      </w:r>
    </w:p>
    <w:p w:rsidR="00B77B80" w:rsidRPr="00B77B80" w:rsidRDefault="00B77B80" w:rsidP="00B77B80">
      <w:pPr>
        <w:widowControl w:val="0"/>
        <w:spacing w:after="0" w:line="240" w:lineRule="auto"/>
        <w:rPr>
          <w:rFonts w:ascii="Times New Roman" w:hAnsi="Times New Roman"/>
          <w:color w:val="000000"/>
          <w:sz w:val="17"/>
          <w:szCs w:val="17"/>
        </w:rPr>
      </w:pPr>
    </w:p>
    <w:p w:rsidR="00B77B80" w:rsidRPr="00B77B80" w:rsidRDefault="00B77B80" w:rsidP="00B77B80">
      <w:pPr>
        <w:widowControl w:val="0"/>
        <w:spacing w:after="0" w:line="240" w:lineRule="auto"/>
        <w:rPr>
          <w:rFonts w:ascii="Times New Roman" w:hAnsi="Times New Roman"/>
          <w:sz w:val="17"/>
          <w:szCs w:val="17"/>
        </w:rPr>
      </w:pPr>
      <w:r w:rsidRPr="00B77B80">
        <w:rPr>
          <w:rFonts w:ascii="Times New Roman" w:hAnsi="Times New Roman"/>
          <w:sz w:val="17"/>
          <w:szCs w:val="17"/>
        </w:rPr>
        <w:t>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(почтовый адрес или адрес электронной почты, по которому направляется уведомление)</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rPr>
          <w:rFonts w:ascii="Times New Roman" w:hAnsi="Times New Roman"/>
          <w:sz w:val="17"/>
          <w:szCs w:val="17"/>
        </w:rPr>
      </w:pPr>
    </w:p>
    <w:p w:rsidR="00B77B80" w:rsidRPr="00B77B80" w:rsidRDefault="00B77B80" w:rsidP="00B77B80">
      <w:pPr>
        <w:widowControl w:val="0"/>
        <w:spacing w:after="0" w:line="240" w:lineRule="auto"/>
        <w:jc w:val="center"/>
        <w:rPr>
          <w:rFonts w:ascii="Times New Roman" w:hAnsi="Times New Roman"/>
          <w:b/>
          <w:bCs/>
          <w:color w:val="000000"/>
          <w:sz w:val="24"/>
          <w:szCs w:val="24"/>
        </w:rPr>
      </w:pPr>
      <w:r w:rsidRPr="00B77B80">
        <w:rPr>
          <w:rFonts w:ascii="Times New Roman" w:hAnsi="Times New Roman"/>
          <w:b/>
          <w:bCs/>
          <w:color w:val="000000"/>
          <w:sz w:val="24"/>
          <w:szCs w:val="24"/>
        </w:rPr>
        <w:t>Уведомление</w:t>
      </w:r>
    </w:p>
    <w:p w:rsidR="00B77B80" w:rsidRPr="00B77B80" w:rsidRDefault="00B77B80" w:rsidP="00B77B80">
      <w:pPr>
        <w:widowControl w:val="0"/>
        <w:spacing w:after="0" w:line="240" w:lineRule="auto"/>
        <w:jc w:val="center"/>
        <w:rPr>
          <w:rFonts w:ascii="Times New Roman" w:hAnsi="Times New Roman"/>
          <w:b/>
          <w:bCs/>
          <w:color w:val="000000"/>
          <w:sz w:val="24"/>
          <w:szCs w:val="24"/>
        </w:rPr>
      </w:pPr>
      <w:r w:rsidRPr="00B77B80">
        <w:rPr>
          <w:rFonts w:ascii="Times New Roman" w:hAnsi="Times New Roman"/>
          <w:b/>
          <w:bCs/>
          <w:color w:val="000000"/>
          <w:sz w:val="24"/>
          <w:szCs w:val="24"/>
        </w:rPr>
        <w:t xml:space="preserve"> о проведении профилактического визита</w:t>
      </w:r>
    </w:p>
    <w:p w:rsidR="00B77B80" w:rsidRPr="00B77B80" w:rsidRDefault="00B77B80" w:rsidP="00B77B80">
      <w:pPr>
        <w:widowControl w:val="0"/>
        <w:spacing w:after="0" w:line="240" w:lineRule="auto"/>
        <w:jc w:val="center"/>
        <w:rPr>
          <w:rFonts w:ascii="Times New Roman" w:hAnsi="Times New Roman"/>
          <w:b/>
          <w:bCs/>
          <w:color w:val="000000"/>
          <w:sz w:val="24"/>
          <w:szCs w:val="24"/>
        </w:rPr>
      </w:pPr>
      <w:r w:rsidRPr="00B77B80">
        <w:rPr>
          <w:rFonts w:ascii="Times New Roman" w:hAnsi="Times New Roman"/>
          <w:b/>
          <w:bCs/>
          <w:color w:val="000000"/>
          <w:sz w:val="24"/>
          <w:szCs w:val="24"/>
        </w:rPr>
        <w:t>от «____»</w:t>
      </w:r>
      <w:r w:rsidRPr="00B77B80">
        <w:rPr>
          <w:rFonts w:ascii="Times New Roman" w:hAnsi="Times New Roman"/>
          <w:b/>
          <w:bCs/>
          <w:color w:val="000000"/>
          <w:sz w:val="24"/>
          <w:szCs w:val="24"/>
        </w:rPr>
        <w:tab/>
        <w:t xml:space="preserve">                          20      г. №</w:t>
      </w:r>
    </w:p>
    <w:p w:rsidR="00B77B80" w:rsidRPr="00B77B80" w:rsidRDefault="00B77B80" w:rsidP="00B77B80">
      <w:pPr>
        <w:widowControl w:val="0"/>
        <w:spacing w:after="0" w:line="240" w:lineRule="auto"/>
        <w:jc w:val="center"/>
        <w:rPr>
          <w:rFonts w:ascii="Times New Roman" w:hAnsi="Times New Roman"/>
          <w:b/>
          <w:bCs/>
          <w:sz w:val="24"/>
          <w:szCs w:val="24"/>
        </w:rPr>
      </w:pPr>
    </w:p>
    <w:p w:rsidR="00B77B80" w:rsidRPr="00B77B80" w:rsidRDefault="00B77B80" w:rsidP="00B77B80">
      <w:pPr>
        <w:widowControl w:val="0"/>
        <w:spacing w:after="0" w:line="240" w:lineRule="auto"/>
        <w:rPr>
          <w:rFonts w:ascii="Times New Roman" w:hAnsi="Times New Roman"/>
          <w:color w:val="000000"/>
          <w:sz w:val="24"/>
          <w:szCs w:val="24"/>
        </w:rPr>
      </w:pPr>
      <w:r w:rsidRPr="00B77B80">
        <w:rPr>
          <w:rFonts w:ascii="Times New Roman" w:hAnsi="Times New Roman"/>
          <w:color w:val="000000"/>
          <w:sz w:val="24"/>
          <w:szCs w:val="24"/>
        </w:rPr>
        <w:t>Администрация Дубровского района уведомляет</w:t>
      </w:r>
    </w:p>
    <w:p w:rsidR="00B77B80" w:rsidRPr="00B77B80" w:rsidRDefault="00B77B80" w:rsidP="00B77B80">
      <w:pPr>
        <w:widowControl w:val="0"/>
        <w:spacing w:after="0" w:line="240" w:lineRule="auto"/>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(указываются сведения о контролируемом лице, подлежащем профилактическому визиту)</w:t>
      </w:r>
    </w:p>
    <w:p w:rsidR="00B77B80" w:rsidRPr="00B77B80" w:rsidRDefault="00B77B80" w:rsidP="00B77B80">
      <w:pPr>
        <w:widowControl w:val="0"/>
        <w:spacing w:after="0" w:line="240" w:lineRule="auto"/>
        <w:rPr>
          <w:rFonts w:ascii="Times New Roman" w:hAnsi="Times New Roman"/>
          <w:sz w:val="17"/>
          <w:szCs w:val="17"/>
        </w:rPr>
      </w:pPr>
    </w:p>
    <w:p w:rsidR="00B77B80" w:rsidRPr="00B77B80" w:rsidRDefault="00B77B80" w:rsidP="00B77B80">
      <w:pPr>
        <w:widowControl w:val="0"/>
        <w:tabs>
          <w:tab w:val="left" w:leader="underscore" w:pos="5375"/>
          <w:tab w:val="left" w:leader="underscore" w:pos="6899"/>
          <w:tab w:val="left" w:leader="underscore" w:pos="7538"/>
        </w:tabs>
        <w:spacing w:after="0" w:line="240" w:lineRule="auto"/>
        <w:rPr>
          <w:rFonts w:ascii="Times New Roman" w:hAnsi="Times New Roman"/>
          <w:color w:val="000000"/>
          <w:sz w:val="24"/>
        </w:rPr>
      </w:pPr>
      <w:r w:rsidRPr="00B77B80">
        <w:rPr>
          <w:rFonts w:ascii="Times New Roman" w:hAnsi="Times New Roman"/>
          <w:color w:val="000000"/>
          <w:sz w:val="24"/>
        </w:rPr>
        <w:t>о проведении профилактического визита «</w:t>
      </w:r>
      <w:r w:rsidRPr="00B77B80">
        <w:rPr>
          <w:rFonts w:ascii="Times New Roman" w:hAnsi="Times New Roman"/>
          <w:color w:val="000000"/>
          <w:sz w:val="24"/>
        </w:rPr>
        <w:tab/>
        <w:t>»</w:t>
      </w:r>
      <w:r w:rsidRPr="00B77B80">
        <w:rPr>
          <w:rFonts w:ascii="Times New Roman" w:hAnsi="Times New Roman"/>
          <w:color w:val="000000"/>
          <w:sz w:val="24"/>
        </w:rPr>
        <w:tab/>
        <w:t>20</w:t>
      </w:r>
      <w:r w:rsidRPr="00B77B80">
        <w:rPr>
          <w:rFonts w:ascii="Times New Roman" w:hAnsi="Times New Roman"/>
          <w:color w:val="000000"/>
          <w:sz w:val="24"/>
        </w:rPr>
        <w:tab/>
        <w:t>г.</w:t>
      </w:r>
    </w:p>
    <w:p w:rsidR="00B77B80" w:rsidRPr="00B77B80" w:rsidRDefault="00B77B80" w:rsidP="00B77B80">
      <w:pPr>
        <w:widowControl w:val="0"/>
        <w:tabs>
          <w:tab w:val="left" w:leader="underscore" w:pos="5375"/>
          <w:tab w:val="left" w:leader="underscore" w:pos="6899"/>
          <w:tab w:val="left" w:leader="underscore" w:pos="7538"/>
        </w:tabs>
        <w:spacing w:after="0" w:line="240" w:lineRule="auto"/>
        <w:rPr>
          <w:rFonts w:ascii="Times New Roman" w:hAnsi="Times New Roman"/>
        </w:rPr>
      </w:pPr>
    </w:p>
    <w:p w:rsidR="00B77B80" w:rsidRPr="00B77B80" w:rsidRDefault="00B77B80" w:rsidP="00B77B80">
      <w:pPr>
        <w:widowControl w:val="0"/>
        <w:tabs>
          <w:tab w:val="left" w:leader="underscore" w:pos="9254"/>
        </w:tabs>
        <w:spacing w:after="0" w:line="240" w:lineRule="auto"/>
        <w:rPr>
          <w:rFonts w:ascii="Times New Roman" w:hAnsi="Times New Roman"/>
        </w:rPr>
      </w:pPr>
      <w:r w:rsidRPr="00B77B80">
        <w:rPr>
          <w:rFonts w:ascii="Times New Roman" w:hAnsi="Times New Roman"/>
          <w:color w:val="000000"/>
          <w:sz w:val="24"/>
        </w:rPr>
        <w:t>в рамках осуществления</w:t>
      </w:r>
      <w:r w:rsidRPr="00B77B80">
        <w:rPr>
          <w:rFonts w:ascii="Times New Roman" w:hAnsi="Times New Roman"/>
          <w:color w:val="000000"/>
          <w:u w:val="single"/>
        </w:rPr>
        <w:tab/>
      </w:r>
      <w:r w:rsidRPr="00B77B80">
        <w:rPr>
          <w:rFonts w:ascii="Times New Roman" w:hAnsi="Times New Roman"/>
          <w:color w:val="000000"/>
        </w:rPr>
        <w:t>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(указывается вид муниципального контроля)</w:t>
      </w:r>
    </w:p>
    <w:p w:rsidR="00B77B80" w:rsidRPr="00B77B80" w:rsidRDefault="00B77B80" w:rsidP="00B77B80">
      <w:pPr>
        <w:widowControl w:val="0"/>
        <w:spacing w:after="0" w:line="240" w:lineRule="auto"/>
        <w:rPr>
          <w:rFonts w:ascii="Times New Roman" w:hAnsi="Times New Roman"/>
          <w:sz w:val="17"/>
          <w:szCs w:val="17"/>
        </w:rPr>
      </w:pPr>
    </w:p>
    <w:p w:rsidR="00B77B80" w:rsidRPr="00B77B80" w:rsidRDefault="00B77B80" w:rsidP="00B77B80">
      <w:pPr>
        <w:widowControl w:val="0"/>
        <w:tabs>
          <w:tab w:val="left" w:leader="underscore" w:pos="4151"/>
          <w:tab w:val="left" w:leader="underscore" w:pos="4939"/>
          <w:tab w:val="left" w:pos="5375"/>
          <w:tab w:val="left" w:leader="underscore" w:pos="6556"/>
          <w:tab w:val="left" w:leader="underscore" w:pos="7189"/>
          <w:tab w:val="left" w:leader="underscore" w:pos="9254"/>
        </w:tabs>
        <w:spacing w:after="0" w:line="240" w:lineRule="auto"/>
        <w:rPr>
          <w:rFonts w:ascii="Times New Roman" w:hAnsi="Times New Roman"/>
          <w:color w:val="000000"/>
        </w:rPr>
      </w:pPr>
      <w:r w:rsidRPr="00B77B80">
        <w:rPr>
          <w:rFonts w:ascii="Times New Roman" w:hAnsi="Times New Roman"/>
          <w:color w:val="000000"/>
          <w:sz w:val="24"/>
        </w:rPr>
        <w:t>в соответствии с решением №</w:t>
      </w:r>
      <w:r w:rsidRPr="00B77B80">
        <w:rPr>
          <w:rFonts w:ascii="Times New Roman" w:hAnsi="Times New Roman"/>
          <w:color w:val="000000"/>
          <w:sz w:val="24"/>
        </w:rPr>
        <w:tab/>
        <w:t>от «</w:t>
      </w:r>
      <w:r w:rsidRPr="00B77B80">
        <w:rPr>
          <w:rFonts w:ascii="Times New Roman" w:hAnsi="Times New Roman"/>
          <w:color w:val="000000"/>
          <w:sz w:val="24"/>
        </w:rPr>
        <w:tab/>
        <w:t>»</w:t>
      </w:r>
      <w:r w:rsidRPr="00B77B80">
        <w:rPr>
          <w:rFonts w:ascii="Times New Roman" w:hAnsi="Times New Roman"/>
          <w:color w:val="000000"/>
          <w:sz w:val="24"/>
        </w:rPr>
        <w:tab/>
      </w:r>
      <w:r w:rsidRPr="00B77B80">
        <w:rPr>
          <w:rFonts w:ascii="Times New Roman" w:hAnsi="Times New Roman"/>
          <w:color w:val="000000"/>
          <w:sz w:val="24"/>
        </w:rPr>
        <w:tab/>
        <w:t>20</w:t>
      </w:r>
      <w:r w:rsidRPr="00B77B80">
        <w:rPr>
          <w:rFonts w:ascii="Times New Roman" w:hAnsi="Times New Roman"/>
          <w:color w:val="000000"/>
          <w:sz w:val="24"/>
        </w:rPr>
        <w:tab/>
        <w:t>г. в форме</w:t>
      </w:r>
      <w:r w:rsidRPr="00B77B80">
        <w:rPr>
          <w:rFonts w:ascii="Times New Roman" w:hAnsi="Times New Roman"/>
          <w:color w:val="000000"/>
        </w:rPr>
        <w:tab/>
        <w:t>___</w:t>
      </w:r>
    </w:p>
    <w:p w:rsidR="00B77B80" w:rsidRPr="00B77B80" w:rsidRDefault="00B77B80" w:rsidP="00B77B80">
      <w:pPr>
        <w:widowControl w:val="0"/>
        <w:tabs>
          <w:tab w:val="left" w:leader="underscore" w:pos="4151"/>
          <w:tab w:val="left" w:leader="underscore" w:pos="4939"/>
          <w:tab w:val="left" w:pos="5375"/>
          <w:tab w:val="left" w:leader="underscore" w:pos="6556"/>
          <w:tab w:val="left" w:leader="underscore" w:pos="7189"/>
          <w:tab w:val="left" w:leader="underscore" w:pos="9254"/>
        </w:tabs>
        <w:spacing w:after="0" w:line="240" w:lineRule="auto"/>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(указать форму: профилактическая беседа по месту осуществления деятельности контролируемого лица или профилактическая беседа в форме видео-конференц-связи)</w:t>
      </w:r>
    </w:p>
    <w:p w:rsidR="00B77B80" w:rsidRPr="00B77B80" w:rsidRDefault="00B77B80" w:rsidP="00B77B80">
      <w:pPr>
        <w:widowControl w:val="0"/>
        <w:spacing w:after="0" w:line="240" w:lineRule="auto"/>
        <w:rPr>
          <w:rFonts w:ascii="Times New Roman" w:hAnsi="Times New Roman"/>
          <w:sz w:val="17"/>
          <w:szCs w:val="17"/>
        </w:rPr>
      </w:pPr>
    </w:p>
    <w:p w:rsidR="00B77B80" w:rsidRPr="00B77B80" w:rsidRDefault="00B77B80" w:rsidP="00B77B80">
      <w:pPr>
        <w:widowControl w:val="0"/>
        <w:tabs>
          <w:tab w:val="left" w:leader="underscore" w:pos="6030"/>
          <w:tab w:val="left" w:leader="underscore" w:pos="6899"/>
        </w:tabs>
        <w:spacing w:after="0" w:line="240" w:lineRule="auto"/>
        <w:rPr>
          <w:rFonts w:ascii="Times New Roman" w:hAnsi="Times New Roman"/>
          <w:color w:val="000000"/>
        </w:rPr>
      </w:pPr>
      <w:r w:rsidRPr="00B77B80">
        <w:rPr>
          <w:rFonts w:ascii="Times New Roman" w:hAnsi="Times New Roman"/>
          <w:color w:val="000000"/>
          <w:sz w:val="24"/>
        </w:rPr>
        <w:t>Начало проведения профилактического визита в «</w:t>
      </w:r>
      <w:r w:rsidRPr="00B77B80">
        <w:rPr>
          <w:rFonts w:ascii="Times New Roman" w:hAnsi="Times New Roman"/>
          <w:color w:val="000000"/>
          <w:sz w:val="24"/>
        </w:rPr>
        <w:tab/>
        <w:t>» ч. «__________» мин.</w:t>
      </w:r>
    </w:p>
    <w:p w:rsidR="00B77B80" w:rsidRPr="00B77B80" w:rsidRDefault="00B77B80" w:rsidP="00B77B80">
      <w:pPr>
        <w:widowControl w:val="0"/>
        <w:tabs>
          <w:tab w:val="left" w:leader="underscore" w:pos="6030"/>
          <w:tab w:val="left" w:leader="underscore" w:pos="6899"/>
        </w:tabs>
        <w:spacing w:after="0" w:line="240" w:lineRule="auto"/>
        <w:rPr>
          <w:rFonts w:ascii="Times New Roman" w:hAnsi="Times New Roman"/>
        </w:rPr>
      </w:pPr>
    </w:p>
    <w:p w:rsidR="00B77B80" w:rsidRPr="00B77B80" w:rsidRDefault="00B77B80" w:rsidP="00B77B80">
      <w:pPr>
        <w:widowControl w:val="0"/>
        <w:spacing w:after="0" w:line="240" w:lineRule="auto"/>
        <w:rPr>
          <w:rFonts w:ascii="Times New Roman" w:hAnsi="Times New Roman"/>
          <w:color w:val="000000"/>
        </w:rPr>
      </w:pPr>
      <w:r w:rsidRPr="00B77B80">
        <w:rPr>
          <w:rFonts w:ascii="Times New Roman" w:hAnsi="Times New Roman"/>
          <w:color w:val="000000"/>
          <w:sz w:val="24"/>
        </w:rPr>
        <w:t>Профилактический визит будет проводиться</w:t>
      </w:r>
      <w:r w:rsidRPr="00B77B80">
        <w:rPr>
          <w:rFonts w:ascii="Times New Roman" w:hAnsi="Times New Roman"/>
          <w:color w:val="000000"/>
        </w:rPr>
        <w:t>_____________________________________________</w:t>
      </w:r>
    </w:p>
    <w:p w:rsidR="00B77B80" w:rsidRPr="00B77B80" w:rsidRDefault="00B77B80" w:rsidP="00B77B80">
      <w:pPr>
        <w:widowControl w:val="0"/>
        <w:spacing w:after="0" w:line="240" w:lineRule="auto"/>
        <w:rPr>
          <w:rFonts w:ascii="Times New Roman" w:hAnsi="Times New Roman"/>
          <w:color w:val="000000"/>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(указать адрес места осуществления деятельности контролируемого лица, по которому проводится профилактический визит, либо способ подключения контролируемого лица к видео-конференц-связи)</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rPr>
          <w:rFonts w:ascii="Times New Roman" w:hAnsi="Times New Roman"/>
          <w:color w:val="000000"/>
          <w:sz w:val="17"/>
          <w:szCs w:val="17"/>
        </w:rPr>
      </w:pPr>
      <w:r w:rsidRPr="00B77B80">
        <w:rPr>
          <w:rFonts w:ascii="Times New Roman" w:hAnsi="Times New Roman"/>
          <w:color w:val="000000"/>
          <w:sz w:val="17"/>
          <w:szCs w:val="17"/>
        </w:rPr>
        <w:t>_________________________________________________________________________________________________________________</w:t>
      </w:r>
    </w:p>
    <w:p w:rsidR="00B77B80" w:rsidRPr="00B77B80" w:rsidRDefault="00B77B80" w:rsidP="00B77B80">
      <w:pPr>
        <w:widowControl w:val="0"/>
        <w:spacing w:after="0" w:line="240" w:lineRule="auto"/>
        <w:rPr>
          <w:rFonts w:ascii="Times New Roman" w:hAnsi="Times New Roman"/>
          <w:color w:val="000000"/>
          <w:sz w:val="17"/>
          <w:szCs w:val="17"/>
        </w:rPr>
      </w:pPr>
    </w:p>
    <w:p w:rsidR="00B77B80" w:rsidRPr="00B77B80" w:rsidRDefault="00B77B80" w:rsidP="00B77B80">
      <w:pPr>
        <w:widowControl w:val="0"/>
        <w:spacing w:after="0" w:line="240" w:lineRule="auto"/>
        <w:rPr>
          <w:rFonts w:ascii="Times New Roman" w:hAnsi="Times New Roman"/>
          <w:sz w:val="17"/>
          <w:szCs w:val="17"/>
        </w:rPr>
      </w:pPr>
      <w:r w:rsidRPr="00B77B80">
        <w:rPr>
          <w:rFonts w:ascii="Times New Roman" w:hAnsi="Times New Roman"/>
          <w:sz w:val="17"/>
          <w:szCs w:val="17"/>
        </w:rPr>
        <w:t>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sectPr w:rsidR="00B77B80" w:rsidRPr="00B77B80" w:rsidSect="00B77B80">
          <w:pgSz w:w="11900" w:h="16840" w:code="9"/>
          <w:pgMar w:top="567" w:right="567" w:bottom="567" w:left="1701" w:header="0" w:footer="0" w:gutter="0"/>
          <w:cols w:space="720"/>
          <w:noEndnote/>
          <w:docGrid w:linePitch="360"/>
        </w:sectPr>
      </w:pPr>
      <w:r w:rsidRPr="00B77B80">
        <w:rPr>
          <w:rFonts w:ascii="Times New Roman" w:hAnsi="Times New Roman"/>
          <w:color w:val="000000"/>
          <w:sz w:val="17"/>
          <w:szCs w:val="17"/>
        </w:rPr>
        <w:t>(фамилия, имя, отчество, должность должностного лица, которому поручено проведение профилактического визита)</w:t>
      </w:r>
    </w:p>
    <w:bookmarkEnd w:id="3"/>
    <w:p w:rsidR="00B77B80" w:rsidRPr="00B77B80" w:rsidRDefault="00B77B80" w:rsidP="00B77B80">
      <w:pPr>
        <w:framePr w:h="1080" w:wrap="notBeside" w:vAnchor="text" w:hAnchor="text" w:xAlign="center" w:y="1"/>
        <w:widowControl w:val="0"/>
        <w:spacing w:after="0" w:line="240" w:lineRule="auto"/>
        <w:ind w:firstLine="709"/>
        <w:jc w:val="center"/>
        <w:rPr>
          <w:rFonts w:ascii="Tahoma" w:hAnsi="Tahoma" w:cs="Tahoma"/>
          <w:sz w:val="2"/>
          <w:szCs w:val="2"/>
        </w:r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bookmarkStart w:id="4" w:name="_Hlk118127590"/>
      <w:r w:rsidRPr="00B77B80">
        <w:rPr>
          <w:rFonts w:ascii="Times New Roman" w:hAnsi="Times New Roman"/>
          <w:color w:val="000000"/>
          <w:sz w:val="24"/>
          <w:szCs w:val="24"/>
        </w:rPr>
        <w:t>Приложение №3</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к постановлению администрации</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Дубровского района от 14.11.2022 № 579</w:t>
      </w:r>
    </w:p>
    <w:p w:rsidR="00B77B80" w:rsidRPr="00B77B80" w:rsidRDefault="00B77B80" w:rsidP="00B77B80">
      <w:pPr>
        <w:widowControl w:val="0"/>
        <w:spacing w:after="0" w:line="240" w:lineRule="auto"/>
        <w:ind w:firstLine="709"/>
        <w:jc w:val="right"/>
        <w:rPr>
          <w:rFonts w:ascii="Times New Roman" w:hAnsi="Times New Roman"/>
          <w:color w:val="000000"/>
          <w:sz w:val="24"/>
          <w:szCs w:val="24"/>
          <w:u w:val="single"/>
        </w:rPr>
      </w:pPr>
    </w:p>
    <w:p w:rsidR="00B77B80" w:rsidRPr="00B77B80" w:rsidRDefault="00B77B80" w:rsidP="00B77B80">
      <w:pPr>
        <w:widowControl w:val="0"/>
        <w:spacing w:after="0" w:line="240" w:lineRule="auto"/>
        <w:rPr>
          <w:rFonts w:ascii="Times New Roman" w:hAnsi="Times New Roman"/>
          <w:color w:val="000000"/>
          <w:sz w:val="17"/>
          <w:szCs w:val="17"/>
        </w:rPr>
      </w:pPr>
      <w:r w:rsidRPr="00B77B80">
        <w:rPr>
          <w:rFonts w:ascii="Times New Roman" w:hAnsi="Times New Roman"/>
          <w:color w:val="000000"/>
          <w:sz w:val="17"/>
          <w:szCs w:val="17"/>
        </w:rPr>
        <w:t>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 xml:space="preserve">(Отметка о размещении (дата и учетный номер) сведений о профилактическом визите в едином реестре контрольных </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(надзорных)</w:t>
      </w:r>
      <w:r w:rsidRPr="00B77B80">
        <w:rPr>
          <w:rFonts w:ascii="Times New Roman" w:hAnsi="Times New Roman"/>
          <w:sz w:val="17"/>
          <w:szCs w:val="17"/>
        </w:rPr>
        <w:t xml:space="preserve"> </w:t>
      </w:r>
      <w:r w:rsidRPr="00B77B80">
        <w:rPr>
          <w:rFonts w:ascii="Times New Roman" w:hAnsi="Times New Roman"/>
          <w:color w:val="000000"/>
          <w:sz w:val="17"/>
          <w:szCs w:val="17"/>
        </w:rPr>
        <w:t xml:space="preserve">мероприятий, </w:t>
      </w:r>
      <w:r w:rsidRPr="00B77B80">
        <w:rPr>
          <w:rFonts w:ascii="Times New Roman" w:hAnsi="Times New Roman"/>
          <w:color w:val="000000"/>
          <w:sz w:val="17"/>
          <w:szCs w:val="17"/>
          <w:lang w:val="en-US" w:eastAsia="en-US"/>
        </w:rPr>
        <w:t>QR</w:t>
      </w:r>
      <w:r w:rsidRPr="00B77B80">
        <w:rPr>
          <w:rFonts w:ascii="Times New Roman" w:hAnsi="Times New Roman"/>
          <w:color w:val="000000"/>
          <w:sz w:val="17"/>
          <w:szCs w:val="17"/>
        </w:rPr>
        <w:t>-код)</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rPr>
          <w:rFonts w:ascii="Times New Roman" w:hAnsi="Times New Roman"/>
          <w:sz w:val="17"/>
          <w:szCs w:val="17"/>
        </w:rPr>
      </w:pPr>
      <w:r w:rsidRPr="00B77B80">
        <w:rPr>
          <w:rFonts w:ascii="Times New Roman" w:hAnsi="Times New Roman"/>
          <w:sz w:val="17"/>
          <w:szCs w:val="17"/>
        </w:rPr>
        <w:t>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(наименование контролируемого лица)</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rPr>
          <w:rFonts w:ascii="Times New Roman" w:hAnsi="Times New Roman"/>
          <w:sz w:val="17"/>
          <w:szCs w:val="17"/>
        </w:rPr>
      </w:pPr>
      <w:r w:rsidRPr="00B77B80">
        <w:rPr>
          <w:rFonts w:ascii="Times New Roman" w:hAnsi="Times New Roman"/>
          <w:color w:val="000000"/>
          <w:sz w:val="17"/>
          <w:szCs w:val="17"/>
        </w:rPr>
        <w:t>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(почтовый адрес или адрес электронной почты, по которому направляется уведомление)</w:t>
      </w:r>
    </w:p>
    <w:p w:rsidR="00B77B80" w:rsidRPr="00B77B80" w:rsidRDefault="00B77B80" w:rsidP="00B77B80">
      <w:pPr>
        <w:widowControl w:val="0"/>
        <w:spacing w:after="0" w:line="240" w:lineRule="auto"/>
        <w:rPr>
          <w:rFonts w:ascii="Times New Roman" w:hAnsi="Times New Roman"/>
          <w:color w:val="000000"/>
          <w:sz w:val="17"/>
          <w:szCs w:val="17"/>
        </w:rPr>
      </w:pPr>
    </w:p>
    <w:p w:rsidR="00B77B80" w:rsidRPr="00B77B80" w:rsidRDefault="00B77B80" w:rsidP="00B77B80">
      <w:pPr>
        <w:widowControl w:val="0"/>
        <w:spacing w:after="0" w:line="240" w:lineRule="auto"/>
        <w:rPr>
          <w:rFonts w:ascii="Times New Roman" w:hAnsi="Times New Roman"/>
          <w:sz w:val="17"/>
          <w:szCs w:val="17"/>
        </w:rPr>
      </w:pPr>
    </w:p>
    <w:p w:rsidR="00B77B80" w:rsidRPr="00B77B80" w:rsidRDefault="00B77B80" w:rsidP="00B77B80">
      <w:pPr>
        <w:widowControl w:val="0"/>
        <w:spacing w:after="0" w:line="240" w:lineRule="auto"/>
        <w:jc w:val="center"/>
        <w:rPr>
          <w:rFonts w:ascii="Times New Roman" w:hAnsi="Times New Roman"/>
          <w:b/>
          <w:bCs/>
          <w:sz w:val="24"/>
          <w:szCs w:val="24"/>
        </w:rPr>
      </w:pPr>
      <w:r w:rsidRPr="00B77B80">
        <w:rPr>
          <w:rFonts w:ascii="Times New Roman" w:hAnsi="Times New Roman"/>
          <w:b/>
          <w:bCs/>
          <w:color w:val="000000"/>
          <w:sz w:val="24"/>
          <w:szCs w:val="24"/>
        </w:rPr>
        <w:t>Уведомление</w:t>
      </w:r>
    </w:p>
    <w:p w:rsidR="00B77B80" w:rsidRPr="00B77B80" w:rsidRDefault="00B77B80" w:rsidP="00B77B80">
      <w:pPr>
        <w:widowControl w:val="0"/>
        <w:tabs>
          <w:tab w:val="left" w:pos="2916"/>
          <w:tab w:val="left" w:pos="4662"/>
        </w:tabs>
        <w:spacing w:after="0" w:line="240" w:lineRule="auto"/>
        <w:jc w:val="center"/>
        <w:rPr>
          <w:rFonts w:ascii="Times New Roman" w:hAnsi="Times New Roman"/>
          <w:b/>
          <w:bCs/>
          <w:color w:val="000000"/>
          <w:sz w:val="24"/>
          <w:szCs w:val="24"/>
        </w:rPr>
      </w:pPr>
      <w:r w:rsidRPr="00B77B80">
        <w:rPr>
          <w:rFonts w:ascii="Times New Roman" w:hAnsi="Times New Roman"/>
          <w:b/>
          <w:bCs/>
          <w:color w:val="000000"/>
          <w:sz w:val="24"/>
          <w:szCs w:val="24"/>
        </w:rPr>
        <w:t xml:space="preserve">о проведении обязательного профилактического визита </w:t>
      </w:r>
    </w:p>
    <w:p w:rsidR="00B77B80" w:rsidRPr="00B77B80" w:rsidRDefault="00B77B80" w:rsidP="00B77B80">
      <w:pPr>
        <w:widowControl w:val="0"/>
        <w:tabs>
          <w:tab w:val="left" w:pos="2916"/>
          <w:tab w:val="left" w:pos="4662"/>
        </w:tabs>
        <w:spacing w:after="0" w:line="240" w:lineRule="auto"/>
        <w:jc w:val="center"/>
        <w:rPr>
          <w:rFonts w:ascii="Times New Roman" w:hAnsi="Times New Roman"/>
          <w:b/>
          <w:bCs/>
          <w:color w:val="000000"/>
          <w:sz w:val="24"/>
          <w:szCs w:val="24"/>
        </w:rPr>
      </w:pPr>
      <w:r w:rsidRPr="00B77B80">
        <w:rPr>
          <w:rFonts w:ascii="Times New Roman" w:hAnsi="Times New Roman"/>
          <w:b/>
          <w:bCs/>
          <w:color w:val="000000"/>
          <w:sz w:val="24"/>
          <w:szCs w:val="24"/>
        </w:rPr>
        <w:t xml:space="preserve">от «_____»                 </w:t>
      </w:r>
      <w:r w:rsidRPr="00B77B80">
        <w:rPr>
          <w:rFonts w:ascii="Times New Roman" w:hAnsi="Times New Roman"/>
          <w:b/>
          <w:bCs/>
          <w:color w:val="000000"/>
          <w:sz w:val="24"/>
          <w:szCs w:val="24"/>
        </w:rPr>
        <w:tab/>
        <w:t>20     г. №</w:t>
      </w:r>
    </w:p>
    <w:p w:rsidR="00B77B80" w:rsidRPr="00B77B80" w:rsidRDefault="00B77B80" w:rsidP="00B77B80">
      <w:pPr>
        <w:widowControl w:val="0"/>
        <w:tabs>
          <w:tab w:val="left" w:pos="2916"/>
          <w:tab w:val="left" w:pos="4662"/>
        </w:tabs>
        <w:spacing w:after="0" w:line="240" w:lineRule="auto"/>
        <w:jc w:val="center"/>
        <w:rPr>
          <w:rFonts w:ascii="Times New Roman" w:hAnsi="Times New Roman"/>
          <w:b/>
          <w:bCs/>
          <w:sz w:val="24"/>
          <w:szCs w:val="24"/>
        </w:rPr>
      </w:pPr>
    </w:p>
    <w:p w:rsidR="00B77B80" w:rsidRPr="00B77B80" w:rsidRDefault="00B77B80" w:rsidP="00B77B80">
      <w:pPr>
        <w:widowControl w:val="0"/>
        <w:spacing w:after="0" w:line="240" w:lineRule="auto"/>
        <w:jc w:val="both"/>
        <w:rPr>
          <w:rFonts w:ascii="Times New Roman" w:hAnsi="Times New Roman"/>
          <w:color w:val="000000"/>
          <w:sz w:val="24"/>
        </w:rPr>
      </w:pPr>
      <w:r w:rsidRPr="00B77B80">
        <w:rPr>
          <w:rFonts w:ascii="Times New Roman" w:hAnsi="Times New Roman"/>
          <w:color w:val="000000"/>
          <w:sz w:val="24"/>
        </w:rPr>
        <w:t>Администрация Дубровского района уведомляет</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(указываются сведения о контролируемом лице, подлежащем профилактическому визиту)</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6680"/>
          <w:tab w:val="left" w:leader="underscore" w:pos="8390"/>
          <w:tab w:val="left" w:leader="underscore" w:pos="9024"/>
        </w:tabs>
        <w:spacing w:after="0" w:line="240" w:lineRule="auto"/>
        <w:jc w:val="both"/>
        <w:rPr>
          <w:rFonts w:ascii="Times New Roman" w:hAnsi="Times New Roman"/>
          <w:color w:val="000000"/>
          <w:sz w:val="24"/>
        </w:rPr>
      </w:pPr>
      <w:r w:rsidRPr="00B77B80">
        <w:rPr>
          <w:rFonts w:ascii="Times New Roman" w:hAnsi="Times New Roman"/>
          <w:color w:val="000000"/>
          <w:sz w:val="24"/>
        </w:rPr>
        <w:t>о проведении обязательного профилактического визита «</w:t>
      </w:r>
      <w:r w:rsidRPr="00B77B80">
        <w:rPr>
          <w:rFonts w:ascii="Times New Roman" w:hAnsi="Times New Roman"/>
          <w:color w:val="000000"/>
          <w:sz w:val="24"/>
        </w:rPr>
        <w:tab/>
        <w:t>»</w:t>
      </w:r>
      <w:r w:rsidRPr="00B77B80">
        <w:rPr>
          <w:rFonts w:ascii="Times New Roman" w:hAnsi="Times New Roman"/>
          <w:color w:val="000000"/>
          <w:sz w:val="24"/>
        </w:rPr>
        <w:tab/>
        <w:t>20</w:t>
      </w:r>
      <w:r w:rsidRPr="00B77B80">
        <w:rPr>
          <w:rFonts w:ascii="Times New Roman" w:hAnsi="Times New Roman"/>
          <w:color w:val="000000"/>
          <w:sz w:val="24"/>
        </w:rPr>
        <w:tab/>
        <w:t>г.</w:t>
      </w:r>
    </w:p>
    <w:p w:rsidR="00B77B80" w:rsidRPr="00B77B80" w:rsidRDefault="00B77B80" w:rsidP="00B77B80">
      <w:pPr>
        <w:widowControl w:val="0"/>
        <w:tabs>
          <w:tab w:val="left" w:leader="underscore" w:pos="6680"/>
          <w:tab w:val="left" w:leader="underscore" w:pos="8390"/>
          <w:tab w:val="left" w:leader="underscore" w:pos="9024"/>
        </w:tabs>
        <w:spacing w:after="0" w:line="240" w:lineRule="auto"/>
        <w:jc w:val="both"/>
        <w:rPr>
          <w:rFonts w:ascii="Times New Roman" w:hAnsi="Times New Roman"/>
        </w:rPr>
      </w:pPr>
    </w:p>
    <w:p w:rsidR="00B77B80" w:rsidRPr="00B77B80" w:rsidRDefault="00B77B80" w:rsidP="00B77B80">
      <w:pPr>
        <w:widowControl w:val="0"/>
        <w:tabs>
          <w:tab w:val="left" w:leader="underscore" w:pos="9294"/>
        </w:tabs>
        <w:spacing w:after="0" w:line="240" w:lineRule="auto"/>
        <w:jc w:val="both"/>
        <w:rPr>
          <w:rFonts w:ascii="Times New Roman" w:hAnsi="Times New Roman"/>
        </w:rPr>
      </w:pPr>
      <w:r w:rsidRPr="00B77B80">
        <w:rPr>
          <w:rFonts w:ascii="Times New Roman" w:hAnsi="Times New Roman"/>
          <w:color w:val="000000"/>
          <w:sz w:val="24"/>
        </w:rPr>
        <w:t>в рамках осуществления____________________________________________________</w:t>
      </w:r>
      <w:r w:rsidRPr="00B77B80">
        <w:rPr>
          <w:rFonts w:ascii="Times New Roman" w:hAnsi="Times New Roman"/>
          <w:color w:val="000000"/>
        </w:rPr>
        <w:t>_____</w:t>
      </w:r>
      <w:r w:rsidRPr="00B77B80">
        <w:rPr>
          <w:rFonts w:ascii="Times New Roman" w:hAnsi="Times New Roman"/>
          <w:color w:val="000000"/>
        </w:rPr>
        <w:tab/>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(указывается вид муниципального контроля)</w:t>
      </w:r>
    </w:p>
    <w:p w:rsidR="00B77B80" w:rsidRPr="00B77B80" w:rsidRDefault="00B77B80" w:rsidP="00B77B80">
      <w:pPr>
        <w:widowControl w:val="0"/>
        <w:spacing w:after="0" w:line="240" w:lineRule="auto"/>
        <w:rPr>
          <w:rFonts w:ascii="Times New Roman" w:hAnsi="Times New Roman"/>
          <w:sz w:val="17"/>
          <w:szCs w:val="17"/>
        </w:rPr>
      </w:pPr>
    </w:p>
    <w:p w:rsidR="00B77B80" w:rsidRPr="00B77B80" w:rsidRDefault="00B77B80" w:rsidP="00B77B80">
      <w:pPr>
        <w:widowControl w:val="0"/>
        <w:tabs>
          <w:tab w:val="left" w:leader="underscore" w:pos="4171"/>
          <w:tab w:val="left" w:leader="underscore" w:pos="4966"/>
          <w:tab w:val="left" w:leader="underscore" w:pos="6680"/>
          <w:tab w:val="left" w:leader="underscore" w:pos="7213"/>
        </w:tabs>
        <w:spacing w:after="0" w:line="240" w:lineRule="auto"/>
        <w:jc w:val="both"/>
        <w:rPr>
          <w:rFonts w:ascii="Times New Roman" w:hAnsi="Times New Roman"/>
          <w:color w:val="000000"/>
        </w:rPr>
      </w:pPr>
      <w:r w:rsidRPr="00B77B80">
        <w:rPr>
          <w:rFonts w:ascii="Times New Roman" w:hAnsi="Times New Roman"/>
          <w:color w:val="000000"/>
          <w:sz w:val="24"/>
        </w:rPr>
        <w:t>в соответствии с решением №</w:t>
      </w:r>
      <w:r w:rsidRPr="00B77B80">
        <w:rPr>
          <w:rFonts w:ascii="Times New Roman" w:hAnsi="Times New Roman"/>
          <w:color w:val="000000"/>
          <w:sz w:val="24"/>
        </w:rPr>
        <w:tab/>
        <w:t>от «</w:t>
      </w:r>
      <w:r w:rsidRPr="00B77B80">
        <w:rPr>
          <w:rFonts w:ascii="Times New Roman" w:hAnsi="Times New Roman"/>
          <w:color w:val="000000"/>
          <w:sz w:val="24"/>
        </w:rPr>
        <w:tab/>
        <w:t>»</w:t>
      </w:r>
      <w:r w:rsidRPr="00B77B80">
        <w:rPr>
          <w:rFonts w:ascii="Times New Roman" w:hAnsi="Times New Roman"/>
          <w:color w:val="000000"/>
          <w:sz w:val="24"/>
        </w:rPr>
        <w:tab/>
        <w:t>20</w:t>
      </w:r>
      <w:r w:rsidRPr="00B77B80">
        <w:rPr>
          <w:rFonts w:ascii="Times New Roman" w:hAnsi="Times New Roman"/>
          <w:color w:val="000000"/>
          <w:sz w:val="24"/>
        </w:rPr>
        <w:tab/>
        <w:t>г. в форме_</w:t>
      </w:r>
      <w:r w:rsidRPr="00B77B80">
        <w:rPr>
          <w:rFonts w:ascii="Times New Roman" w:hAnsi="Times New Roman"/>
          <w:color w:val="000000"/>
        </w:rPr>
        <w:t>___________</w:t>
      </w:r>
    </w:p>
    <w:p w:rsidR="00B77B80" w:rsidRPr="00B77B80" w:rsidRDefault="00B77B80" w:rsidP="00B77B80">
      <w:pPr>
        <w:widowControl w:val="0"/>
        <w:tabs>
          <w:tab w:val="left" w:leader="underscore" w:pos="4171"/>
          <w:tab w:val="left" w:leader="underscore" w:pos="4966"/>
          <w:tab w:val="left" w:leader="underscore" w:pos="6680"/>
          <w:tab w:val="left" w:leader="underscore" w:pos="7213"/>
        </w:tabs>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(указать форму: профилактическая беседа по месту осуществления деятельности контролируемого лица или профилактическая беседа в форме видео-конференц-связи)</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6331"/>
          <w:tab w:val="left" w:leader="underscore" w:pos="7213"/>
        </w:tabs>
        <w:spacing w:after="0" w:line="240" w:lineRule="auto"/>
        <w:jc w:val="both"/>
        <w:rPr>
          <w:rFonts w:ascii="Times New Roman" w:hAnsi="Times New Roman"/>
          <w:color w:val="000000"/>
          <w:sz w:val="24"/>
        </w:rPr>
      </w:pPr>
      <w:r w:rsidRPr="00B77B80">
        <w:rPr>
          <w:rFonts w:ascii="Times New Roman" w:hAnsi="Times New Roman"/>
          <w:color w:val="000000"/>
          <w:sz w:val="24"/>
        </w:rPr>
        <w:t>Начало обязательного профилактического визита в «</w:t>
      </w:r>
      <w:r w:rsidRPr="00B77B80">
        <w:rPr>
          <w:rFonts w:ascii="Times New Roman" w:hAnsi="Times New Roman"/>
          <w:color w:val="000000"/>
          <w:sz w:val="24"/>
        </w:rPr>
        <w:tab/>
        <w:t>» ч. «__________» мин.</w:t>
      </w:r>
    </w:p>
    <w:p w:rsidR="00B77B80" w:rsidRPr="00B77B80" w:rsidRDefault="00B77B80" w:rsidP="00B77B80">
      <w:pPr>
        <w:widowControl w:val="0"/>
        <w:tabs>
          <w:tab w:val="left" w:leader="underscore" w:pos="6331"/>
          <w:tab w:val="left" w:leader="underscore" w:pos="7213"/>
        </w:tabs>
        <w:spacing w:after="0" w:line="240" w:lineRule="auto"/>
        <w:jc w:val="both"/>
        <w:rPr>
          <w:rFonts w:ascii="Times New Roman" w:hAnsi="Times New Roman"/>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Обязательный профилактический визит будет проводиться</w:t>
      </w:r>
      <w:r w:rsidRPr="00B77B80">
        <w:rPr>
          <w:rFonts w:ascii="Times New Roman" w:hAnsi="Times New Roman"/>
          <w:color w:val="000000"/>
        </w:rPr>
        <w:t>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(указать адрес места осуществления деятельности контролируемого лица, по которому проводится профилактический визит, либо способ подключения контролируемого лица к видео-конференц-связи)</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sz w:val="17"/>
          <w:szCs w:val="17"/>
        </w:rPr>
        <w:t>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(фамилия, имя, отчество, должность должностного лица, которому поручено проведение профилактического визита)</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sz w:val="24"/>
        </w:rPr>
      </w:pPr>
      <w:r w:rsidRPr="00B77B80">
        <w:rPr>
          <w:rFonts w:ascii="Times New Roman" w:hAnsi="Times New Roman"/>
          <w:color w:val="000000"/>
          <w:sz w:val="24"/>
        </w:rPr>
        <w:t>На основании части 6 статьи 52 Федерального закона от 31.07.2020 № 248-ФЗ «О государственном контроле (надзоре) и муниципальном контроле в Российской Федерации» Вы вправе отказаться от проведения обязательного профилактического визита,  уведомив об этом администрацию Дубровского района не позднее чем</w:t>
      </w:r>
      <w:r w:rsidRPr="00B77B80">
        <w:rPr>
          <w:rFonts w:ascii="Times New Roman" w:hAnsi="Times New Roman"/>
          <w:sz w:val="24"/>
        </w:rPr>
        <w:t xml:space="preserve"> </w:t>
      </w:r>
      <w:r w:rsidRPr="00B77B80">
        <w:rPr>
          <w:rFonts w:ascii="Times New Roman" w:hAnsi="Times New Roman"/>
          <w:color w:val="000000"/>
          <w:sz w:val="24"/>
        </w:rPr>
        <w:t>за три рабочих дня до даты его проведения, то есть не позднее «</w:t>
      </w:r>
      <w:r w:rsidRPr="00B77B80">
        <w:rPr>
          <w:rFonts w:ascii="Times New Roman" w:hAnsi="Times New Roman"/>
          <w:color w:val="000000"/>
          <w:sz w:val="24"/>
        </w:rPr>
        <w:tab/>
        <w:t xml:space="preserve">     »             </w:t>
      </w:r>
      <w:r w:rsidRPr="00B77B80">
        <w:rPr>
          <w:rFonts w:ascii="Times New Roman" w:hAnsi="Times New Roman"/>
          <w:color w:val="000000"/>
          <w:sz w:val="24"/>
        </w:rPr>
        <w:tab/>
        <w:t>20</w:t>
      </w:r>
      <w:r w:rsidRPr="00B77B80">
        <w:rPr>
          <w:rFonts w:ascii="Times New Roman" w:hAnsi="Times New Roman"/>
          <w:color w:val="000000"/>
          <w:sz w:val="24"/>
        </w:rPr>
        <w:tab/>
        <w:t>г.</w:t>
      </w:r>
    </w:p>
    <w:p w:rsidR="00B77B80" w:rsidRPr="00B77B80" w:rsidRDefault="00B77B80" w:rsidP="00B77B80">
      <w:pPr>
        <w:widowControl w:val="0"/>
        <w:spacing w:after="0" w:line="240" w:lineRule="auto"/>
        <w:jc w:val="both"/>
        <w:rPr>
          <w:rFonts w:ascii="Times New Roman" w:hAnsi="Times New Roman"/>
        </w:rPr>
      </w:pPr>
    </w:p>
    <w:p w:rsidR="00B77B80" w:rsidRPr="00B77B80" w:rsidRDefault="00B77B80" w:rsidP="00B77B80">
      <w:pPr>
        <w:widowControl w:val="0"/>
        <w:spacing w:after="0" w:line="240" w:lineRule="auto"/>
        <w:rPr>
          <w:rFonts w:ascii="Times New Roman" w:hAnsi="Times New Roman"/>
          <w:sz w:val="24"/>
        </w:rPr>
        <w:sectPr w:rsidR="00B77B80" w:rsidRPr="00B77B80" w:rsidSect="00B77B80">
          <w:headerReference w:type="even" r:id="rId32"/>
          <w:headerReference w:type="default" r:id="rId33"/>
          <w:footerReference w:type="even" r:id="rId34"/>
          <w:footerReference w:type="default" r:id="rId35"/>
          <w:headerReference w:type="first" r:id="rId36"/>
          <w:footerReference w:type="first" r:id="rId37"/>
          <w:pgSz w:w="11900" w:h="16840" w:code="9"/>
          <w:pgMar w:top="567" w:right="567" w:bottom="567" w:left="1701" w:header="0" w:footer="0" w:gutter="0"/>
          <w:pgNumType w:start="6"/>
          <w:cols w:space="720"/>
          <w:noEndnote/>
          <w:docGrid w:linePitch="360"/>
        </w:sectPr>
      </w:pPr>
      <w:r w:rsidRPr="00B77B80">
        <w:rPr>
          <w:rFonts w:ascii="Times New Roman" w:hAnsi="Times New Roman"/>
          <w:color w:val="000000"/>
          <w:sz w:val="24"/>
        </w:rPr>
        <w:t>Уведомление об отказе от проведения обязательного профилактического визита направляется в администрацию Дубровского района в письменном виде по адресу 242750 Брянская обл. Дубровский район рп.Дубровка ул.Победы д.18, либо в виде электронного документа, подписанного электронной подписью.</w:t>
      </w:r>
      <w:bookmarkEnd w:id="4"/>
    </w:p>
    <w:p w:rsidR="00B77B80" w:rsidRPr="00B77B80" w:rsidRDefault="00B77B80" w:rsidP="00B77B80">
      <w:pPr>
        <w:widowControl w:val="0"/>
        <w:spacing w:after="0" w:line="240" w:lineRule="auto"/>
        <w:ind w:firstLine="709"/>
        <w:rPr>
          <w:rFonts w:ascii="Tahoma" w:hAnsi="Tahoma" w:cs="Tahoma"/>
          <w:sz w:val="24"/>
          <w:szCs w:val="24"/>
        </w:rPr>
      </w:pPr>
    </w:p>
    <w:p w:rsidR="00B77B80" w:rsidRPr="00B77B80" w:rsidRDefault="00B77B80" w:rsidP="00B77B80">
      <w:pPr>
        <w:widowControl w:val="0"/>
        <w:spacing w:after="0" w:line="240" w:lineRule="auto"/>
        <w:ind w:firstLine="709"/>
        <w:rPr>
          <w:rFonts w:ascii="Tahoma" w:hAnsi="Tahoma" w:cs="Tahoma"/>
          <w:sz w:val="24"/>
          <w:szCs w:val="24"/>
        </w:rPr>
      </w:pPr>
    </w:p>
    <w:p w:rsidR="00B77B80" w:rsidRPr="00B77B80" w:rsidRDefault="00B77B80" w:rsidP="00B77B80">
      <w:pPr>
        <w:widowControl w:val="0"/>
        <w:spacing w:after="0" w:line="240" w:lineRule="auto"/>
        <w:ind w:firstLine="709"/>
        <w:rPr>
          <w:rFonts w:ascii="Tahoma" w:hAnsi="Tahoma" w:cs="Tahoma"/>
          <w:sz w:val="2"/>
          <w:szCs w:val="2"/>
        </w:rPr>
        <w:sectPr w:rsidR="00B77B80" w:rsidRPr="00B77B80" w:rsidSect="00B77B80">
          <w:headerReference w:type="even" r:id="rId38"/>
          <w:headerReference w:type="default" r:id="rId39"/>
          <w:footerReference w:type="even" r:id="rId40"/>
          <w:footerReference w:type="default" r:id="rId41"/>
          <w:headerReference w:type="first" r:id="rId42"/>
          <w:footerReference w:type="first" r:id="rId43"/>
          <w:pgSz w:w="11900" w:h="16840" w:code="9"/>
          <w:pgMar w:top="567" w:right="567" w:bottom="567" w:left="1701" w:header="0" w:footer="0" w:gutter="0"/>
          <w:pgNumType w:start="4"/>
          <w:cols w:space="720"/>
          <w:noEndnote/>
          <w:docGrid w:linePitch="360"/>
        </w:sectPr>
      </w:pPr>
    </w:p>
    <w:p w:rsidR="00B77B80" w:rsidRPr="00B77B80" w:rsidRDefault="00B77B80" w:rsidP="00B77B80">
      <w:pPr>
        <w:widowControl w:val="0"/>
        <w:spacing w:after="0" w:line="240" w:lineRule="auto"/>
        <w:ind w:firstLine="709"/>
        <w:rPr>
          <w:rFonts w:ascii="Tahoma" w:hAnsi="Tahoma" w:cs="Tahoma"/>
          <w:sz w:val="4"/>
          <w:szCs w:val="4"/>
        </w:rPr>
      </w:pPr>
    </w:p>
    <w:p w:rsidR="00B77B80" w:rsidRPr="00B77B80" w:rsidRDefault="00B77B80" w:rsidP="00B77B80">
      <w:pPr>
        <w:widowControl w:val="0"/>
        <w:spacing w:after="0" w:line="240" w:lineRule="auto"/>
        <w:ind w:firstLine="709"/>
        <w:rPr>
          <w:rFonts w:ascii="Tahoma" w:hAnsi="Tahoma" w:cs="Tahoma"/>
          <w:sz w:val="2"/>
          <w:szCs w:val="2"/>
        </w:rPr>
        <w:sectPr w:rsidR="00B77B80" w:rsidRPr="00B77B80" w:rsidSect="00B77B80">
          <w:type w:val="continuous"/>
          <w:pgSz w:w="11900" w:h="16840" w:code="9"/>
          <w:pgMar w:top="567" w:right="567" w:bottom="567" w:left="1701" w:header="0" w:footer="0" w:gutter="0"/>
          <w:cols w:space="720"/>
          <w:noEndnote/>
          <w:docGrid w:linePitch="360"/>
        </w:sect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bookmarkStart w:id="5" w:name="_Hlk118127663"/>
      <w:bookmarkStart w:id="6" w:name="_Hlk118127895"/>
      <w:r w:rsidRPr="00B77B80">
        <w:rPr>
          <w:rFonts w:ascii="Times New Roman" w:hAnsi="Times New Roman"/>
          <w:color w:val="000000"/>
          <w:sz w:val="24"/>
          <w:szCs w:val="24"/>
        </w:rPr>
        <w:lastRenderedPageBreak/>
        <w:t>Приложение №4</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к постановлению администрации</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Дубровского района от 14.11.2022 № 579</w:t>
      </w:r>
    </w:p>
    <w:p w:rsidR="00B77B80" w:rsidRPr="00B77B80" w:rsidRDefault="00B77B80" w:rsidP="00B77B80">
      <w:pPr>
        <w:widowControl w:val="0"/>
        <w:spacing w:after="0" w:line="240" w:lineRule="auto"/>
        <w:ind w:firstLine="709"/>
        <w:jc w:val="right"/>
        <w:rPr>
          <w:rFonts w:ascii="Times New Roman" w:hAnsi="Times New Roman"/>
          <w:color w:val="000000"/>
          <w:sz w:val="24"/>
          <w:szCs w:val="24"/>
          <w:u w:val="single"/>
        </w:rPr>
      </w:pPr>
    </w:p>
    <w:p w:rsidR="00B77B80" w:rsidRPr="00B77B80" w:rsidRDefault="00B77B80" w:rsidP="00B77B80">
      <w:pPr>
        <w:widowControl w:val="0"/>
        <w:spacing w:after="0" w:line="240" w:lineRule="auto"/>
        <w:ind w:firstLine="709"/>
        <w:rPr>
          <w:rFonts w:ascii="Times New Roman" w:hAnsi="Times New Roman"/>
          <w:color w:val="000000"/>
          <w:sz w:val="17"/>
          <w:szCs w:val="17"/>
        </w:rPr>
      </w:pPr>
    </w:p>
    <w:p w:rsidR="00B77B80" w:rsidRPr="00B77B80" w:rsidRDefault="00B77B80" w:rsidP="00B77B80">
      <w:pPr>
        <w:widowControl w:val="0"/>
        <w:spacing w:after="0" w:line="240" w:lineRule="auto"/>
        <w:ind w:firstLine="709"/>
        <w:rPr>
          <w:rFonts w:ascii="Times New Roman" w:hAnsi="Times New Roman"/>
          <w:color w:val="000000"/>
          <w:sz w:val="17"/>
          <w:szCs w:val="17"/>
        </w:rPr>
      </w:pPr>
    </w:p>
    <w:p w:rsidR="00B77B80" w:rsidRPr="00B77B80" w:rsidRDefault="00B77B80" w:rsidP="00B77B80">
      <w:pPr>
        <w:widowControl w:val="0"/>
        <w:spacing w:after="0" w:line="240" w:lineRule="auto"/>
        <w:rPr>
          <w:rFonts w:ascii="Times New Roman" w:hAnsi="Times New Roman"/>
          <w:color w:val="000000"/>
          <w:sz w:val="17"/>
          <w:szCs w:val="17"/>
        </w:rPr>
      </w:pPr>
      <w:r w:rsidRPr="00B77B80">
        <w:rPr>
          <w:rFonts w:ascii="Times New Roman" w:hAnsi="Times New Roman"/>
          <w:color w:val="000000"/>
          <w:sz w:val="17"/>
          <w:szCs w:val="17"/>
        </w:rPr>
        <w:t>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(Отметка о размещении (дата и учетный номер) сведений о профилактическом визите в едином реестре контрольных</w:t>
      </w:r>
      <w:r w:rsidRPr="00B77B80">
        <w:rPr>
          <w:rFonts w:ascii="Times New Roman" w:hAnsi="Times New Roman"/>
          <w:sz w:val="17"/>
          <w:szCs w:val="17"/>
        </w:rPr>
        <w:t xml:space="preserve"> </w:t>
      </w:r>
      <w:r w:rsidRPr="00B77B80">
        <w:rPr>
          <w:rFonts w:ascii="Times New Roman" w:hAnsi="Times New Roman"/>
          <w:color w:val="000000"/>
          <w:sz w:val="17"/>
          <w:szCs w:val="17"/>
        </w:rPr>
        <w:t xml:space="preserve">(надзорных) мероприятий, </w:t>
      </w:r>
      <w:r w:rsidRPr="00B77B80">
        <w:rPr>
          <w:rFonts w:ascii="Times New Roman" w:hAnsi="Times New Roman"/>
          <w:color w:val="000000"/>
          <w:sz w:val="17"/>
          <w:szCs w:val="17"/>
          <w:lang w:val="en-US" w:eastAsia="en-US"/>
        </w:rPr>
        <w:t>QR</w:t>
      </w:r>
      <w:r w:rsidRPr="00B77B80">
        <w:rPr>
          <w:rFonts w:ascii="Times New Roman" w:hAnsi="Times New Roman"/>
          <w:color w:val="000000"/>
          <w:sz w:val="17"/>
          <w:szCs w:val="17"/>
        </w:rPr>
        <w:t>-код)</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2930"/>
          <w:tab w:val="left" w:leader="underscore" w:pos="3834"/>
        </w:tabs>
        <w:spacing w:after="0" w:line="240" w:lineRule="auto"/>
        <w:jc w:val="center"/>
        <w:rPr>
          <w:rFonts w:ascii="Times New Roman" w:hAnsi="Times New Roman"/>
          <w:b/>
          <w:bCs/>
          <w:color w:val="000000"/>
          <w:sz w:val="24"/>
          <w:szCs w:val="24"/>
        </w:rPr>
      </w:pPr>
      <w:r w:rsidRPr="00B77B80">
        <w:rPr>
          <w:rFonts w:ascii="Times New Roman" w:hAnsi="Times New Roman"/>
          <w:b/>
          <w:bCs/>
          <w:color w:val="000000"/>
          <w:sz w:val="24"/>
          <w:szCs w:val="24"/>
        </w:rPr>
        <w:t>Решение</w:t>
      </w:r>
    </w:p>
    <w:p w:rsidR="00B77B80" w:rsidRPr="00B77B80" w:rsidRDefault="00B77B80" w:rsidP="00B77B80">
      <w:pPr>
        <w:widowControl w:val="0"/>
        <w:tabs>
          <w:tab w:val="left" w:leader="underscore" w:pos="2930"/>
          <w:tab w:val="left" w:leader="underscore" w:pos="3834"/>
        </w:tabs>
        <w:spacing w:after="0" w:line="240" w:lineRule="auto"/>
        <w:jc w:val="center"/>
        <w:rPr>
          <w:rFonts w:ascii="Times New Roman" w:hAnsi="Times New Roman"/>
          <w:b/>
          <w:bCs/>
          <w:color w:val="000000"/>
          <w:sz w:val="24"/>
          <w:szCs w:val="24"/>
        </w:rPr>
      </w:pPr>
      <w:r w:rsidRPr="00B77B80">
        <w:rPr>
          <w:rFonts w:ascii="Times New Roman" w:hAnsi="Times New Roman"/>
          <w:b/>
          <w:bCs/>
          <w:color w:val="000000"/>
          <w:sz w:val="24"/>
          <w:szCs w:val="24"/>
        </w:rPr>
        <w:t xml:space="preserve"> о проведении профилактического визита</w:t>
      </w:r>
    </w:p>
    <w:p w:rsidR="00B77B80" w:rsidRPr="00B77B80" w:rsidRDefault="00B77B80" w:rsidP="00B77B80">
      <w:pPr>
        <w:widowControl w:val="0"/>
        <w:tabs>
          <w:tab w:val="left" w:leader="underscore" w:pos="2930"/>
          <w:tab w:val="left" w:leader="underscore" w:pos="3834"/>
        </w:tabs>
        <w:spacing w:after="0" w:line="240" w:lineRule="auto"/>
        <w:jc w:val="center"/>
        <w:rPr>
          <w:rFonts w:ascii="Times New Roman" w:hAnsi="Times New Roman"/>
          <w:b/>
          <w:bCs/>
          <w:color w:val="000000"/>
          <w:sz w:val="24"/>
          <w:szCs w:val="24"/>
        </w:rPr>
      </w:pPr>
      <w:r w:rsidRPr="00B77B80">
        <w:rPr>
          <w:rFonts w:ascii="Times New Roman" w:hAnsi="Times New Roman"/>
          <w:b/>
          <w:bCs/>
          <w:color w:val="000000"/>
          <w:sz w:val="24"/>
          <w:szCs w:val="24"/>
        </w:rPr>
        <w:t xml:space="preserve"> от «_____»                       20    г. №</w:t>
      </w:r>
    </w:p>
    <w:p w:rsidR="00B77B80" w:rsidRPr="00B77B80" w:rsidRDefault="00B77B80" w:rsidP="00B77B80">
      <w:pPr>
        <w:widowControl w:val="0"/>
        <w:tabs>
          <w:tab w:val="left" w:leader="underscore" w:pos="2930"/>
          <w:tab w:val="left" w:leader="underscore" w:pos="3834"/>
        </w:tabs>
        <w:spacing w:after="0" w:line="240" w:lineRule="auto"/>
        <w:jc w:val="center"/>
        <w:rPr>
          <w:rFonts w:ascii="Times New Roman" w:hAnsi="Times New Roman"/>
          <w:b/>
          <w:bCs/>
          <w:sz w:val="24"/>
          <w:szCs w:val="24"/>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1. Решение принято</w:t>
      </w:r>
      <w:r w:rsidRPr="00B77B80">
        <w:rPr>
          <w:rFonts w:ascii="Times New Roman" w:hAnsi="Times New Roman"/>
          <w:color w:val="000000"/>
        </w:rPr>
        <w:t>____________________________________________________________________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(указывается наименование должности, фамилия, имя, отчество (при наличии) руководителя (заместителя</w:t>
      </w:r>
      <w:r w:rsidRPr="00B77B80">
        <w:rPr>
          <w:rFonts w:ascii="Times New Roman" w:hAnsi="Times New Roman"/>
          <w:color w:val="000000"/>
          <w:sz w:val="17"/>
          <w:szCs w:val="17"/>
        </w:rPr>
        <w:br/>
        <w:t>руководителя) контрольного органа или иного должностного лица контрольного органа,</w:t>
      </w:r>
      <w:r w:rsidRPr="00B77B80">
        <w:rPr>
          <w:rFonts w:ascii="Times New Roman" w:hAnsi="Times New Roman"/>
          <w:color w:val="000000"/>
          <w:sz w:val="17"/>
          <w:szCs w:val="17"/>
        </w:rPr>
        <w:br/>
        <w:t>уполномоченного в соответствии с положением о виде муниципального контроля на принятие решения о</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проведении профилактического визита)</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2. Решение принято на основании</w:t>
      </w:r>
      <w:r w:rsidRPr="00B77B80">
        <w:rPr>
          <w:rFonts w:ascii="Times New Roman" w:hAnsi="Times New Roman"/>
          <w:color w:val="000000"/>
        </w:rPr>
        <w:t>________________________________________________________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(указывается основание проведения профилактического визита, для проведения обязательного профилактического визита дополнительно указывается основания признания его обязательным)</w:t>
      </w:r>
    </w:p>
    <w:p w:rsidR="00B77B80" w:rsidRPr="00B77B80" w:rsidRDefault="00B77B80" w:rsidP="00B77B80">
      <w:pPr>
        <w:widowControl w:val="0"/>
        <w:spacing w:after="0" w:line="240" w:lineRule="auto"/>
        <w:jc w:val="both"/>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sz w:val="24"/>
        </w:rPr>
      </w:pPr>
      <w:r w:rsidRPr="00B77B80">
        <w:rPr>
          <w:rFonts w:ascii="Times New Roman" w:hAnsi="Times New Roman"/>
          <w:color w:val="000000"/>
          <w:sz w:val="24"/>
        </w:rPr>
        <w:t xml:space="preserve">поручаю провести      «____»                        20 </w:t>
      </w:r>
      <w:r w:rsidRPr="00B77B80">
        <w:rPr>
          <w:rFonts w:ascii="Times New Roman" w:hAnsi="Times New Roman"/>
          <w:color w:val="000000"/>
          <w:sz w:val="24"/>
        </w:rPr>
        <w:tab/>
        <w:t>г.   профилактический визит в отношении</w:t>
      </w:r>
    </w:p>
    <w:p w:rsidR="00B77B80" w:rsidRPr="00B77B80" w:rsidRDefault="00B77B80" w:rsidP="00B77B80">
      <w:pPr>
        <w:widowControl w:val="0"/>
        <w:tabs>
          <w:tab w:val="left" w:leader="underscore" w:pos="580"/>
        </w:tabs>
        <w:spacing w:after="0" w:line="240" w:lineRule="auto"/>
        <w:jc w:val="both"/>
        <w:rPr>
          <w:rFonts w:ascii="Times New Roman" w:hAnsi="Times New Roman"/>
          <w:color w:val="000000"/>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tabs>
          <w:tab w:val="left" w:leader="underscore" w:pos="580"/>
        </w:tabs>
        <w:spacing w:after="0" w:line="240" w:lineRule="auto"/>
        <w:jc w:val="both"/>
        <w:rPr>
          <w:rFonts w:ascii="Times New Roman" w:hAnsi="Times New Roman"/>
          <w:color w:val="000000"/>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tabs>
          <w:tab w:val="left" w:leader="underscore" w:pos="580"/>
        </w:tabs>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(фамилия, имя, отчество, должность должностного лица, которому поручено проведение профилактического визита)</w:t>
      </w:r>
    </w:p>
    <w:p w:rsidR="00B77B80" w:rsidRPr="00B77B80" w:rsidRDefault="00B77B80" w:rsidP="00B77B80">
      <w:pPr>
        <w:widowControl w:val="0"/>
        <w:tabs>
          <w:tab w:val="left" w:leader="underscore" w:pos="580"/>
        </w:tabs>
        <w:spacing w:after="0" w:line="240" w:lineRule="auto"/>
        <w:jc w:val="center"/>
        <w:rPr>
          <w:rFonts w:ascii="Times New Roman" w:hAnsi="Times New Roman"/>
        </w:rPr>
      </w:pPr>
      <w:r w:rsidRPr="00B77B80">
        <w:rPr>
          <w:rFonts w:ascii="Times New Roman" w:hAnsi="Times New Roman"/>
          <w:color w:val="000000"/>
          <w:sz w:val="17"/>
          <w:szCs w:val="17"/>
        </w:rPr>
        <w:t>__________________________________________________________________________________________________________________________________________________________________________________________________________________________________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(указываются сведения о контролируемом лице, подлежащем профилактическому визиту: наименование организации, фамилия, имя, отчество (последнее при наличии) индивидуального предпринимателя)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9185"/>
        </w:tabs>
        <w:spacing w:after="0" w:line="240" w:lineRule="auto"/>
        <w:jc w:val="both"/>
        <w:rPr>
          <w:rFonts w:ascii="Times New Roman" w:hAnsi="Times New Roman"/>
        </w:rPr>
      </w:pPr>
      <w:r w:rsidRPr="00B77B80">
        <w:rPr>
          <w:rFonts w:ascii="Times New Roman" w:hAnsi="Times New Roman"/>
          <w:color w:val="000000"/>
          <w:sz w:val="24"/>
        </w:rPr>
        <w:t>В рамках осуществления</w:t>
      </w:r>
      <w:r w:rsidRPr="00B77B80">
        <w:rPr>
          <w:rFonts w:ascii="Times New Roman" w:hAnsi="Times New Roman"/>
          <w:color w:val="000000"/>
        </w:rPr>
        <w:t>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 xml:space="preserve">                                                 (указывается вид муниципального контроля)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5572"/>
          <w:tab w:val="left" w:leader="underscore" w:pos="6833"/>
          <w:tab w:val="left" w:leader="underscore" w:pos="8385"/>
          <w:tab w:val="left" w:leader="underscore" w:pos="9185"/>
        </w:tabs>
        <w:spacing w:after="0" w:line="240" w:lineRule="auto"/>
        <w:jc w:val="both"/>
        <w:rPr>
          <w:rFonts w:ascii="Times New Roman" w:hAnsi="Times New Roman"/>
          <w:color w:val="000000"/>
        </w:rPr>
      </w:pPr>
      <w:r w:rsidRPr="00B77B80">
        <w:rPr>
          <w:rFonts w:ascii="Times New Roman" w:hAnsi="Times New Roman"/>
          <w:color w:val="000000"/>
          <w:sz w:val="24"/>
        </w:rPr>
        <w:t xml:space="preserve">Профилактический визит проводится в форме </w:t>
      </w:r>
      <w:r w:rsidRPr="00B77B80">
        <w:rPr>
          <w:rFonts w:ascii="Times New Roman" w:hAnsi="Times New Roman"/>
          <w:color w:val="000000"/>
        </w:rPr>
        <w:t>____________________________________________</w:t>
      </w:r>
    </w:p>
    <w:p w:rsidR="00B77B80" w:rsidRPr="00B77B80" w:rsidRDefault="00B77B80" w:rsidP="00B77B80">
      <w:pPr>
        <w:widowControl w:val="0"/>
        <w:tabs>
          <w:tab w:val="left" w:leader="underscore" w:pos="5572"/>
          <w:tab w:val="left" w:leader="underscore" w:pos="6833"/>
          <w:tab w:val="left" w:leader="underscore" w:pos="8385"/>
          <w:tab w:val="left" w:leader="underscore" w:pos="9185"/>
        </w:tabs>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(указать форму: профилактическая беседа по месту осуществления деятельности контролируемого лица или</w:t>
      </w:r>
      <w:r w:rsidRPr="00B77B80">
        <w:rPr>
          <w:rFonts w:ascii="Times New Roman" w:hAnsi="Times New Roman"/>
          <w:color w:val="000000"/>
          <w:sz w:val="17"/>
          <w:szCs w:val="17"/>
        </w:rPr>
        <w:br/>
        <w:t>профилактическая беседа в форме видео-конференц-связи)</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 xml:space="preserve">по адресу: </w:t>
      </w:r>
      <w:r w:rsidRPr="00B77B80">
        <w:rPr>
          <w:rFonts w:ascii="Times New Roman" w:hAnsi="Times New Roman"/>
          <w:color w:val="000000"/>
        </w:rPr>
        <w:t>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(указать адрес места осуществления деятельности контролируемого лица, по которому проводится профилактический визит (указывается только для профилактической беседы по месту осуществления деятельности</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контролируемого лица))</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9185"/>
        </w:tabs>
        <w:spacing w:after="0" w:line="240" w:lineRule="auto"/>
        <w:rPr>
          <w:rFonts w:ascii="Times New Roman" w:hAnsi="Times New Roman"/>
          <w:color w:val="000000"/>
        </w:rPr>
      </w:pPr>
      <w:bookmarkStart w:id="7" w:name="_Hlk118127762"/>
      <w:r w:rsidRPr="00B77B80">
        <w:rPr>
          <w:rFonts w:ascii="Times New Roman" w:hAnsi="Times New Roman"/>
          <w:color w:val="000000"/>
          <w:sz w:val="24"/>
        </w:rPr>
        <w:t>В рамках профилактического визита сбор сведений, необходимых для отнесения объектов</w:t>
      </w:r>
      <w:bookmarkEnd w:id="5"/>
      <w:r w:rsidRPr="00B77B80">
        <w:rPr>
          <w:rFonts w:ascii="Times New Roman" w:hAnsi="Times New Roman"/>
          <w:color w:val="000000"/>
          <w:sz w:val="24"/>
        </w:rPr>
        <w:t xml:space="preserve"> контроля к категориям риска_______________________________________________________</w:t>
      </w:r>
    </w:p>
    <w:p w:rsidR="00B77B80" w:rsidRPr="00B77B80" w:rsidRDefault="00B77B80" w:rsidP="00B77B80">
      <w:pPr>
        <w:widowControl w:val="0"/>
        <w:tabs>
          <w:tab w:val="left" w:leader="underscore" w:pos="9185"/>
        </w:tabs>
        <w:spacing w:after="0" w:line="240" w:lineRule="auto"/>
        <w:jc w:val="center"/>
        <w:rPr>
          <w:rFonts w:ascii="Times New Roman" w:hAnsi="Times New Roman"/>
          <w:sz w:val="18"/>
          <w:szCs w:val="18"/>
        </w:rPr>
        <w:sectPr w:rsidR="00B77B80" w:rsidRPr="00B77B80" w:rsidSect="00B77B80">
          <w:type w:val="continuous"/>
          <w:pgSz w:w="11900" w:h="16840" w:code="9"/>
          <w:pgMar w:top="567" w:right="567" w:bottom="567" w:left="1701" w:header="0" w:footer="0" w:gutter="0"/>
          <w:cols w:space="720"/>
          <w:noEndnote/>
          <w:docGrid w:linePitch="360"/>
        </w:sectPr>
      </w:pPr>
      <w:r w:rsidRPr="00B77B80">
        <w:rPr>
          <w:rFonts w:ascii="Times New Roman" w:hAnsi="Times New Roman"/>
          <w:color w:val="000000"/>
          <w:sz w:val="18"/>
          <w:szCs w:val="18"/>
        </w:rPr>
        <w:t xml:space="preserve">                                                             (требуется/не требуется)</w:t>
      </w:r>
    </w:p>
    <w:bookmarkEnd w:id="6"/>
    <w:bookmarkEnd w:id="7"/>
    <w:p w:rsidR="00B77B80" w:rsidRPr="00B77B80" w:rsidRDefault="00B77B80" w:rsidP="00B77B80">
      <w:pPr>
        <w:widowControl w:val="0"/>
        <w:spacing w:after="0" w:line="240" w:lineRule="auto"/>
        <w:ind w:firstLine="709"/>
        <w:rPr>
          <w:rFonts w:ascii="Tahoma" w:hAnsi="Tahoma" w:cs="Tahoma"/>
          <w:sz w:val="2"/>
          <w:szCs w:val="2"/>
        </w:r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Приложение №5</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к постановлению администрации</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Дубровского района от 14.11.2022 № 579</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(Отметка о размещении (дата и учетный номер) сведений о профилактическом визите в едином реестре контрольных</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 xml:space="preserve">(надзорных) мероприятий, </w:t>
      </w:r>
      <w:r w:rsidRPr="00B77B80">
        <w:rPr>
          <w:rFonts w:ascii="Times New Roman" w:hAnsi="Times New Roman"/>
          <w:color w:val="000000"/>
          <w:sz w:val="17"/>
          <w:szCs w:val="17"/>
          <w:lang w:val="en-US" w:eastAsia="en-US"/>
        </w:rPr>
        <w:t>QR</w:t>
      </w:r>
      <w:r w:rsidRPr="00B77B80">
        <w:rPr>
          <w:rFonts w:ascii="Times New Roman" w:hAnsi="Times New Roman"/>
          <w:color w:val="000000"/>
          <w:sz w:val="17"/>
          <w:szCs w:val="17"/>
        </w:rPr>
        <w:t>-код)</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center"/>
        <w:rPr>
          <w:rFonts w:ascii="Times New Roman" w:hAnsi="Times New Roman"/>
          <w:b/>
          <w:bCs/>
          <w:sz w:val="24"/>
          <w:szCs w:val="24"/>
        </w:rPr>
      </w:pPr>
      <w:r w:rsidRPr="00B77B80">
        <w:rPr>
          <w:rFonts w:ascii="Times New Roman" w:hAnsi="Times New Roman"/>
          <w:b/>
          <w:bCs/>
          <w:color w:val="000000"/>
          <w:sz w:val="24"/>
          <w:szCs w:val="24"/>
        </w:rPr>
        <w:t>Акт</w:t>
      </w:r>
    </w:p>
    <w:p w:rsidR="00B77B80" w:rsidRPr="00B77B80" w:rsidRDefault="00B77B80" w:rsidP="00B77B80">
      <w:pPr>
        <w:widowControl w:val="0"/>
        <w:tabs>
          <w:tab w:val="left" w:leader="underscore" w:pos="2961"/>
          <w:tab w:val="left" w:leader="underscore" w:pos="3847"/>
        </w:tabs>
        <w:spacing w:after="0" w:line="240" w:lineRule="auto"/>
        <w:jc w:val="center"/>
        <w:rPr>
          <w:rFonts w:ascii="Times New Roman" w:hAnsi="Times New Roman"/>
          <w:b/>
          <w:bCs/>
          <w:color w:val="000000"/>
          <w:sz w:val="24"/>
          <w:szCs w:val="24"/>
        </w:rPr>
      </w:pPr>
      <w:r w:rsidRPr="00B77B80">
        <w:rPr>
          <w:rFonts w:ascii="Times New Roman" w:hAnsi="Times New Roman"/>
          <w:b/>
          <w:bCs/>
          <w:color w:val="000000"/>
          <w:sz w:val="24"/>
          <w:szCs w:val="24"/>
        </w:rPr>
        <w:t>профилактического визита</w:t>
      </w:r>
    </w:p>
    <w:p w:rsidR="00B77B80" w:rsidRPr="00B77B80" w:rsidRDefault="00B77B80" w:rsidP="00B77B80">
      <w:pPr>
        <w:widowControl w:val="0"/>
        <w:tabs>
          <w:tab w:val="left" w:leader="underscore" w:pos="2961"/>
          <w:tab w:val="left" w:leader="underscore" w:pos="3847"/>
        </w:tabs>
        <w:spacing w:after="0" w:line="240" w:lineRule="auto"/>
        <w:jc w:val="center"/>
        <w:rPr>
          <w:rFonts w:ascii="Times New Roman" w:hAnsi="Times New Roman"/>
          <w:b/>
          <w:bCs/>
          <w:color w:val="000000"/>
          <w:sz w:val="24"/>
          <w:szCs w:val="24"/>
        </w:rPr>
      </w:pPr>
      <w:r w:rsidRPr="00B77B80">
        <w:rPr>
          <w:rFonts w:ascii="Times New Roman" w:hAnsi="Times New Roman"/>
          <w:b/>
          <w:bCs/>
          <w:color w:val="000000"/>
          <w:sz w:val="24"/>
          <w:szCs w:val="24"/>
        </w:rPr>
        <w:t xml:space="preserve"> от «___» ______________20     г. №</w:t>
      </w:r>
    </w:p>
    <w:p w:rsidR="00B77B80" w:rsidRPr="00B77B80" w:rsidRDefault="00B77B80" w:rsidP="00B77B80">
      <w:pPr>
        <w:widowControl w:val="0"/>
        <w:tabs>
          <w:tab w:val="left" w:leader="underscore" w:pos="2961"/>
          <w:tab w:val="left" w:leader="underscore" w:pos="3847"/>
        </w:tabs>
        <w:spacing w:after="0" w:line="240" w:lineRule="auto"/>
        <w:jc w:val="center"/>
        <w:rPr>
          <w:rFonts w:ascii="Times New Roman" w:hAnsi="Times New Roman"/>
          <w:b/>
          <w:bCs/>
          <w:color w:val="000000"/>
          <w:sz w:val="24"/>
          <w:szCs w:val="24"/>
        </w:rPr>
      </w:pPr>
    </w:p>
    <w:p w:rsidR="00B77B80" w:rsidRPr="00B77B80" w:rsidRDefault="00B77B80" w:rsidP="00B77B80">
      <w:pPr>
        <w:widowControl w:val="0"/>
        <w:tabs>
          <w:tab w:val="left" w:leader="underscore" w:pos="2961"/>
          <w:tab w:val="left" w:leader="underscore" w:pos="3847"/>
        </w:tabs>
        <w:spacing w:after="0" w:line="240" w:lineRule="auto"/>
        <w:jc w:val="center"/>
        <w:rPr>
          <w:rFonts w:ascii="Times New Roman" w:hAnsi="Times New Roman"/>
          <w:b/>
          <w:bCs/>
          <w:color w:val="000000"/>
          <w:sz w:val="24"/>
          <w:szCs w:val="24"/>
        </w:rPr>
      </w:pPr>
    </w:p>
    <w:p w:rsidR="00B77B80" w:rsidRPr="00B77B80" w:rsidRDefault="00B77B80" w:rsidP="00B77B80">
      <w:pPr>
        <w:widowControl w:val="0"/>
        <w:tabs>
          <w:tab w:val="left" w:leader="underscore" w:pos="2961"/>
          <w:tab w:val="left" w:leader="underscore" w:pos="3847"/>
        </w:tabs>
        <w:spacing w:after="0" w:line="240" w:lineRule="auto"/>
        <w:jc w:val="center"/>
        <w:rPr>
          <w:rFonts w:ascii="Times New Roman" w:hAnsi="Times New Roman"/>
          <w:b/>
          <w:bCs/>
          <w:sz w:val="24"/>
          <w:szCs w:val="24"/>
        </w:rPr>
      </w:pPr>
      <w:r w:rsidRPr="00B77B80">
        <w:rPr>
          <w:rFonts w:ascii="Times New Roman" w:hAnsi="Times New Roman"/>
          <w:b/>
          <w:bCs/>
          <w:color w:val="000000"/>
          <w:sz w:val="24"/>
          <w:szCs w:val="24"/>
        </w:rPr>
        <w:t>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(фамилия, имя, отчество, должность должностного лица, проводившего профилактический визит)</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4619"/>
          <w:tab w:val="left" w:leader="underscore" w:pos="5645"/>
          <w:tab w:val="left" w:leader="underscore" w:pos="7267"/>
          <w:tab w:val="left" w:leader="underscore" w:pos="7983"/>
        </w:tabs>
        <w:spacing w:after="0" w:line="240" w:lineRule="auto"/>
        <w:jc w:val="both"/>
        <w:rPr>
          <w:rFonts w:ascii="Times New Roman" w:hAnsi="Times New Roman"/>
          <w:color w:val="000000"/>
        </w:rPr>
      </w:pPr>
      <w:r w:rsidRPr="00B77B80">
        <w:rPr>
          <w:rFonts w:ascii="Times New Roman" w:hAnsi="Times New Roman"/>
          <w:color w:val="000000"/>
          <w:sz w:val="24"/>
        </w:rPr>
        <w:t>в соответствии с решением №_________ от «_________»______________ 20_____ г. в рамках</w:t>
      </w:r>
    </w:p>
    <w:p w:rsidR="00B77B80" w:rsidRPr="00B77B80" w:rsidRDefault="00B77B80" w:rsidP="00B77B80">
      <w:pPr>
        <w:widowControl w:val="0"/>
        <w:tabs>
          <w:tab w:val="left" w:leader="underscore" w:pos="4619"/>
          <w:tab w:val="left" w:leader="underscore" w:pos="5645"/>
          <w:tab w:val="left" w:leader="underscore" w:pos="7267"/>
          <w:tab w:val="left" w:leader="underscore" w:pos="7983"/>
        </w:tabs>
        <w:spacing w:after="0" w:line="240" w:lineRule="auto"/>
        <w:jc w:val="both"/>
        <w:rPr>
          <w:rFonts w:ascii="Times New Roman" w:hAnsi="Times New Roman"/>
        </w:rPr>
      </w:pPr>
    </w:p>
    <w:p w:rsidR="00B77B80" w:rsidRPr="00B77B80" w:rsidRDefault="00B77B80" w:rsidP="00B77B80">
      <w:pPr>
        <w:widowControl w:val="0"/>
        <w:tabs>
          <w:tab w:val="left" w:leader="underscore" w:pos="9302"/>
        </w:tabs>
        <w:spacing w:after="0" w:line="240" w:lineRule="auto"/>
        <w:jc w:val="both"/>
        <w:rPr>
          <w:rFonts w:ascii="Times New Roman" w:hAnsi="Times New Roman"/>
        </w:rPr>
      </w:pPr>
      <w:r w:rsidRPr="00B77B80">
        <w:rPr>
          <w:rFonts w:ascii="Times New Roman" w:hAnsi="Times New Roman"/>
          <w:color w:val="000000"/>
          <w:sz w:val="24"/>
        </w:rPr>
        <w:t>осуществления</w:t>
      </w:r>
      <w:r w:rsidRPr="00B77B80">
        <w:rPr>
          <w:rFonts w:ascii="Times New Roman" w:hAnsi="Times New Roman"/>
          <w:color w:val="000000"/>
        </w:rPr>
        <w:tab/>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(указывается вид муниципального контроля)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7983"/>
        </w:tabs>
        <w:spacing w:after="0" w:line="240" w:lineRule="auto"/>
        <w:jc w:val="both"/>
        <w:rPr>
          <w:rFonts w:ascii="Times New Roman" w:hAnsi="Times New Roman"/>
          <w:sz w:val="24"/>
        </w:rPr>
      </w:pPr>
      <w:r w:rsidRPr="00B77B80">
        <w:rPr>
          <w:rFonts w:ascii="Times New Roman" w:hAnsi="Times New Roman"/>
          <w:color w:val="000000"/>
          <w:sz w:val="24"/>
        </w:rPr>
        <w:t>провел</w:t>
      </w:r>
      <w:r w:rsidRPr="00B77B80">
        <w:rPr>
          <w:rFonts w:ascii="Times New Roman" w:hAnsi="Times New Roman"/>
          <w:color w:val="000000"/>
        </w:rPr>
        <w:tab/>
      </w:r>
      <w:r w:rsidRPr="00B77B80">
        <w:rPr>
          <w:rFonts w:ascii="Times New Roman" w:hAnsi="Times New Roman"/>
          <w:color w:val="000000"/>
          <w:sz w:val="24"/>
        </w:rPr>
        <w:t>в отношении:</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(указывается: профилактический визит или обязательный профилактический визит)</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__________________________________________________________________________________________________________________________________________________________________________________________________________________________________</w:t>
      </w:r>
      <w:r w:rsidRPr="00B77B80">
        <w:rPr>
          <w:rFonts w:ascii="Times New Roman" w:hAnsi="Times New Roman"/>
          <w:color w:val="000000"/>
          <w:sz w:val="17"/>
          <w:szCs w:val="17"/>
        </w:rPr>
        <w:br/>
        <w:t>(указываются сведения о контролируемом лице, в отношении которого проведен профилактический визит)</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5645"/>
          <w:tab w:val="left" w:leader="underscore" w:pos="7267"/>
          <w:tab w:val="left" w:leader="underscore" w:pos="7983"/>
        </w:tabs>
        <w:spacing w:after="0" w:line="240" w:lineRule="auto"/>
        <w:jc w:val="both"/>
        <w:rPr>
          <w:rFonts w:ascii="Times New Roman" w:hAnsi="Times New Roman"/>
          <w:color w:val="000000"/>
          <w:sz w:val="24"/>
        </w:rPr>
      </w:pPr>
      <w:r w:rsidRPr="00B77B80">
        <w:rPr>
          <w:rFonts w:ascii="Times New Roman" w:hAnsi="Times New Roman"/>
          <w:color w:val="000000"/>
          <w:sz w:val="24"/>
        </w:rPr>
        <w:t>Дата проведения профилактического визита «</w:t>
      </w:r>
      <w:r w:rsidRPr="00B77B80">
        <w:rPr>
          <w:rFonts w:ascii="Times New Roman" w:hAnsi="Times New Roman"/>
          <w:color w:val="000000"/>
          <w:sz w:val="24"/>
        </w:rPr>
        <w:tab/>
        <w:t>»</w:t>
      </w:r>
      <w:r w:rsidRPr="00B77B80">
        <w:rPr>
          <w:rFonts w:ascii="Times New Roman" w:hAnsi="Times New Roman"/>
          <w:color w:val="000000"/>
          <w:sz w:val="24"/>
        </w:rPr>
        <w:tab/>
        <w:t>20</w:t>
      </w:r>
      <w:r w:rsidRPr="00B77B80">
        <w:rPr>
          <w:rFonts w:ascii="Times New Roman" w:hAnsi="Times New Roman"/>
          <w:color w:val="000000"/>
          <w:sz w:val="24"/>
        </w:rPr>
        <w:tab/>
        <w:t>г.</w:t>
      </w:r>
    </w:p>
    <w:p w:rsidR="00B77B80" w:rsidRPr="00B77B80" w:rsidRDefault="00B77B80" w:rsidP="00B77B80">
      <w:pPr>
        <w:widowControl w:val="0"/>
        <w:tabs>
          <w:tab w:val="left" w:leader="underscore" w:pos="5645"/>
          <w:tab w:val="left" w:leader="underscore" w:pos="7267"/>
          <w:tab w:val="left" w:leader="underscore" w:pos="7983"/>
        </w:tabs>
        <w:spacing w:after="0" w:line="240" w:lineRule="auto"/>
        <w:jc w:val="both"/>
        <w:rPr>
          <w:rFonts w:ascii="Times New Roman" w:hAnsi="Times New Roman"/>
        </w:rPr>
      </w:pPr>
    </w:p>
    <w:p w:rsidR="00B77B80" w:rsidRPr="00B77B80" w:rsidRDefault="00B77B80" w:rsidP="00B77B80">
      <w:pPr>
        <w:widowControl w:val="0"/>
        <w:tabs>
          <w:tab w:val="left" w:leader="underscore" w:pos="8914"/>
        </w:tabs>
        <w:spacing w:after="0" w:line="240" w:lineRule="auto"/>
        <w:jc w:val="both"/>
        <w:rPr>
          <w:rFonts w:ascii="Times New Roman" w:hAnsi="Times New Roman"/>
        </w:rPr>
      </w:pPr>
      <w:r w:rsidRPr="00B77B80">
        <w:rPr>
          <w:rFonts w:ascii="Times New Roman" w:hAnsi="Times New Roman"/>
          <w:color w:val="000000"/>
          <w:sz w:val="24"/>
        </w:rPr>
        <w:t>Форма профилактического визита</w:t>
      </w:r>
      <w:r w:rsidRPr="00B77B80">
        <w:rPr>
          <w:rFonts w:ascii="Times New Roman" w:hAnsi="Times New Roman"/>
          <w:color w:val="000000"/>
        </w:rPr>
        <w:t>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(профилактическая беседа по месту осуществления деятельности контролируемого лица или профилактическая беседа в</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форме видео-конференц-связи)</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 xml:space="preserve">Место проведения: </w:t>
      </w:r>
      <w:r w:rsidRPr="00B77B80">
        <w:rPr>
          <w:rFonts w:ascii="Times New Roman" w:hAnsi="Times New Roman"/>
          <w:color w:val="000000"/>
        </w:rPr>
        <w:t>____________________________________________________________________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(указать адрес места осуществления деятельности контролируемого лица, по которому проводится профилактический визит (для профилактической беседы по месту осуществления деятельности контролируемого лица))</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sz w:val="24"/>
        </w:rPr>
      </w:pPr>
      <w:r w:rsidRPr="00B77B80">
        <w:rPr>
          <w:rFonts w:ascii="Times New Roman" w:hAnsi="Times New Roman"/>
          <w:color w:val="000000"/>
          <w:sz w:val="24"/>
        </w:rPr>
        <w:t>В рамках профилактического визита:</w:t>
      </w:r>
    </w:p>
    <w:p w:rsidR="00B77B80" w:rsidRPr="00B77B80" w:rsidRDefault="00B77B80" w:rsidP="00B77B80">
      <w:pPr>
        <w:widowControl w:val="0"/>
        <w:spacing w:after="0" w:line="240" w:lineRule="auto"/>
        <w:jc w:val="both"/>
        <w:rPr>
          <w:rFonts w:ascii="Times New Roman" w:hAnsi="Times New Roman"/>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 xml:space="preserve">1. Контролируемое лицо проинформировано: </w:t>
      </w:r>
      <w:r w:rsidRPr="00B77B80">
        <w:rPr>
          <w:rFonts w:ascii="Times New Roman" w:hAnsi="Times New Roman"/>
          <w:color w:val="000000"/>
        </w:rPr>
        <w:t>____________________________________________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rPr>
        <w:t>_______________________________________________________________________________________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(указать перечень предусмотренной частью 1 статьи 52 Федерального закона от 31.07.2020 № 248-ФЗ</w:t>
      </w:r>
      <w:r w:rsidRPr="00B77B80">
        <w:rPr>
          <w:rFonts w:ascii="Times New Roman" w:hAnsi="Times New Roman"/>
          <w:color w:val="000000"/>
          <w:sz w:val="17"/>
          <w:szCs w:val="17"/>
        </w:rPr>
        <w:br/>
        <w:t>«О государственном контроле (надзоре) и муниципальном контроле в Российской Федерации»</w:t>
      </w:r>
      <w:r w:rsidRPr="00B77B80">
        <w:rPr>
          <w:rFonts w:ascii="Times New Roman" w:hAnsi="Times New Roman"/>
          <w:color w:val="000000"/>
          <w:sz w:val="17"/>
          <w:szCs w:val="17"/>
        </w:rPr>
        <w:br/>
        <w:t>информации, доведенной до сведения контролируемого лица)</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2. Контролируемое лицо проконсультировано по вопросам</w:t>
      </w:r>
      <w:r w:rsidRPr="00B77B80">
        <w:rPr>
          <w:rFonts w:ascii="Times New Roman" w:hAnsi="Times New Roman"/>
          <w:color w:val="000000"/>
        </w:rPr>
        <w:t>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rPr>
        <w:t>______________________________________________________________________________________________________________________________________________________________________________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(указать перечень вопросов, по которым проведено консультирование контролируемого лица)</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sz w:val="24"/>
        </w:rPr>
      </w:pPr>
      <w:r w:rsidRPr="00B77B80">
        <w:rPr>
          <w:rFonts w:ascii="Times New Roman" w:hAnsi="Times New Roman"/>
          <w:color w:val="000000"/>
          <w:sz w:val="24"/>
        </w:rPr>
        <w:t>Получены следующие сведения, необходимые для отнесения объектов   контроля к категориям риска (заполняется при наличии соответствующей отметки в решении о проведении профилактического визита):</w:t>
      </w:r>
    </w:p>
    <w:p w:rsidR="00B77B80" w:rsidRPr="00B77B80" w:rsidRDefault="00B77B80" w:rsidP="00B77B80">
      <w:pPr>
        <w:widowControl w:val="0"/>
        <w:spacing w:after="0" w:line="240" w:lineRule="auto"/>
        <w:jc w:val="both"/>
        <w:rPr>
          <w:rFonts w:ascii="Times New Roman" w:hAnsi="Times New Roman"/>
          <w:sz w:val="24"/>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 xml:space="preserve">4. Выявлено, что объекты контроля представляют явную непосредственную угрозу причинения вреда (ущерба) охраняемым законом ценностям или такой вред (ущерб) </w:t>
      </w:r>
      <w:r w:rsidRPr="00B77B80">
        <w:rPr>
          <w:rFonts w:ascii="Times New Roman" w:hAnsi="Times New Roman"/>
          <w:color w:val="000000"/>
          <w:sz w:val="24"/>
        </w:rPr>
        <w:lastRenderedPageBreak/>
        <w:t>причинен:_______________________________________________________________________</w:t>
      </w: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(указываются соответствующие факты в случае выявления)</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pos="1966"/>
        </w:tabs>
        <w:spacing w:after="0" w:line="240" w:lineRule="auto"/>
        <w:jc w:val="both"/>
        <w:rPr>
          <w:rFonts w:ascii="Times New Roman" w:hAnsi="Times New Roman"/>
          <w:sz w:val="17"/>
          <w:szCs w:val="17"/>
        </w:rPr>
      </w:pPr>
      <w:r w:rsidRPr="00B77B80">
        <w:rPr>
          <w:rFonts w:ascii="Times New Roman" w:hAnsi="Times New Roman"/>
          <w:noProof/>
          <w:sz w:val="17"/>
          <w:szCs w:val="17"/>
        </w:rPr>
        <mc:AlternateContent>
          <mc:Choice Requires="wps">
            <w:drawing>
              <wp:anchor distT="0" distB="242570" distL="63500" distR="1081405" simplePos="0" relativeHeight="251684864" behindDoc="1" locked="0" layoutInCell="1" allowOverlap="1">
                <wp:simplePos x="0" y="0"/>
                <wp:positionH relativeFrom="margin">
                  <wp:posOffset>25400</wp:posOffset>
                </wp:positionH>
                <wp:positionV relativeFrom="paragraph">
                  <wp:posOffset>-34290</wp:posOffset>
                </wp:positionV>
                <wp:extent cx="1597660" cy="274320"/>
                <wp:effectExtent l="635" t="0" r="1905" b="0"/>
                <wp:wrapSquare wrapText="right"/>
                <wp:docPr id="107" name="Надпись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rsidP="00B77B80">
                            <w:pPr>
                              <w:pStyle w:val="210"/>
                              <w:shd w:val="clear" w:color="auto" w:fill="auto"/>
                              <w:spacing w:after="0" w:line="216" w:lineRule="exact"/>
                              <w:ind w:left="440" w:hanging="440"/>
                            </w:pPr>
                            <w:r>
                              <w:rPr>
                                <w:rStyle w:val="2Exact"/>
                                <w:color w:val="000000"/>
                              </w:rPr>
                              <w:t>(должность должностного лица, составившего акт)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7" o:spid="_x0000_s1026" type="#_x0000_t202" style="position:absolute;left:0;text-align:left;margin-left:2pt;margin-top:-2.7pt;width:125.8pt;height:21.6pt;z-index:-251631616;visibility:visible;mso-wrap-style:square;mso-width-percent:0;mso-height-percent:0;mso-wrap-distance-left:5pt;mso-wrap-distance-top:0;mso-wrap-distance-right:85.15pt;mso-wrap-distance-bottom:1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" filled="f" stroked="f">
                <v:textbox style="mso-fit-shape-to-text:t" inset="0,0,0,0">
                  <w:txbxContent>
                    <w:p w:rsidR="00E25014" w:rsidRDefault="00E25014" w:rsidP="00B77B80">
                      <w:pPr>
                        <w:pStyle w:val="210"/>
                        <w:shd w:val="clear" w:color="auto" w:fill="auto"/>
                        <w:spacing w:after="0" w:line="216" w:lineRule="exact"/>
                        <w:ind w:left="440" w:hanging="440"/>
                      </w:pPr>
                      <w:r>
                        <w:rPr>
                          <w:rStyle w:val="2Exact"/>
                          <w:color w:val="000000"/>
                        </w:rPr>
                        <w:t>(должность должностного лица, составившего акт)</w:t>
                      </w:r>
                    </w:p>
                  </w:txbxContent>
                </v:textbox>
                <w10:wrap type="square" side="right" anchorx="margin"/>
              </v:shape>
            </w:pict>
          </mc:Fallback>
        </mc:AlternateContent>
      </w:r>
      <w:r w:rsidRPr="00B77B80">
        <w:rPr>
          <w:rFonts w:ascii="Times New Roman" w:hAnsi="Times New Roman"/>
          <w:color w:val="000000"/>
          <w:sz w:val="17"/>
          <w:szCs w:val="17"/>
        </w:rPr>
        <w:t>(подпись)</w:t>
      </w:r>
      <w:r w:rsidRPr="00B77B80">
        <w:rPr>
          <w:rFonts w:ascii="Times New Roman" w:hAnsi="Times New Roman"/>
          <w:color w:val="000000"/>
          <w:sz w:val="17"/>
          <w:szCs w:val="17"/>
        </w:rPr>
        <w:tab/>
        <w:t xml:space="preserve">         (фамилия, инициалы должностного лица,</w:t>
      </w:r>
    </w:p>
    <w:p w:rsidR="00B77B80" w:rsidRPr="00B77B80" w:rsidRDefault="00B77B80" w:rsidP="00B77B80">
      <w:pPr>
        <w:widowControl w:val="0"/>
        <w:spacing w:after="0" w:line="240" w:lineRule="auto"/>
        <w:jc w:val="right"/>
        <w:rPr>
          <w:rFonts w:ascii="Times New Roman" w:hAnsi="Times New Roman"/>
        </w:rPr>
        <w:sectPr w:rsidR="00B77B80" w:rsidRPr="00B77B80" w:rsidSect="00B77B80">
          <w:headerReference w:type="even" r:id="rId44"/>
          <w:headerReference w:type="default" r:id="rId45"/>
          <w:footerReference w:type="even" r:id="rId46"/>
          <w:footerReference w:type="default" r:id="rId47"/>
          <w:headerReference w:type="first" r:id="rId48"/>
          <w:footerReference w:type="first" r:id="rId49"/>
          <w:pgSz w:w="11900" w:h="16840" w:code="9"/>
          <w:pgMar w:top="567" w:right="567" w:bottom="567" w:left="1701" w:header="0" w:footer="0" w:gutter="0"/>
          <w:pgNumType w:start="9"/>
          <w:cols w:space="720"/>
          <w:noEndnote/>
          <w:docGrid w:linePitch="360"/>
        </w:sectPr>
      </w:pPr>
      <w:r w:rsidRPr="00B77B80">
        <w:rPr>
          <w:rFonts w:ascii="Times New Roman" w:hAnsi="Times New Roman"/>
          <w:color w:val="000000"/>
          <w:sz w:val="17"/>
          <w:szCs w:val="17"/>
        </w:rPr>
        <w:t>составившего акт)</w:t>
      </w:r>
    </w:p>
    <w:p w:rsidR="00B77B80" w:rsidRPr="00B77B80" w:rsidRDefault="00B77B80" w:rsidP="00B77B80">
      <w:pPr>
        <w:widowControl w:val="0"/>
        <w:spacing w:after="0" w:line="240" w:lineRule="auto"/>
        <w:ind w:firstLine="709"/>
        <w:rPr>
          <w:rFonts w:ascii="Times New Roman" w:hAnsi="Times New Roman"/>
          <w:color w:val="000000"/>
          <w:sz w:val="17"/>
          <w:szCs w:val="17"/>
        </w:r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Приложение №6</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к постановлению администрации</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Дубровского района от 14.11.2022 № 579</w:t>
      </w:r>
    </w:p>
    <w:p w:rsidR="00B77B80" w:rsidRPr="00B77B80" w:rsidRDefault="00B77B80" w:rsidP="00B77B80">
      <w:pPr>
        <w:widowControl w:val="0"/>
        <w:spacing w:after="0" w:line="240" w:lineRule="auto"/>
        <w:ind w:firstLine="709"/>
        <w:jc w:val="right"/>
        <w:rPr>
          <w:rFonts w:ascii="Times New Roman" w:hAnsi="Times New Roman"/>
          <w:color w:val="000000"/>
          <w:sz w:val="24"/>
          <w:szCs w:val="24"/>
          <w:u w:val="single"/>
        </w:rPr>
      </w:pPr>
    </w:p>
    <w:p w:rsidR="00B77B80" w:rsidRPr="00B77B80" w:rsidRDefault="00B77B80" w:rsidP="00B77B80">
      <w:pPr>
        <w:widowControl w:val="0"/>
        <w:spacing w:after="0" w:line="240" w:lineRule="auto"/>
        <w:rPr>
          <w:rFonts w:ascii="Times New Roman" w:hAnsi="Times New Roman"/>
          <w:color w:val="000000"/>
          <w:sz w:val="24"/>
          <w:szCs w:val="24"/>
          <w:u w:val="single"/>
        </w:rPr>
      </w:pPr>
    </w:p>
    <w:p w:rsidR="00B77B80" w:rsidRPr="00B77B80" w:rsidRDefault="00B77B80" w:rsidP="00B77B80">
      <w:pPr>
        <w:widowControl w:val="0"/>
        <w:spacing w:after="0" w:line="240" w:lineRule="auto"/>
        <w:rPr>
          <w:rFonts w:ascii="Times New Roman" w:hAnsi="Times New Roman"/>
          <w:color w:val="000000"/>
          <w:sz w:val="17"/>
          <w:szCs w:val="17"/>
        </w:rPr>
      </w:pPr>
      <w:r w:rsidRPr="00B77B80">
        <w:rPr>
          <w:rFonts w:ascii="Times New Roman" w:hAnsi="Times New Roman"/>
          <w:color w:val="000000"/>
          <w:sz w:val="17"/>
          <w:szCs w:val="17"/>
        </w:rPr>
        <w:t>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(Отметка о размещении (дата и учетный номер) сведений в едином реестре контрольных (надзорных) мероприятий,</w:t>
      </w:r>
      <w:r w:rsidRPr="00B77B80">
        <w:rPr>
          <w:rFonts w:ascii="Times New Roman" w:hAnsi="Times New Roman"/>
          <w:sz w:val="17"/>
          <w:szCs w:val="17"/>
        </w:rPr>
        <w:t xml:space="preserve"> </w:t>
      </w:r>
      <w:r w:rsidRPr="00B77B80">
        <w:rPr>
          <w:rFonts w:ascii="Times New Roman" w:hAnsi="Times New Roman"/>
          <w:color w:val="000000"/>
          <w:sz w:val="17"/>
          <w:szCs w:val="17"/>
          <w:lang w:val="en-US" w:eastAsia="en-US"/>
        </w:rPr>
        <w:t>QR</w:t>
      </w:r>
      <w:r w:rsidRPr="00B77B80">
        <w:rPr>
          <w:rFonts w:ascii="Times New Roman" w:hAnsi="Times New Roman"/>
          <w:color w:val="000000"/>
          <w:sz w:val="17"/>
          <w:szCs w:val="17"/>
        </w:rPr>
        <w:t>-код)</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5422"/>
          <w:tab w:val="left" w:leader="underscore" w:pos="7118"/>
          <w:tab w:val="left" w:leader="underscore" w:pos="7776"/>
        </w:tabs>
        <w:spacing w:after="0" w:line="240" w:lineRule="auto"/>
        <w:jc w:val="center"/>
        <w:rPr>
          <w:rFonts w:ascii="Times New Roman" w:hAnsi="Times New Roman"/>
          <w:b/>
          <w:color w:val="000000"/>
          <w:sz w:val="24"/>
          <w:szCs w:val="24"/>
        </w:rPr>
      </w:pPr>
      <w:r w:rsidRPr="00B77B80">
        <w:rPr>
          <w:rFonts w:ascii="Times New Roman" w:hAnsi="Times New Roman"/>
          <w:b/>
          <w:color w:val="000000"/>
          <w:sz w:val="24"/>
          <w:szCs w:val="24"/>
        </w:rPr>
        <w:t>МОТИВИРОВАННОЕ ПРЕДСТАВЛЕНИЕ</w:t>
      </w:r>
    </w:p>
    <w:p w:rsidR="00B77B80" w:rsidRPr="00B77B80" w:rsidRDefault="00B77B80" w:rsidP="00B77B80">
      <w:pPr>
        <w:widowControl w:val="0"/>
        <w:tabs>
          <w:tab w:val="left" w:leader="underscore" w:pos="5422"/>
          <w:tab w:val="left" w:leader="underscore" w:pos="7118"/>
          <w:tab w:val="left" w:leader="underscore" w:pos="7776"/>
        </w:tabs>
        <w:spacing w:after="0" w:line="240" w:lineRule="auto"/>
        <w:jc w:val="center"/>
        <w:rPr>
          <w:rFonts w:ascii="Times New Roman" w:hAnsi="Times New Roman"/>
          <w:b/>
          <w:color w:val="000000"/>
          <w:sz w:val="24"/>
          <w:szCs w:val="24"/>
        </w:rPr>
      </w:pPr>
      <w:r w:rsidRPr="00B77B80">
        <w:rPr>
          <w:rFonts w:ascii="Times New Roman" w:hAnsi="Times New Roman"/>
          <w:b/>
          <w:color w:val="000000"/>
          <w:sz w:val="24"/>
          <w:szCs w:val="24"/>
        </w:rPr>
        <w:t>о направлении предостережения о недопустимости нарушения</w:t>
      </w:r>
    </w:p>
    <w:p w:rsidR="00B77B80" w:rsidRPr="00B77B80" w:rsidRDefault="00B77B80" w:rsidP="00B77B80">
      <w:pPr>
        <w:widowControl w:val="0"/>
        <w:tabs>
          <w:tab w:val="left" w:leader="underscore" w:pos="5422"/>
          <w:tab w:val="left" w:leader="underscore" w:pos="7118"/>
          <w:tab w:val="left" w:leader="underscore" w:pos="7776"/>
        </w:tabs>
        <w:spacing w:after="0" w:line="240" w:lineRule="auto"/>
        <w:jc w:val="center"/>
        <w:rPr>
          <w:rFonts w:ascii="Times New Roman" w:hAnsi="Times New Roman"/>
          <w:b/>
          <w:color w:val="000000"/>
          <w:sz w:val="24"/>
          <w:szCs w:val="24"/>
        </w:rPr>
      </w:pPr>
      <w:r w:rsidRPr="00B77B80">
        <w:rPr>
          <w:rFonts w:ascii="Times New Roman" w:hAnsi="Times New Roman"/>
          <w:b/>
          <w:color w:val="000000"/>
          <w:sz w:val="24"/>
          <w:szCs w:val="24"/>
        </w:rPr>
        <w:t xml:space="preserve"> обязательных требований</w:t>
      </w:r>
    </w:p>
    <w:p w:rsidR="00B77B80" w:rsidRPr="00B77B80" w:rsidRDefault="00B77B80" w:rsidP="00B77B80">
      <w:pPr>
        <w:widowControl w:val="0"/>
        <w:tabs>
          <w:tab w:val="left" w:leader="underscore" w:pos="5422"/>
          <w:tab w:val="left" w:leader="underscore" w:pos="7118"/>
          <w:tab w:val="left" w:leader="underscore" w:pos="7776"/>
        </w:tabs>
        <w:spacing w:after="0" w:line="240" w:lineRule="auto"/>
        <w:jc w:val="center"/>
        <w:rPr>
          <w:rFonts w:ascii="Times New Roman" w:hAnsi="Times New Roman"/>
          <w:b/>
          <w:color w:val="000000"/>
          <w:sz w:val="24"/>
          <w:szCs w:val="24"/>
        </w:rPr>
      </w:pPr>
      <w:r w:rsidRPr="00B77B80">
        <w:rPr>
          <w:rFonts w:ascii="Times New Roman" w:hAnsi="Times New Roman"/>
          <w:b/>
          <w:color w:val="000000"/>
          <w:sz w:val="24"/>
          <w:szCs w:val="24"/>
        </w:rPr>
        <w:t xml:space="preserve"> от «___» ________________20         г.</w:t>
      </w:r>
    </w:p>
    <w:p w:rsidR="00B77B80" w:rsidRPr="00B77B80" w:rsidRDefault="00B77B80" w:rsidP="00B77B80">
      <w:pPr>
        <w:widowControl w:val="0"/>
        <w:tabs>
          <w:tab w:val="left" w:leader="underscore" w:pos="5422"/>
          <w:tab w:val="left" w:leader="underscore" w:pos="7118"/>
          <w:tab w:val="left" w:leader="underscore" w:pos="7776"/>
        </w:tabs>
        <w:spacing w:after="0" w:line="240" w:lineRule="auto"/>
        <w:rPr>
          <w:rFonts w:ascii="Times New Roman" w:hAnsi="Times New Roman"/>
          <w:color w:val="000000"/>
          <w:sz w:val="28"/>
          <w:szCs w:val="28"/>
        </w:rPr>
      </w:pPr>
    </w:p>
    <w:p w:rsidR="00B77B80" w:rsidRPr="00B77B80" w:rsidRDefault="00B77B80" w:rsidP="00B77B80">
      <w:pPr>
        <w:widowControl w:val="0"/>
        <w:tabs>
          <w:tab w:val="left" w:leader="underscore" w:pos="5422"/>
          <w:tab w:val="left" w:leader="underscore" w:pos="7118"/>
          <w:tab w:val="left" w:leader="underscore" w:pos="7776"/>
        </w:tabs>
        <w:spacing w:after="0" w:line="240" w:lineRule="auto"/>
        <w:rPr>
          <w:rFonts w:ascii="Times New Roman" w:hAnsi="Times New Roman"/>
          <w:color w:val="000000"/>
          <w:sz w:val="28"/>
          <w:szCs w:val="28"/>
        </w:rPr>
      </w:pPr>
    </w:p>
    <w:p w:rsidR="00B77B80" w:rsidRPr="00B77B80" w:rsidRDefault="00B77B80" w:rsidP="00B77B80">
      <w:pPr>
        <w:widowControl w:val="0"/>
        <w:tabs>
          <w:tab w:val="left" w:leader="underscore" w:pos="5422"/>
          <w:tab w:val="left" w:leader="underscore" w:pos="7118"/>
          <w:tab w:val="left" w:leader="underscore" w:pos="7776"/>
        </w:tabs>
        <w:spacing w:after="0" w:line="240" w:lineRule="auto"/>
        <w:rPr>
          <w:rFonts w:ascii="Times New Roman" w:hAnsi="Times New Roman"/>
          <w:color w:val="000000"/>
          <w:sz w:val="28"/>
          <w:szCs w:val="28"/>
        </w:rPr>
      </w:pPr>
      <w:r w:rsidRPr="00B77B80">
        <w:rPr>
          <w:rFonts w:ascii="Times New Roman" w:hAnsi="Times New Roman"/>
          <w:color w:val="000000"/>
          <w:sz w:val="28"/>
          <w:szCs w:val="28"/>
        </w:rPr>
        <w:t>_______________________________                     ___________________________</w:t>
      </w:r>
    </w:p>
    <w:p w:rsidR="00B77B80" w:rsidRPr="00B77B80" w:rsidRDefault="00B77B80" w:rsidP="00B77B80">
      <w:pPr>
        <w:widowControl w:val="0"/>
        <w:tabs>
          <w:tab w:val="left" w:leader="underscore" w:pos="5422"/>
          <w:tab w:val="left" w:leader="underscore" w:pos="7118"/>
          <w:tab w:val="left" w:leader="underscore" w:pos="7776"/>
        </w:tabs>
        <w:spacing w:after="0" w:line="240" w:lineRule="auto"/>
        <w:rPr>
          <w:rFonts w:ascii="Times New Roman" w:hAnsi="Times New Roman"/>
          <w:color w:val="000000"/>
          <w:sz w:val="28"/>
          <w:szCs w:val="28"/>
        </w:rPr>
      </w:pPr>
      <w:r w:rsidRPr="00B77B80">
        <w:rPr>
          <w:rFonts w:ascii="Times New Roman" w:hAnsi="Times New Roman"/>
          <w:color w:val="000000"/>
          <w:sz w:val="28"/>
          <w:szCs w:val="28"/>
        </w:rPr>
        <w:t>_______________________________                     ___________________________</w:t>
      </w:r>
    </w:p>
    <w:p w:rsidR="00B77B80" w:rsidRPr="00B77B80" w:rsidRDefault="00B77B80" w:rsidP="00B77B80">
      <w:pPr>
        <w:widowControl w:val="0"/>
        <w:tabs>
          <w:tab w:val="left" w:leader="underscore" w:pos="5422"/>
          <w:tab w:val="left" w:leader="underscore" w:pos="7118"/>
          <w:tab w:val="left" w:leader="underscore" w:pos="7776"/>
        </w:tabs>
        <w:spacing w:after="0" w:line="240" w:lineRule="auto"/>
        <w:rPr>
          <w:rFonts w:ascii="Times New Roman" w:hAnsi="Times New Roman"/>
          <w:color w:val="000000"/>
          <w:sz w:val="28"/>
          <w:szCs w:val="28"/>
        </w:rPr>
      </w:pPr>
      <w:r w:rsidRPr="00B77B80">
        <w:rPr>
          <w:rFonts w:ascii="Times New Roman" w:hAnsi="Times New Roman"/>
          <w:color w:val="000000"/>
          <w:sz w:val="28"/>
          <w:szCs w:val="28"/>
        </w:rPr>
        <w:t>_______________________________                     ___________________________</w:t>
      </w:r>
      <w:r w:rsidRPr="00B77B80">
        <w:rPr>
          <w:rFonts w:ascii="Times New Roman" w:hAnsi="Times New Roman"/>
          <w:noProof/>
          <w:sz w:val="28"/>
          <w:szCs w:val="28"/>
        </w:rPr>
        <mc:AlternateContent>
          <mc:Choice Requires="wps">
            <w:drawing>
              <wp:anchor distT="0" distB="0" distL="3639185" distR="63500" simplePos="0" relativeHeight="251660288" behindDoc="1" locked="0" layoutInCell="1" allowOverlap="1">
                <wp:simplePos x="0" y="0"/>
                <wp:positionH relativeFrom="margin">
                  <wp:posOffset>3572510</wp:posOffset>
                </wp:positionH>
                <wp:positionV relativeFrom="paragraph">
                  <wp:posOffset>214630</wp:posOffset>
                </wp:positionV>
                <wp:extent cx="2350135" cy="433705"/>
                <wp:effectExtent l="4445" t="0" r="0" b="4445"/>
                <wp:wrapTopAndBottom/>
                <wp:docPr id="106" name="Надпись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rsidP="00B77B80">
                            <w:pPr>
                              <w:pStyle w:val="210"/>
                              <w:shd w:val="clear" w:color="auto" w:fill="auto"/>
                              <w:spacing w:after="0" w:line="209" w:lineRule="exact"/>
                              <w:jc w:val="right"/>
                            </w:pPr>
                            <w:r>
                              <w:rPr>
                                <w:rStyle w:val="2Exact"/>
                                <w:color w:val="000000"/>
                              </w:rPr>
                              <w:t>(фамилия, инициалы, должность должностного лица, которому направляется представление)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6" o:spid="_x0000_s1027" type="#_x0000_t202" style="position:absolute;margin-left:281.3pt;margin-top:16.9pt;width:185.05pt;height:34.15pt;z-index:-251656192;visibility:visible;mso-wrap-style:square;mso-width-percent:0;mso-height-percent:0;mso-wrap-distance-left:286.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" filled="f" stroked="f">
                <v:textbox inset="0,0,0,0">
                  <w:txbxContent>
                    <w:p w:rsidR="00E25014" w:rsidRDefault="00E25014" w:rsidP="00B77B80">
                      <w:pPr>
                        <w:pStyle w:val="210"/>
                        <w:shd w:val="clear" w:color="auto" w:fill="auto"/>
                        <w:spacing w:after="0" w:line="209" w:lineRule="exact"/>
                        <w:jc w:val="right"/>
                      </w:pPr>
                      <w:r>
                        <w:rPr>
                          <w:rStyle w:val="2Exact"/>
                          <w:color w:val="000000"/>
                        </w:rPr>
                        <w:t>(фамилия, инициалы, должность должностного лица, которому направляется представление)</w:t>
                      </w:r>
                    </w:p>
                  </w:txbxContent>
                </v:textbox>
                <w10:wrap type="topAndBottom" anchorx="margin"/>
              </v:shape>
            </w:pict>
          </mc:Fallback>
        </mc:AlternateContent>
      </w:r>
      <w:r w:rsidRPr="00B77B80">
        <w:rPr>
          <w:rFonts w:ascii="Times New Roman" w:hAnsi="Times New Roman"/>
          <w:noProof/>
          <w:sz w:val="28"/>
          <w:szCs w:val="28"/>
        </w:rPr>
        <mc:AlternateContent>
          <mc:Choice Requires="wps">
            <w:drawing>
              <wp:anchor distT="0" distB="3810" distL="63500" distR="3321685" simplePos="0" relativeHeight="251659264" behindDoc="1" locked="0" layoutInCell="1" allowOverlap="1">
                <wp:simplePos x="0" y="0"/>
                <wp:positionH relativeFrom="margin">
                  <wp:posOffset>66675</wp:posOffset>
                </wp:positionH>
                <wp:positionV relativeFrom="paragraph">
                  <wp:posOffset>214630</wp:posOffset>
                </wp:positionV>
                <wp:extent cx="2690495" cy="433705"/>
                <wp:effectExtent l="3810" t="0" r="1270" b="4445"/>
                <wp:wrapTopAndBottom/>
                <wp:docPr id="105" name="Надпись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rsidP="00B77B80">
                            <w:pPr>
                              <w:pStyle w:val="210"/>
                              <w:shd w:val="clear" w:color="auto" w:fill="auto"/>
                              <w:spacing w:after="0" w:line="205" w:lineRule="exact"/>
                              <w:jc w:val="both"/>
                            </w:pPr>
                            <w:r>
                              <w:rPr>
                                <w:rStyle w:val="2Exact"/>
                                <w:color w:val="000000"/>
                              </w:rPr>
                              <w:t>(резолюция о согласии/не согласии с представлением, подпись руководителя/заместителя руководителя)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5" o:spid="_x0000_s1028" type="#_x0000_t202" style="position:absolute;margin-left:5.25pt;margin-top:16.9pt;width:211.85pt;height:34.15pt;z-index:-251657216;visibility:visible;mso-wrap-style:square;mso-width-percent:0;mso-height-percent:0;mso-wrap-distance-left:5pt;mso-wrap-distance-top:0;mso-wrap-distance-right:261.55pt;mso-wrap-distance-bottom:.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" filled="f" stroked="f">
                <v:textbox inset="0,0,0,0">
                  <w:txbxContent>
                    <w:p w:rsidR="00E25014" w:rsidRDefault="00E25014" w:rsidP="00B77B80">
                      <w:pPr>
                        <w:pStyle w:val="210"/>
                        <w:shd w:val="clear" w:color="auto" w:fill="auto"/>
                        <w:spacing w:after="0" w:line="205" w:lineRule="exact"/>
                        <w:jc w:val="both"/>
                      </w:pPr>
                      <w:r>
                        <w:rPr>
                          <w:rStyle w:val="2Exact"/>
                          <w:color w:val="000000"/>
                        </w:rPr>
                        <w:t>(резолюция о согласии/не согласии с представлением, подпись руководителя/заместителя руководителя)</w:t>
                      </w:r>
                    </w:p>
                  </w:txbxContent>
                </v:textbox>
                <w10:wrap type="topAndBottom" anchorx="margin"/>
              </v:shape>
            </w:pict>
          </mc:Fallback>
        </mc:AlternateContent>
      </w:r>
    </w:p>
    <w:p w:rsidR="00B77B80" w:rsidRPr="00B77B80" w:rsidRDefault="00B77B80" w:rsidP="00B77B80">
      <w:pPr>
        <w:widowControl w:val="0"/>
        <w:tabs>
          <w:tab w:val="left" w:leader="underscore" w:pos="5422"/>
          <w:tab w:val="left" w:leader="underscore" w:pos="7118"/>
          <w:tab w:val="left" w:leader="underscore" w:pos="7776"/>
        </w:tabs>
        <w:spacing w:after="0" w:line="240" w:lineRule="auto"/>
        <w:rPr>
          <w:rFonts w:ascii="Times New Roman" w:hAnsi="Times New Roman"/>
          <w:color w:val="000000"/>
          <w:sz w:val="28"/>
          <w:szCs w:val="28"/>
        </w:rPr>
      </w:pPr>
    </w:p>
    <w:p w:rsidR="00B77B80" w:rsidRPr="00B77B80" w:rsidRDefault="00B77B80" w:rsidP="00B77B80">
      <w:pPr>
        <w:widowControl w:val="0"/>
        <w:tabs>
          <w:tab w:val="left" w:leader="underscore" w:pos="5422"/>
          <w:tab w:val="left" w:leader="underscore" w:pos="7118"/>
          <w:tab w:val="left" w:leader="underscore" w:pos="7776"/>
        </w:tabs>
        <w:spacing w:after="0" w:line="240" w:lineRule="auto"/>
        <w:rPr>
          <w:rFonts w:ascii="Times New Roman" w:hAnsi="Times New Roman"/>
          <w:sz w:val="28"/>
          <w:szCs w:val="28"/>
        </w:rPr>
      </w:pPr>
      <w:r w:rsidRPr="00B77B80">
        <w:rPr>
          <w:rFonts w:ascii="Times New Roman" w:hAnsi="Times New Roman"/>
          <w:sz w:val="28"/>
          <w:szCs w:val="28"/>
        </w:rPr>
        <w:t>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(фамилия, имя, отчество, должность должностного лица, оформившего представление)</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Рассмотрев</w:t>
      </w:r>
      <w:r w:rsidRPr="00B77B80">
        <w:rPr>
          <w:rFonts w:ascii="Times New Roman" w:hAnsi="Times New Roman"/>
          <w:color w:val="000000"/>
        </w:rPr>
        <w:t>____________________________________________________________________________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(указываются сведения о: рассмотренных обращениях граждан и организаций, информации от органов государственной власти органов местного самоуправления, из средств массовой информации; рассмотренных материалах контрольных</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мероприятий; иной рассмотренной информации и документов)</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sz w:val="24"/>
        </w:rPr>
        <w:t>установил</w:t>
      </w:r>
      <w:r w:rsidRPr="00B77B80">
        <w:rPr>
          <w:rFonts w:ascii="Times New Roman" w:hAnsi="Times New Roman"/>
          <w:color w:val="000000"/>
        </w:rPr>
        <w:t>_____________________________________________________________________________________________________________________________________________________________________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(указывается информация: о выявлении сведений о готовящихся нарушениях обязательных требований, об отсутствии</w:t>
      </w:r>
      <w:r w:rsidRPr="00B77B80">
        <w:rPr>
          <w:rFonts w:ascii="Times New Roman" w:hAnsi="Times New Roman"/>
          <w:color w:val="000000"/>
          <w:sz w:val="17"/>
          <w:szCs w:val="17"/>
        </w:rPr>
        <w:br/>
        <w:t>подтверждения достоверности сведений о причинении или угрозы причинения вреда (ущерба) охраняемым законом</w:t>
      </w:r>
      <w:r w:rsidRPr="00B77B80">
        <w:rPr>
          <w:rFonts w:ascii="Times New Roman" w:hAnsi="Times New Roman"/>
          <w:color w:val="000000"/>
          <w:sz w:val="17"/>
          <w:szCs w:val="17"/>
        </w:rPr>
        <w:br/>
        <w:t>ценностям, о невозможности определения параметров контролируемого лица на соответствие или отклонение</w:t>
      </w:r>
      <w:r w:rsidRPr="00B77B80">
        <w:rPr>
          <w:rFonts w:ascii="Times New Roman" w:hAnsi="Times New Roman"/>
          <w:color w:val="000000"/>
          <w:sz w:val="17"/>
          <w:szCs w:val="17"/>
        </w:rPr>
        <w:br/>
        <w:t>индикаторам риска нарушения обязательных требований)</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sz w:val="24"/>
        </w:rPr>
      </w:pPr>
      <w:r w:rsidRPr="00B77B80">
        <w:rPr>
          <w:rFonts w:ascii="Times New Roman" w:hAnsi="Times New Roman"/>
          <w:color w:val="000000"/>
          <w:sz w:val="24"/>
        </w:rPr>
        <w:t>По результатам оценки сведений о причинении вреда (ущерба) или об угрозе причинении вреда (ущерба) охраняемым законом ценностям достоверность указанных сведений не подтверждена (информация заполняется в случаях, предусмотренных частью 2 статьи 58 Федерального закона от 31.07.2020 № 248-ФЗ «О государственном контроле (надзоре) и муниципальном контроле в Российской Федерации» (далее - Федеральный закон № 248-ФЗ), а именно: Таким образом, имеются основания для объявления предостережения о недопустимости нарушения обязательных требований. На основании изложенного, руководствуясь частью 2 статьи 60 Федерального закона № 248-ФЗ,</w:t>
      </w:r>
    </w:p>
    <w:p w:rsidR="00B77B80" w:rsidRPr="00B77B80" w:rsidRDefault="00B77B80" w:rsidP="00B77B80">
      <w:pPr>
        <w:widowControl w:val="0"/>
        <w:spacing w:after="0" w:line="240" w:lineRule="auto"/>
        <w:jc w:val="both"/>
        <w:rPr>
          <w:rFonts w:ascii="Times New Roman" w:hAnsi="Times New Roman"/>
        </w:rPr>
      </w:pPr>
    </w:p>
    <w:p w:rsidR="00B77B80" w:rsidRPr="00B77B80" w:rsidRDefault="00B77B80" w:rsidP="00B77B80">
      <w:pPr>
        <w:widowControl w:val="0"/>
        <w:spacing w:after="0" w:line="240" w:lineRule="auto"/>
        <w:jc w:val="center"/>
        <w:rPr>
          <w:rFonts w:ascii="Times New Roman" w:hAnsi="Times New Roman"/>
          <w:color w:val="000000"/>
          <w:sz w:val="24"/>
          <w:szCs w:val="24"/>
        </w:rPr>
      </w:pPr>
      <w:r w:rsidRPr="00B77B80">
        <w:rPr>
          <w:rFonts w:ascii="Times New Roman" w:hAnsi="Times New Roman"/>
          <w:color w:val="000000"/>
          <w:sz w:val="24"/>
          <w:szCs w:val="24"/>
        </w:rPr>
        <w:t>ПРЕДЛАГАЮ:</w:t>
      </w:r>
    </w:p>
    <w:p w:rsidR="00B77B80" w:rsidRPr="00B77B80" w:rsidRDefault="00B77B80" w:rsidP="00B77B80">
      <w:pPr>
        <w:widowControl w:val="0"/>
        <w:spacing w:after="0" w:line="240" w:lineRule="auto"/>
        <w:jc w:val="center"/>
        <w:rPr>
          <w:rFonts w:ascii="Times New Roman" w:hAnsi="Times New Roman"/>
          <w:sz w:val="24"/>
          <w:szCs w:val="24"/>
        </w:rPr>
      </w:pP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sz w:val="24"/>
        </w:rPr>
        <w:t>Объявить_</w:t>
      </w:r>
      <w:r w:rsidRPr="00B77B80">
        <w:rPr>
          <w:rFonts w:ascii="Times New Roman" w:hAnsi="Times New Roman"/>
          <w:color w:val="000000"/>
        </w:rPr>
        <w:t>____________________________________________________________________________________________________________________________________________________________________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(указываются сведения о контролируемом лице, которому предлагается объявить предостережение о недопустимости нарушения</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обязательных требований)</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pos="4230"/>
          <w:tab w:val="left" w:pos="6062"/>
        </w:tabs>
        <w:spacing w:after="0" w:line="240" w:lineRule="auto"/>
        <w:jc w:val="both"/>
        <w:rPr>
          <w:rFonts w:ascii="Times New Roman" w:hAnsi="Times New Roman"/>
          <w:sz w:val="17"/>
          <w:szCs w:val="17"/>
        </w:rPr>
      </w:pPr>
      <w:r w:rsidRPr="00B77B80">
        <w:rPr>
          <w:rFonts w:ascii="Times New Roman" w:hAnsi="Times New Roman"/>
          <w:color w:val="000000"/>
          <w:sz w:val="17"/>
          <w:szCs w:val="17"/>
        </w:rPr>
        <w:t>(должность должностного лица,</w:t>
      </w:r>
      <w:r w:rsidRPr="00B77B80">
        <w:rPr>
          <w:rFonts w:ascii="Times New Roman" w:hAnsi="Times New Roman"/>
          <w:color w:val="000000"/>
          <w:sz w:val="17"/>
          <w:szCs w:val="17"/>
        </w:rPr>
        <w:tab/>
        <w:t>(подпись)</w:t>
      </w:r>
      <w:r w:rsidRPr="00B77B80">
        <w:rPr>
          <w:rFonts w:ascii="Times New Roman" w:hAnsi="Times New Roman"/>
          <w:color w:val="000000"/>
          <w:sz w:val="17"/>
          <w:szCs w:val="17"/>
        </w:rPr>
        <w:tab/>
        <w:t>(фамилия, инициалы должностного лица,</w:t>
      </w:r>
    </w:p>
    <w:p w:rsidR="00B77B80" w:rsidRPr="00B77B80" w:rsidRDefault="00B77B80" w:rsidP="00B77B80">
      <w:pPr>
        <w:widowControl w:val="0"/>
        <w:tabs>
          <w:tab w:val="left" w:pos="6700"/>
        </w:tabs>
        <w:spacing w:after="0" w:line="240" w:lineRule="auto"/>
        <w:jc w:val="both"/>
        <w:rPr>
          <w:rFonts w:ascii="Times New Roman" w:hAnsi="Times New Roman"/>
          <w:sz w:val="17"/>
          <w:szCs w:val="17"/>
        </w:rPr>
        <w:sectPr w:rsidR="00B77B80" w:rsidRPr="00B77B80" w:rsidSect="00B77B80">
          <w:headerReference w:type="even" r:id="rId50"/>
          <w:headerReference w:type="default" r:id="rId51"/>
          <w:footerReference w:type="even" r:id="rId52"/>
          <w:footerReference w:type="default" r:id="rId53"/>
          <w:pgSz w:w="11900" w:h="16840" w:code="9"/>
          <w:pgMar w:top="567" w:right="567" w:bottom="567" w:left="1701" w:header="0" w:footer="0" w:gutter="0"/>
          <w:pgNumType w:start="6"/>
          <w:cols w:space="720"/>
          <w:noEndnote/>
          <w:docGrid w:linePitch="360"/>
        </w:sectPr>
      </w:pPr>
      <w:r w:rsidRPr="00B77B80">
        <w:rPr>
          <w:rFonts w:ascii="Times New Roman" w:hAnsi="Times New Roman"/>
          <w:color w:val="000000"/>
          <w:sz w:val="17"/>
          <w:szCs w:val="17"/>
        </w:rPr>
        <w:t>подписавшего представление)</w:t>
      </w:r>
      <w:r w:rsidRPr="00B77B80">
        <w:rPr>
          <w:rFonts w:ascii="Times New Roman" w:hAnsi="Times New Roman"/>
          <w:color w:val="000000"/>
          <w:sz w:val="17"/>
          <w:szCs w:val="17"/>
        </w:rPr>
        <w:tab/>
        <w:t>подписавшего представление)</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lastRenderedPageBreak/>
        <w:t>Приложение №7</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к постановлению администрации</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Дубровского района от 14.11.2022 № 579</w:t>
      </w:r>
    </w:p>
    <w:p w:rsidR="00B77B80" w:rsidRPr="00B77B80" w:rsidRDefault="00B77B80" w:rsidP="00B77B80">
      <w:pPr>
        <w:widowControl w:val="0"/>
        <w:spacing w:after="0" w:line="240" w:lineRule="auto"/>
        <w:ind w:firstLine="709"/>
        <w:jc w:val="right"/>
        <w:rPr>
          <w:rFonts w:ascii="Times New Roman" w:hAnsi="Times New Roman"/>
          <w:color w:val="000000"/>
          <w:sz w:val="24"/>
          <w:szCs w:val="24"/>
          <w:u w:val="single"/>
        </w:rPr>
      </w:pPr>
    </w:p>
    <w:p w:rsidR="00B77B80" w:rsidRPr="00B77B80" w:rsidRDefault="00B77B80" w:rsidP="00B77B80">
      <w:pPr>
        <w:widowControl w:val="0"/>
        <w:spacing w:after="0" w:line="240" w:lineRule="auto"/>
        <w:ind w:firstLine="709"/>
        <w:rPr>
          <w:rFonts w:ascii="Times New Roman" w:hAnsi="Times New Roman"/>
          <w:color w:val="000000"/>
          <w:sz w:val="17"/>
          <w:szCs w:val="17"/>
        </w:rPr>
      </w:pPr>
    </w:p>
    <w:p w:rsidR="00B77B80" w:rsidRPr="00B77B80" w:rsidRDefault="00B77B80" w:rsidP="00B77B80">
      <w:pPr>
        <w:widowControl w:val="0"/>
        <w:spacing w:after="0" w:line="240" w:lineRule="auto"/>
        <w:ind w:firstLine="709"/>
        <w:rPr>
          <w:rFonts w:ascii="Times New Roman" w:hAnsi="Times New Roman"/>
          <w:color w:val="000000"/>
          <w:sz w:val="17"/>
          <w:szCs w:val="17"/>
        </w:rPr>
      </w:pPr>
    </w:p>
    <w:p w:rsidR="00B77B80" w:rsidRPr="00B77B80" w:rsidRDefault="00B77B80" w:rsidP="00B77B80">
      <w:pPr>
        <w:widowControl w:val="0"/>
        <w:spacing w:after="0" w:line="240" w:lineRule="auto"/>
        <w:rPr>
          <w:rFonts w:ascii="Times New Roman" w:hAnsi="Times New Roman"/>
          <w:color w:val="000000"/>
          <w:sz w:val="17"/>
          <w:szCs w:val="17"/>
        </w:rPr>
      </w:pPr>
      <w:r w:rsidRPr="00B77B80">
        <w:rPr>
          <w:rFonts w:ascii="Times New Roman" w:hAnsi="Times New Roman"/>
          <w:color w:val="000000"/>
          <w:sz w:val="17"/>
          <w:szCs w:val="17"/>
        </w:rPr>
        <w:t>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(Отметка о размещении (дата и учетный номер) сведений в едином реестре контрольных (надзорных) мероприятий,</w:t>
      </w:r>
      <w:r w:rsidRPr="00B77B80">
        <w:rPr>
          <w:rFonts w:ascii="Times New Roman" w:hAnsi="Times New Roman"/>
          <w:noProof/>
          <w:sz w:val="17"/>
          <w:szCs w:val="17"/>
        </w:rPr>
        <mc:AlternateContent>
          <mc:Choice Requires="wps">
            <w:drawing>
              <wp:anchor distT="0" distB="3175" distL="63500" distR="3323590" simplePos="0" relativeHeight="251661312" behindDoc="1" locked="0" layoutInCell="1" allowOverlap="1">
                <wp:simplePos x="0" y="0"/>
                <wp:positionH relativeFrom="margin">
                  <wp:posOffset>635</wp:posOffset>
                </wp:positionH>
                <wp:positionV relativeFrom="paragraph">
                  <wp:posOffset>778510</wp:posOffset>
                </wp:positionV>
                <wp:extent cx="2688590" cy="265430"/>
                <wp:effectExtent l="4445" t="1905" r="2540" b="0"/>
                <wp:wrapTopAndBottom/>
                <wp:docPr id="104" name="Надпись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rsidP="00B77B80">
                            <w:pPr>
                              <w:pStyle w:val="210"/>
                              <w:shd w:val="clear" w:color="auto" w:fill="auto"/>
                              <w:spacing w:after="0" w:line="209" w:lineRule="exact"/>
                              <w:jc w:val="both"/>
                            </w:pPr>
                            <w:r>
                              <w:rPr>
                                <w:rStyle w:val="2Exact"/>
                                <w:color w:val="000000"/>
                              </w:rPr>
                              <w:t>(резолюция о согласии/не согласии с представлением, подпись руководителя/заместителя руководителя)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04" o:spid="_x0000_s1029" type="#_x0000_t202" style="position:absolute;left:0;text-align:left;margin-left:.05pt;margin-top:61.3pt;width:211.7pt;height:20.9pt;z-index:-251655168;visibility:visible;mso-wrap-style:square;mso-width-percent:0;mso-height-percent:0;mso-wrap-distance-left:5pt;mso-wrap-distance-top:0;mso-wrap-distance-right:261.7pt;mso-wrap-distance-bottom:.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" filled="f" stroked="f">
                <v:textbox style="mso-fit-shape-to-text:t" inset="0,0,0,0">
                  <w:txbxContent>
                    <w:p w:rsidR="00E25014" w:rsidRDefault="00E25014" w:rsidP="00B77B80">
                      <w:pPr>
                        <w:pStyle w:val="210"/>
                        <w:shd w:val="clear" w:color="auto" w:fill="auto"/>
                        <w:spacing w:after="0" w:line="209" w:lineRule="exact"/>
                        <w:jc w:val="both"/>
                      </w:pPr>
                      <w:r>
                        <w:rPr>
                          <w:rStyle w:val="2Exact"/>
                          <w:color w:val="000000"/>
                        </w:rPr>
                        <w:t>(резолюция о согласии/не согласии с представлением, подпись руководителя/заместителя руководителя)</w:t>
                      </w:r>
                    </w:p>
                  </w:txbxContent>
                </v:textbox>
                <w10:wrap type="topAndBottom" anchorx="margin"/>
              </v:shape>
            </w:pict>
          </mc:Fallback>
        </mc:AlternateContent>
      </w:r>
      <w:r w:rsidRPr="00B77B80">
        <w:rPr>
          <w:rFonts w:ascii="Times New Roman" w:hAnsi="Times New Roman"/>
          <w:noProof/>
          <w:sz w:val="17"/>
          <w:szCs w:val="17"/>
        </w:rPr>
        <mc:AlternateContent>
          <mc:Choice Requires="wps">
            <w:drawing>
              <wp:anchor distT="0" distB="0" distL="3639185" distR="63500" simplePos="0" relativeHeight="251662336" behindDoc="1" locked="0" layoutInCell="1" allowOverlap="1">
                <wp:simplePos x="0" y="0"/>
                <wp:positionH relativeFrom="margin">
                  <wp:posOffset>3639185</wp:posOffset>
                </wp:positionH>
                <wp:positionV relativeFrom="paragraph">
                  <wp:posOffset>785495</wp:posOffset>
                </wp:positionV>
                <wp:extent cx="2350135" cy="265430"/>
                <wp:effectExtent l="4445" t="0" r="0" b="1905"/>
                <wp:wrapTopAndBottom/>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rsidP="00B77B80">
                            <w:pPr>
                              <w:pStyle w:val="210"/>
                              <w:shd w:val="clear" w:color="auto" w:fill="auto"/>
                              <w:spacing w:after="0" w:line="209" w:lineRule="exact"/>
                              <w:jc w:val="right"/>
                            </w:pPr>
                            <w:r>
                              <w:rPr>
                                <w:rStyle w:val="2Exact"/>
                                <w:color w:val="000000"/>
                              </w:rPr>
                              <w:t>(фамилия, инициалы, должность должностного лица, которому направляется представление)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03" o:spid="_x0000_s1030" type="#_x0000_t202" style="position:absolute;left:0;text-align:left;margin-left:286.55pt;margin-top:61.85pt;width:185.05pt;height:20.9pt;z-index:-251654144;visibility:visible;mso-wrap-style:square;mso-width-percent:0;mso-height-percent:0;mso-wrap-distance-left:286.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" filled="f" stroked="f">
                <v:textbox style="mso-fit-shape-to-text:t" inset="0,0,0,0">
                  <w:txbxContent>
                    <w:p w:rsidR="00E25014" w:rsidRDefault="00E25014" w:rsidP="00B77B80">
                      <w:pPr>
                        <w:pStyle w:val="210"/>
                        <w:shd w:val="clear" w:color="auto" w:fill="auto"/>
                        <w:spacing w:after="0" w:line="209" w:lineRule="exact"/>
                        <w:jc w:val="right"/>
                      </w:pPr>
                      <w:r>
                        <w:rPr>
                          <w:rStyle w:val="2Exact"/>
                          <w:color w:val="000000"/>
                        </w:rPr>
                        <w:t>(фамилия, инициалы, должность должностного лица, которому направляется представление)</w:t>
                      </w:r>
                    </w:p>
                  </w:txbxContent>
                </v:textbox>
                <w10:wrap type="topAndBottom" anchorx="margin"/>
              </v:shape>
            </w:pict>
          </mc:Fallback>
        </mc:AlternateContent>
      </w:r>
      <w:r w:rsidRPr="00B77B80">
        <w:rPr>
          <w:rFonts w:ascii="Times New Roman" w:hAnsi="Times New Roman"/>
          <w:sz w:val="17"/>
          <w:szCs w:val="17"/>
        </w:rPr>
        <w:t xml:space="preserve"> </w:t>
      </w:r>
      <w:r w:rsidRPr="00B77B80">
        <w:rPr>
          <w:rFonts w:ascii="Times New Roman" w:hAnsi="Times New Roman"/>
          <w:color w:val="000000"/>
          <w:sz w:val="17"/>
          <w:szCs w:val="17"/>
          <w:lang w:val="en-US" w:eastAsia="en-US"/>
        </w:rPr>
        <w:t>QR</w:t>
      </w:r>
      <w:r w:rsidRPr="00B77B80">
        <w:rPr>
          <w:rFonts w:ascii="Times New Roman" w:hAnsi="Times New Roman"/>
          <w:color w:val="000000"/>
          <w:sz w:val="17"/>
          <w:szCs w:val="17"/>
        </w:rPr>
        <w:t>-код)</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rPr>
          <w:rFonts w:ascii="Times New Roman" w:hAnsi="Times New Roman"/>
          <w:sz w:val="17"/>
          <w:szCs w:val="17"/>
        </w:rPr>
      </w:pPr>
      <w:r w:rsidRPr="00B77B80">
        <w:rPr>
          <w:rFonts w:ascii="Times New Roman" w:hAnsi="Times New Roman"/>
          <w:sz w:val="17"/>
          <w:szCs w:val="17"/>
        </w:rPr>
        <w:t>_________________________________________________                                        ____________________________________________</w:t>
      </w:r>
    </w:p>
    <w:p w:rsidR="00B77B80" w:rsidRPr="00B77B80" w:rsidRDefault="00B77B80" w:rsidP="00B77B80">
      <w:pPr>
        <w:widowControl w:val="0"/>
        <w:spacing w:after="0" w:line="240" w:lineRule="auto"/>
        <w:rPr>
          <w:rFonts w:ascii="Times New Roman" w:hAnsi="Times New Roman"/>
          <w:sz w:val="17"/>
          <w:szCs w:val="17"/>
        </w:rPr>
      </w:pPr>
      <w:r w:rsidRPr="00B77B80">
        <w:rPr>
          <w:rFonts w:ascii="Times New Roman" w:hAnsi="Times New Roman"/>
          <w:sz w:val="17"/>
          <w:szCs w:val="17"/>
        </w:rPr>
        <w:t>_________________________________________________                                        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center"/>
        <w:rPr>
          <w:rFonts w:ascii="Times New Roman" w:hAnsi="Times New Roman"/>
          <w:b/>
          <w:sz w:val="24"/>
          <w:szCs w:val="24"/>
        </w:rPr>
      </w:pPr>
      <w:r w:rsidRPr="00B77B80">
        <w:rPr>
          <w:rFonts w:ascii="Times New Roman" w:hAnsi="Times New Roman"/>
          <w:b/>
          <w:color w:val="000000"/>
          <w:sz w:val="24"/>
          <w:szCs w:val="24"/>
        </w:rPr>
        <w:t>МОТИВИРОВАННОЕ ПРЕДСТАВЛЕНИЕ</w:t>
      </w:r>
      <w:r w:rsidRPr="00B77B80">
        <w:rPr>
          <w:rFonts w:ascii="Times New Roman" w:hAnsi="Times New Roman"/>
          <w:b/>
          <w:color w:val="000000"/>
          <w:sz w:val="24"/>
          <w:szCs w:val="24"/>
        </w:rPr>
        <w:br/>
        <w:t>о проведении контрольного мероприятия</w:t>
      </w:r>
    </w:p>
    <w:p w:rsidR="00B77B80" w:rsidRPr="00B77B80" w:rsidRDefault="00B77B80" w:rsidP="00B77B80">
      <w:pPr>
        <w:widowControl w:val="0"/>
        <w:tabs>
          <w:tab w:val="left" w:pos="3897"/>
          <w:tab w:val="left" w:pos="5632"/>
        </w:tabs>
        <w:spacing w:after="0" w:line="240" w:lineRule="auto"/>
        <w:jc w:val="both"/>
        <w:rPr>
          <w:rFonts w:ascii="Times New Roman" w:hAnsi="Times New Roman"/>
          <w:b/>
          <w:color w:val="000000"/>
          <w:sz w:val="24"/>
          <w:szCs w:val="24"/>
        </w:rPr>
      </w:pPr>
      <w:r w:rsidRPr="00B77B80">
        <w:rPr>
          <w:rFonts w:ascii="Times New Roman" w:hAnsi="Times New Roman"/>
          <w:b/>
          <w:color w:val="000000"/>
          <w:sz w:val="24"/>
          <w:szCs w:val="24"/>
        </w:rPr>
        <w:t xml:space="preserve">                                                   от «</w:t>
      </w:r>
      <w:r w:rsidRPr="00B77B80">
        <w:rPr>
          <w:rFonts w:ascii="Times New Roman" w:hAnsi="Times New Roman"/>
          <w:b/>
          <w:color w:val="000000"/>
          <w:sz w:val="24"/>
          <w:szCs w:val="24"/>
        </w:rPr>
        <w:tab/>
        <w:t>»</w:t>
      </w:r>
      <w:r w:rsidRPr="00B77B80">
        <w:rPr>
          <w:rFonts w:ascii="Times New Roman" w:hAnsi="Times New Roman"/>
          <w:b/>
          <w:color w:val="000000"/>
          <w:sz w:val="24"/>
          <w:szCs w:val="24"/>
        </w:rPr>
        <w:tab/>
        <w:t>20      г.</w:t>
      </w:r>
    </w:p>
    <w:p w:rsidR="00B77B80" w:rsidRPr="00B77B80" w:rsidRDefault="00B77B80" w:rsidP="00B77B80">
      <w:pPr>
        <w:widowControl w:val="0"/>
        <w:tabs>
          <w:tab w:val="left" w:pos="3897"/>
          <w:tab w:val="left" w:pos="5632"/>
        </w:tabs>
        <w:spacing w:after="0" w:line="240" w:lineRule="auto"/>
        <w:jc w:val="both"/>
        <w:rPr>
          <w:rFonts w:ascii="Times New Roman" w:hAnsi="Times New Roman"/>
          <w:b/>
          <w:color w:val="000000"/>
          <w:sz w:val="28"/>
          <w:szCs w:val="28"/>
        </w:rPr>
      </w:pPr>
    </w:p>
    <w:p w:rsidR="00B77B80" w:rsidRPr="00B77B80" w:rsidRDefault="00B77B80" w:rsidP="00B77B80">
      <w:pPr>
        <w:widowControl w:val="0"/>
        <w:tabs>
          <w:tab w:val="left" w:pos="3897"/>
          <w:tab w:val="left" w:pos="5632"/>
        </w:tabs>
        <w:spacing w:after="0" w:line="240" w:lineRule="auto"/>
        <w:jc w:val="both"/>
        <w:rPr>
          <w:rFonts w:ascii="Times New Roman" w:hAnsi="Times New Roman"/>
          <w:sz w:val="28"/>
          <w:szCs w:val="28"/>
        </w:rPr>
      </w:pPr>
      <w:r w:rsidRPr="00B77B80">
        <w:rPr>
          <w:rFonts w:ascii="Times New Roman" w:hAnsi="Times New Roman"/>
          <w:color w:val="000000"/>
          <w:sz w:val="28"/>
          <w:szCs w:val="28"/>
        </w:rPr>
        <w:t>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(фамилия, имя, отчество, должность должностного лица, оформившего представление)</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sz w:val="24"/>
          <w:szCs w:val="24"/>
        </w:rPr>
      </w:pPr>
      <w:r w:rsidRPr="00B77B80">
        <w:rPr>
          <w:rFonts w:ascii="Times New Roman" w:hAnsi="Times New Roman"/>
          <w:color w:val="000000"/>
          <w:sz w:val="24"/>
        </w:rPr>
        <w:t>Рассмотрев</w:t>
      </w:r>
      <w:r w:rsidRPr="00B77B80">
        <w:rPr>
          <w:rFonts w:ascii="Times New Roman" w:hAnsi="Times New Roman"/>
          <w:color w:val="000000"/>
          <w:sz w:val="24"/>
          <w:szCs w:val="24"/>
        </w:rPr>
        <w:t>______________________________________________________________________________________________________________________________________________________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(указываются сведения о: рассмотренных обращениях граждан и организаций, информации от органов государственной власти, органов местного самоуправления, из средств массовой информации; рассмотренных материалах контрольных</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мероприятий; иной рассмотренной информации и документов)</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sz w:val="24"/>
        </w:rPr>
        <w:t>установил</w:t>
      </w:r>
      <w:r w:rsidRPr="00B77B80">
        <w:rPr>
          <w:rFonts w:ascii="Times New Roman" w:hAnsi="Times New Roman"/>
          <w:color w:val="000000"/>
        </w:rPr>
        <w:t>_____________________________________________________________________________________________________________________________________________________________________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b/>
          <w:color w:val="000000"/>
          <w:sz w:val="18"/>
          <w:szCs w:val="18"/>
        </w:rPr>
      </w:pPr>
      <w:r w:rsidRPr="00B77B80">
        <w:rPr>
          <w:rFonts w:ascii="Times New Roman" w:hAnsi="Times New Roman"/>
          <w:color w:val="000000"/>
          <w:sz w:val="17"/>
          <w:szCs w:val="17"/>
        </w:rPr>
        <w:t xml:space="preserve">(указываются сведения о выявленных фактах причинения или угрозы причинения вреда (ущерба) охраняемым законом ценностям, выявлении соответствия объекта контроля параметрам, утвержденным индикаторами риска нарушения обязательных </w:t>
      </w:r>
      <w:r w:rsidRPr="00B77B80">
        <w:rPr>
          <w:rFonts w:ascii="Times New Roman" w:hAnsi="Times New Roman"/>
          <w:color w:val="000000"/>
          <w:sz w:val="18"/>
          <w:szCs w:val="18"/>
        </w:rPr>
        <w:t>требований</w:t>
      </w:r>
      <w:r w:rsidRPr="00B77B80">
        <w:rPr>
          <w:rFonts w:ascii="Times New Roman" w:hAnsi="Times New Roman"/>
          <w:b/>
          <w:color w:val="000000"/>
          <w:sz w:val="18"/>
          <w:szCs w:val="18"/>
        </w:rPr>
        <w:t>)</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sz w:val="24"/>
        </w:rPr>
      </w:pPr>
      <w:r w:rsidRPr="00B77B80">
        <w:rPr>
          <w:rFonts w:ascii="Times New Roman" w:hAnsi="Times New Roman"/>
          <w:color w:val="000000"/>
          <w:sz w:val="24"/>
        </w:rPr>
        <w:t>Достоверность сведений о причинении вреда (ущерба) или об угрозе причинения вреда (ущерба) охраняемым законом ценностям подтверждена (информация заполняется в случаях, предусмотренных частью 2 статьи 58 Федерального закона от 31.07.2020 № 248-ФЗ «О государственном контроле (надзоре) и муниципальном контроле в Российской Федерации» (далее - Федеральный закон № 248-ФЗ): Таким образом, имеются основания для проведения контрольного мероприятия. На основании изложенного, руководствуясь частью 2 статьи 60 Федерального закона № 248-ФЗ,</w:t>
      </w:r>
    </w:p>
    <w:p w:rsidR="00B77B80" w:rsidRPr="00B77B80" w:rsidRDefault="00B77B80" w:rsidP="00B77B80">
      <w:pPr>
        <w:widowControl w:val="0"/>
        <w:spacing w:after="0" w:line="240" w:lineRule="auto"/>
        <w:jc w:val="center"/>
        <w:rPr>
          <w:rFonts w:ascii="Times New Roman" w:hAnsi="Times New Roman"/>
          <w:color w:val="000000"/>
          <w:sz w:val="24"/>
          <w:szCs w:val="24"/>
        </w:rPr>
      </w:pPr>
      <w:r w:rsidRPr="00B77B80">
        <w:rPr>
          <w:rFonts w:ascii="Times New Roman" w:hAnsi="Times New Roman"/>
          <w:color w:val="000000"/>
          <w:sz w:val="24"/>
          <w:szCs w:val="24"/>
        </w:rPr>
        <w:t>ПРЕДЛАГАЮ:</w:t>
      </w:r>
    </w:p>
    <w:p w:rsidR="00B77B80" w:rsidRPr="00B77B80" w:rsidRDefault="00B77B80" w:rsidP="00B77B80">
      <w:pPr>
        <w:widowControl w:val="0"/>
        <w:spacing w:after="0" w:line="240" w:lineRule="auto"/>
        <w:jc w:val="center"/>
        <w:rPr>
          <w:rFonts w:ascii="Times New Roman" w:hAnsi="Times New Roman"/>
          <w:sz w:val="24"/>
          <w:szCs w:val="24"/>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Принять решение о проведении контрольного мероприятия в отношении</w:t>
      </w:r>
      <w:r w:rsidRPr="00B77B80">
        <w:rPr>
          <w:rFonts w:ascii="Times New Roman" w:hAnsi="Times New Roman"/>
          <w:color w:val="000000"/>
        </w:rPr>
        <w:t>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(указываются сведения о контролируемом лице, в отношении которого предлагается провести контрольное мероприятие:</w:t>
      </w:r>
      <w:r w:rsidRPr="00B77B80">
        <w:rPr>
          <w:rFonts w:ascii="Times New Roman" w:hAnsi="Times New Roman"/>
          <w:color w:val="000000"/>
          <w:sz w:val="17"/>
          <w:szCs w:val="17"/>
        </w:rPr>
        <w:br/>
        <w:t>наименование организации, фамилия, имя, отчество (последнее - при наличии) индивидуального предпринимателя)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8323"/>
        </w:tabs>
        <w:spacing w:after="0" w:line="240" w:lineRule="auto"/>
        <w:jc w:val="both"/>
        <w:rPr>
          <w:rFonts w:ascii="Times New Roman" w:hAnsi="Times New Roman"/>
          <w:color w:val="000000"/>
        </w:rPr>
      </w:pPr>
      <w:r w:rsidRPr="00B77B80">
        <w:rPr>
          <w:rFonts w:ascii="Times New Roman" w:hAnsi="Times New Roman"/>
          <w:color w:val="000000"/>
          <w:sz w:val="24"/>
        </w:rPr>
        <w:t>в виде</w:t>
      </w:r>
      <w:r w:rsidRPr="00B77B80">
        <w:rPr>
          <w:rFonts w:ascii="Times New Roman" w:hAnsi="Times New Roman"/>
          <w:color w:val="000000"/>
        </w:rPr>
        <w:t>_________________________________________________________________________________</w:t>
      </w:r>
    </w:p>
    <w:p w:rsidR="00B77B80" w:rsidRPr="00B77B80" w:rsidRDefault="00B77B80" w:rsidP="00B77B80">
      <w:pPr>
        <w:widowControl w:val="0"/>
        <w:tabs>
          <w:tab w:val="left" w:leader="underscore" w:pos="8323"/>
        </w:tabs>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(инспекционного визита, выездной проверки, документарной проверки, наблюдения за соблюдением обязательных требований,</w:t>
      </w:r>
    </w:p>
    <w:p w:rsidR="00B77B80" w:rsidRPr="00B77B80" w:rsidRDefault="00B77B80" w:rsidP="00B77B80">
      <w:pPr>
        <w:widowControl w:val="0"/>
        <w:spacing w:after="0" w:line="240" w:lineRule="auto"/>
        <w:jc w:val="center"/>
        <w:rPr>
          <w:rFonts w:ascii="Times New Roman" w:hAnsi="Times New Roman"/>
          <w:sz w:val="17"/>
          <w:szCs w:val="17"/>
        </w:rPr>
        <w:sectPr w:rsidR="00B77B80" w:rsidRPr="00B77B80" w:rsidSect="00B77B80">
          <w:headerReference w:type="even" r:id="rId54"/>
          <w:headerReference w:type="default" r:id="rId55"/>
          <w:footerReference w:type="even" r:id="rId56"/>
          <w:footerReference w:type="default" r:id="rId57"/>
          <w:pgSz w:w="11900" w:h="16840" w:code="9"/>
          <w:pgMar w:top="567" w:right="567" w:bottom="567" w:left="1701" w:header="0" w:footer="0" w:gutter="0"/>
          <w:pgNumType w:start="7"/>
          <w:cols w:space="720"/>
          <w:noEndnote/>
          <w:docGrid w:linePitch="360"/>
        </w:sectPr>
      </w:pPr>
      <w:r w:rsidRPr="00B77B80">
        <w:rPr>
          <w:rFonts w:ascii="Times New Roman" w:hAnsi="Times New Roman"/>
          <w:noProof/>
          <w:sz w:val="17"/>
          <w:szCs w:val="17"/>
        </w:rPr>
        <mc:AlternateContent>
          <mc:Choice Requires="wps">
            <w:drawing>
              <wp:anchor distT="0" distB="266065" distL="63500" distR="1090295" simplePos="0" relativeHeight="251685888" behindDoc="1" locked="0" layoutInCell="1" allowOverlap="1">
                <wp:simplePos x="0" y="0"/>
                <wp:positionH relativeFrom="margin">
                  <wp:posOffset>24130</wp:posOffset>
                </wp:positionH>
                <wp:positionV relativeFrom="paragraph">
                  <wp:posOffset>843280</wp:posOffset>
                </wp:positionV>
                <wp:extent cx="1597660" cy="269240"/>
                <wp:effectExtent l="0" t="0" r="3175" b="0"/>
                <wp:wrapTopAndBottom/>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rsidP="00B77B80">
                            <w:pPr>
                              <w:pStyle w:val="210"/>
                              <w:shd w:val="clear" w:color="auto" w:fill="auto"/>
                              <w:spacing w:after="0" w:line="212" w:lineRule="exact"/>
                              <w:jc w:val="both"/>
                            </w:pPr>
                            <w:r>
                              <w:rPr>
                                <w:rStyle w:val="2Exact"/>
                                <w:color w:val="000000"/>
                              </w:rPr>
                              <w:t>(должность должностного лица, подписавшего представление)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02" o:spid="_x0000_s1031" type="#_x0000_t202" style="position:absolute;left:0;text-align:left;margin-left:1.9pt;margin-top:66.4pt;width:125.8pt;height:21.2pt;z-index:-251630592;visibility:visible;mso-wrap-style:square;mso-width-percent:0;mso-height-percent:0;mso-wrap-distance-left:5pt;mso-wrap-distance-top:0;mso-wrap-distance-right:85.85pt;mso-wrap-distance-bottom:20.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" filled="f" stroked="f">
                <v:textbox style="mso-fit-shape-to-text:t" inset="0,0,0,0">
                  <w:txbxContent>
                    <w:p w:rsidR="00E25014" w:rsidRDefault="00E25014" w:rsidP="00B77B80">
                      <w:pPr>
                        <w:pStyle w:val="210"/>
                        <w:shd w:val="clear" w:color="auto" w:fill="auto"/>
                        <w:spacing w:after="0" w:line="212" w:lineRule="exact"/>
                        <w:jc w:val="both"/>
                      </w:pPr>
                      <w:r>
                        <w:rPr>
                          <w:rStyle w:val="2Exact"/>
                          <w:color w:val="000000"/>
                        </w:rPr>
                        <w:t>(должность должностного лица, подписавшего представление)</w:t>
                      </w:r>
                    </w:p>
                  </w:txbxContent>
                </v:textbox>
                <w10:wrap type="topAndBottom" anchorx="margin"/>
              </v:shape>
            </w:pict>
          </mc:Fallback>
        </mc:AlternateContent>
      </w:r>
      <w:r w:rsidRPr="00B77B80">
        <w:rPr>
          <w:rFonts w:ascii="Times New Roman" w:hAnsi="Times New Roman"/>
          <w:noProof/>
          <w:sz w:val="17"/>
          <w:szCs w:val="17"/>
        </w:rPr>
        <mc:AlternateContent>
          <mc:Choice Requires="wps">
            <w:drawing>
              <wp:anchor distT="0" distB="396875" distL="63500" distR="658495" simplePos="0" relativeHeight="251686912" behindDoc="1" locked="0" layoutInCell="1" allowOverlap="1">
                <wp:simplePos x="0" y="0"/>
                <wp:positionH relativeFrom="margin">
                  <wp:posOffset>2712085</wp:posOffset>
                </wp:positionH>
                <wp:positionV relativeFrom="paragraph">
                  <wp:posOffset>873760</wp:posOffset>
                </wp:positionV>
                <wp:extent cx="505460" cy="107950"/>
                <wp:effectExtent l="1270" t="1270" r="0" b="0"/>
                <wp:wrapTopAndBottom/>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rsidP="00B77B80">
                            <w:pPr>
                              <w:pStyle w:val="210"/>
                              <w:shd w:val="clear" w:color="auto" w:fill="auto"/>
                              <w:spacing w:after="0" w:line="170" w:lineRule="exact"/>
                            </w:pPr>
                            <w:r>
                              <w:rPr>
                                <w:rStyle w:val="2Exact"/>
                                <w:color w:val="00000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01" o:spid="_x0000_s1032" type="#_x0000_t202" style="position:absolute;left:0;text-align:left;margin-left:213.55pt;margin-top:68.8pt;width:39.8pt;height:8.5pt;z-index:-251629568;visibility:visible;mso-wrap-style:square;mso-width-percent:0;mso-height-percent:0;mso-wrap-distance-left:5pt;mso-wrap-distance-top:0;mso-wrap-distance-right:51.85pt;mso-wrap-distance-bottom:31.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" filled="f" stroked="f">
                <v:textbox style="mso-fit-shape-to-text:t" inset="0,0,0,0">
                  <w:txbxContent>
                    <w:p w:rsidR="00E25014" w:rsidRDefault="00E25014" w:rsidP="00B77B80">
                      <w:pPr>
                        <w:pStyle w:val="210"/>
                        <w:shd w:val="clear" w:color="auto" w:fill="auto"/>
                        <w:spacing w:after="0" w:line="170" w:lineRule="exact"/>
                      </w:pPr>
                      <w:r>
                        <w:rPr>
                          <w:rStyle w:val="2Exact"/>
                          <w:color w:val="000000"/>
                        </w:rPr>
                        <w:t>(подпись)</w:t>
                      </w:r>
                    </w:p>
                  </w:txbxContent>
                </v:textbox>
                <w10:wrap type="topAndBottom" anchorx="margin"/>
              </v:shape>
            </w:pict>
          </mc:Fallback>
        </mc:AlternateContent>
      </w:r>
      <w:r w:rsidRPr="00B77B80">
        <w:rPr>
          <w:rFonts w:ascii="Times New Roman" w:hAnsi="Times New Roman"/>
          <w:noProof/>
          <w:sz w:val="17"/>
          <w:szCs w:val="17"/>
        </w:rPr>
        <mc:AlternateContent>
          <mc:Choice Requires="wps">
            <w:drawing>
              <wp:anchor distT="0" distB="252730" distL="359410" distR="66040" simplePos="0" relativeHeight="251687936" behindDoc="1" locked="0" layoutInCell="1" allowOverlap="1">
                <wp:simplePos x="0" y="0"/>
                <wp:positionH relativeFrom="margin">
                  <wp:posOffset>3876040</wp:posOffset>
                </wp:positionH>
                <wp:positionV relativeFrom="paragraph">
                  <wp:posOffset>859155</wp:posOffset>
                </wp:positionV>
                <wp:extent cx="2048510" cy="269240"/>
                <wp:effectExtent l="3175" t="0" r="0" b="1270"/>
                <wp:wrapTopAndBottom/>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rsidP="00B77B80">
                            <w:pPr>
                              <w:pStyle w:val="210"/>
                              <w:shd w:val="clear" w:color="auto" w:fill="auto"/>
                              <w:spacing w:after="0" w:line="212" w:lineRule="exact"/>
                              <w:ind w:left="660" w:hanging="660"/>
                            </w:pPr>
                            <w:r>
                              <w:rPr>
                                <w:rStyle w:val="2Exact"/>
                                <w:color w:val="000000"/>
                              </w:rPr>
                              <w:t>(фамилия, инициалы должностного лица, подписавшего представление)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00" o:spid="_x0000_s1033" type="#_x0000_t202" style="position:absolute;left:0;text-align:left;margin-left:305.2pt;margin-top:67.65pt;width:161.3pt;height:21.2pt;z-index:-251628544;visibility:visible;mso-wrap-style:square;mso-width-percent:0;mso-height-percent:0;mso-wrap-distance-left:28.3pt;mso-wrap-distance-top:0;mso-wrap-distance-right:5.2pt;mso-wrap-distance-bottom:1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" filled="f" stroked="f">
                <v:textbox style="mso-fit-shape-to-text:t" inset="0,0,0,0">
                  <w:txbxContent>
                    <w:p w:rsidR="00E25014" w:rsidRDefault="00E25014" w:rsidP="00B77B80">
                      <w:pPr>
                        <w:pStyle w:val="210"/>
                        <w:shd w:val="clear" w:color="auto" w:fill="auto"/>
                        <w:spacing w:after="0" w:line="212" w:lineRule="exact"/>
                        <w:ind w:left="660" w:hanging="660"/>
                      </w:pPr>
                      <w:r>
                        <w:rPr>
                          <w:rStyle w:val="2Exact"/>
                          <w:color w:val="000000"/>
                        </w:rPr>
                        <w:t>(фамилия, инициалы должностного лица, подписавшего представление)</w:t>
                      </w:r>
                    </w:p>
                  </w:txbxContent>
                </v:textbox>
                <w10:wrap type="topAndBottom" anchorx="margin"/>
              </v:shape>
            </w:pict>
          </mc:Fallback>
        </mc:AlternateContent>
      </w:r>
      <w:r w:rsidRPr="00B77B80">
        <w:rPr>
          <w:rFonts w:ascii="Times New Roman" w:hAnsi="Times New Roman"/>
          <w:color w:val="000000"/>
          <w:sz w:val="17"/>
          <w:szCs w:val="17"/>
        </w:rPr>
        <w:t>выездного обследования)</w:t>
      </w:r>
    </w:p>
    <w:p w:rsidR="00B77B80" w:rsidRPr="00B77B80" w:rsidRDefault="00B77B80" w:rsidP="00B77B80">
      <w:pPr>
        <w:widowControl w:val="0"/>
        <w:spacing w:after="0" w:line="240" w:lineRule="auto"/>
        <w:ind w:firstLine="709"/>
        <w:rPr>
          <w:rFonts w:ascii="Tahoma" w:hAnsi="Tahoma" w:cs="Tahoma"/>
          <w:sz w:val="2"/>
          <w:szCs w:val="2"/>
        </w:rPr>
      </w:pPr>
      <w:r w:rsidRPr="00B77B80">
        <w:rPr>
          <w:rFonts w:ascii="Tahoma" w:hAnsi="Tahoma" w:cs="Tahoma"/>
          <w:noProof/>
          <w:sz w:val="2"/>
          <w:szCs w:val="2"/>
        </w:rPr>
        <mc:AlternateContent>
          <mc:Choice Requires="wps">
            <w:drawing>
              <wp:inline distT="0" distB="0" distL="0" distR="0">
                <wp:extent cx="7553325" cy="95250"/>
                <wp:effectExtent l="0" t="0" r="0" b="0"/>
                <wp:docPr id="75" name="Прямоугольник 75"/>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75533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CF15A1" id="Прямоугольник 75" o:spid="_x0000_s1026" style="width:59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" filled="f" stroked="f">
                <o:lock v:ext="edit" rotation="t" aspectratio="t" position="t"/>
                <w10:anchorlock/>
              </v:rect>
            </w:pict>
          </mc:Fallback>
        </mc:AlternateContent>
      </w:r>
      <w:r w:rsidRPr="00B77B80">
        <w:rPr>
          <w:rFonts w:ascii="Tahoma" w:hAnsi="Tahoma" w:cs="Tahoma"/>
          <w:sz w:val="2"/>
          <w:szCs w:val="2"/>
        </w:rPr>
        <w:t xml:space="preserve"> </w:t>
      </w:r>
    </w:p>
    <w:p w:rsidR="00B77B80" w:rsidRPr="00B77B80" w:rsidRDefault="00B77B80" w:rsidP="00B77B80">
      <w:pPr>
        <w:widowControl w:val="0"/>
        <w:spacing w:after="0" w:line="240" w:lineRule="auto"/>
        <w:ind w:firstLine="709"/>
        <w:rPr>
          <w:rFonts w:ascii="Tahoma" w:hAnsi="Tahoma" w:cs="Tahoma"/>
          <w:sz w:val="2"/>
          <w:szCs w:val="2"/>
        </w:rPr>
        <w:sectPr w:rsidR="00B77B80" w:rsidRPr="00B77B80" w:rsidSect="00B77B80">
          <w:headerReference w:type="even" r:id="rId58"/>
          <w:headerReference w:type="default" r:id="rId59"/>
          <w:pgSz w:w="11900" w:h="16840" w:code="9"/>
          <w:pgMar w:top="567" w:right="567" w:bottom="567" w:left="1701" w:header="0" w:footer="0" w:gutter="0"/>
          <w:pgNumType w:start="8"/>
          <w:cols w:space="720"/>
          <w:noEndnote/>
          <w:docGrid w:linePitch="360"/>
        </w:sect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Приложение №8</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к постановлению администрации</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Дубровского района от 14.11.2022 № 579</w:t>
      </w:r>
    </w:p>
    <w:p w:rsidR="00B77B80" w:rsidRPr="00B77B80" w:rsidRDefault="00B77B80" w:rsidP="00B77B80">
      <w:pPr>
        <w:widowControl w:val="0"/>
        <w:spacing w:after="0" w:line="240" w:lineRule="auto"/>
        <w:ind w:firstLine="709"/>
        <w:jc w:val="right"/>
        <w:rPr>
          <w:rFonts w:ascii="Times New Roman" w:hAnsi="Times New Roman"/>
          <w:color w:val="000000"/>
          <w:sz w:val="24"/>
          <w:szCs w:val="24"/>
          <w:u w:val="single"/>
        </w:r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u w:val="single"/>
        </w:rPr>
      </w:pPr>
    </w:p>
    <w:p w:rsidR="00B77B80" w:rsidRPr="00B77B80" w:rsidRDefault="00B77B80" w:rsidP="00B77B80">
      <w:pPr>
        <w:widowControl w:val="0"/>
        <w:tabs>
          <w:tab w:val="left" w:pos="5782"/>
        </w:tabs>
        <w:spacing w:after="0" w:line="240" w:lineRule="auto"/>
        <w:ind w:firstLine="709"/>
        <w:rPr>
          <w:rFonts w:ascii="Times New Roman" w:hAnsi="Times New Roman"/>
          <w:color w:val="000000"/>
          <w:sz w:val="17"/>
          <w:szCs w:val="17"/>
        </w:rPr>
      </w:pPr>
    </w:p>
    <w:p w:rsidR="00B77B80" w:rsidRPr="00B77B80" w:rsidRDefault="00B77B80" w:rsidP="00B77B80">
      <w:pPr>
        <w:widowControl w:val="0"/>
        <w:tabs>
          <w:tab w:val="left" w:pos="5782"/>
        </w:tabs>
        <w:spacing w:after="0" w:line="240" w:lineRule="auto"/>
        <w:jc w:val="both"/>
        <w:rPr>
          <w:rFonts w:ascii="Times New Roman" w:hAnsi="Times New Roman"/>
          <w:color w:val="000000"/>
          <w:sz w:val="17"/>
          <w:szCs w:val="17"/>
        </w:rPr>
      </w:pPr>
      <w:r w:rsidRPr="00B77B80">
        <w:rPr>
          <w:rFonts w:ascii="Times New Roman" w:hAnsi="Times New Roman"/>
          <w:color w:val="000000"/>
          <w:sz w:val="17"/>
          <w:szCs w:val="17"/>
        </w:rPr>
        <w:t>______________________________________________                                            _____________________________________________</w:t>
      </w:r>
    </w:p>
    <w:p w:rsidR="00B77B80" w:rsidRPr="00B77B80" w:rsidRDefault="00B77B80" w:rsidP="00B77B80">
      <w:pPr>
        <w:widowControl w:val="0"/>
        <w:tabs>
          <w:tab w:val="left" w:pos="5782"/>
        </w:tabs>
        <w:spacing w:after="0" w:line="240" w:lineRule="auto"/>
        <w:jc w:val="both"/>
        <w:rPr>
          <w:rFonts w:ascii="Times New Roman" w:hAnsi="Times New Roman"/>
          <w:color w:val="000000"/>
          <w:sz w:val="17"/>
          <w:szCs w:val="17"/>
        </w:rPr>
      </w:pPr>
      <w:r w:rsidRPr="00B77B80">
        <w:rPr>
          <w:rFonts w:ascii="Times New Roman" w:hAnsi="Times New Roman"/>
          <w:color w:val="000000"/>
          <w:sz w:val="17"/>
          <w:szCs w:val="17"/>
        </w:rPr>
        <w:t>______________________________________________                                            _____________________________________________</w:t>
      </w:r>
    </w:p>
    <w:p w:rsidR="00B77B80" w:rsidRPr="00B77B80" w:rsidRDefault="00B77B80" w:rsidP="00B77B80">
      <w:pPr>
        <w:widowControl w:val="0"/>
        <w:tabs>
          <w:tab w:val="left" w:pos="5782"/>
        </w:tabs>
        <w:spacing w:after="0" w:line="240" w:lineRule="auto"/>
        <w:jc w:val="both"/>
        <w:rPr>
          <w:rFonts w:ascii="Times New Roman" w:hAnsi="Times New Roman"/>
          <w:sz w:val="17"/>
          <w:szCs w:val="17"/>
        </w:rPr>
      </w:pPr>
      <w:r w:rsidRPr="00B77B80">
        <w:rPr>
          <w:rFonts w:ascii="Times New Roman" w:hAnsi="Times New Roman"/>
          <w:color w:val="000000"/>
          <w:sz w:val="17"/>
          <w:szCs w:val="17"/>
        </w:rPr>
        <w:t>(резолюция о согласии/не согласии с представлением,</w:t>
      </w:r>
      <w:r w:rsidRPr="00B77B80">
        <w:rPr>
          <w:rFonts w:ascii="Times New Roman" w:hAnsi="Times New Roman"/>
          <w:color w:val="000000"/>
          <w:sz w:val="17"/>
          <w:szCs w:val="17"/>
        </w:rPr>
        <w:tab/>
        <w:t>(фамилия, инициалы, должность должностного</w:t>
      </w:r>
    </w:p>
    <w:p w:rsidR="00B77B80" w:rsidRPr="00B77B80" w:rsidRDefault="00B77B80" w:rsidP="00B77B80">
      <w:pPr>
        <w:widowControl w:val="0"/>
        <w:tabs>
          <w:tab w:val="left" w:pos="5782"/>
        </w:tabs>
        <w:spacing w:after="0" w:line="240" w:lineRule="auto"/>
        <w:jc w:val="both"/>
        <w:rPr>
          <w:rFonts w:ascii="Times New Roman" w:hAnsi="Times New Roman"/>
          <w:color w:val="000000"/>
          <w:sz w:val="17"/>
          <w:szCs w:val="17"/>
        </w:rPr>
      </w:pPr>
      <w:r w:rsidRPr="00B77B80">
        <w:rPr>
          <w:rFonts w:ascii="Times New Roman" w:hAnsi="Times New Roman"/>
          <w:color w:val="000000"/>
          <w:sz w:val="17"/>
          <w:szCs w:val="17"/>
        </w:rPr>
        <w:t>подпись руководителя/заместителя руководителя)</w:t>
      </w:r>
      <w:r w:rsidRPr="00B77B80">
        <w:rPr>
          <w:rFonts w:ascii="Times New Roman" w:hAnsi="Times New Roman"/>
          <w:color w:val="000000"/>
          <w:sz w:val="17"/>
          <w:szCs w:val="17"/>
        </w:rPr>
        <w:tab/>
        <w:t>лица, которому направляется представление)</w:t>
      </w:r>
    </w:p>
    <w:p w:rsidR="00B77B80" w:rsidRPr="00B77B80" w:rsidRDefault="00B77B80" w:rsidP="00B77B80">
      <w:pPr>
        <w:widowControl w:val="0"/>
        <w:tabs>
          <w:tab w:val="left" w:pos="5782"/>
        </w:tabs>
        <w:spacing w:after="0" w:line="240" w:lineRule="auto"/>
        <w:jc w:val="both"/>
        <w:rPr>
          <w:rFonts w:ascii="Times New Roman" w:hAnsi="Times New Roman"/>
          <w:sz w:val="17"/>
          <w:szCs w:val="17"/>
        </w:rPr>
      </w:pPr>
    </w:p>
    <w:p w:rsidR="00B77B80" w:rsidRPr="00B77B80" w:rsidRDefault="00B77B80" w:rsidP="00B77B80">
      <w:pPr>
        <w:widowControl w:val="0"/>
        <w:tabs>
          <w:tab w:val="left" w:leader="underscore" w:pos="4659"/>
          <w:tab w:val="left" w:leader="underscore" w:pos="6340"/>
          <w:tab w:val="left" w:leader="underscore" w:pos="7002"/>
        </w:tabs>
        <w:spacing w:after="0" w:line="240" w:lineRule="auto"/>
        <w:jc w:val="center"/>
        <w:rPr>
          <w:rFonts w:ascii="Times New Roman" w:hAnsi="Times New Roman"/>
          <w:color w:val="000000"/>
          <w:sz w:val="24"/>
          <w:szCs w:val="24"/>
        </w:rPr>
      </w:pPr>
    </w:p>
    <w:p w:rsidR="00B77B80" w:rsidRPr="00B77B80" w:rsidRDefault="00B77B80" w:rsidP="00B77B80">
      <w:pPr>
        <w:widowControl w:val="0"/>
        <w:tabs>
          <w:tab w:val="left" w:leader="underscore" w:pos="4659"/>
          <w:tab w:val="left" w:leader="underscore" w:pos="6340"/>
          <w:tab w:val="left" w:leader="underscore" w:pos="7002"/>
        </w:tabs>
        <w:spacing w:after="0" w:line="240" w:lineRule="auto"/>
        <w:jc w:val="center"/>
        <w:rPr>
          <w:rFonts w:ascii="Times New Roman" w:hAnsi="Times New Roman"/>
          <w:b/>
          <w:color w:val="000000"/>
          <w:sz w:val="24"/>
          <w:szCs w:val="24"/>
        </w:rPr>
      </w:pPr>
      <w:r w:rsidRPr="00B77B80">
        <w:rPr>
          <w:rFonts w:ascii="Times New Roman" w:hAnsi="Times New Roman"/>
          <w:b/>
          <w:color w:val="000000"/>
          <w:sz w:val="24"/>
          <w:szCs w:val="24"/>
        </w:rPr>
        <w:t>МОТИВИРОВАННОЕ ПРЕДСТАВЛЕНИЕ</w:t>
      </w:r>
    </w:p>
    <w:p w:rsidR="00B77B80" w:rsidRPr="00B77B80" w:rsidRDefault="00B77B80" w:rsidP="00B77B80">
      <w:pPr>
        <w:widowControl w:val="0"/>
        <w:tabs>
          <w:tab w:val="left" w:leader="underscore" w:pos="4659"/>
          <w:tab w:val="left" w:leader="underscore" w:pos="6340"/>
          <w:tab w:val="left" w:leader="underscore" w:pos="7002"/>
        </w:tabs>
        <w:spacing w:after="0" w:line="240" w:lineRule="auto"/>
        <w:jc w:val="center"/>
        <w:rPr>
          <w:rFonts w:ascii="Times New Roman" w:hAnsi="Times New Roman"/>
          <w:b/>
          <w:color w:val="000000"/>
          <w:sz w:val="24"/>
          <w:szCs w:val="24"/>
        </w:rPr>
      </w:pPr>
      <w:r w:rsidRPr="00B77B80">
        <w:rPr>
          <w:rFonts w:ascii="Times New Roman" w:hAnsi="Times New Roman"/>
          <w:b/>
          <w:color w:val="000000"/>
          <w:sz w:val="24"/>
          <w:szCs w:val="24"/>
        </w:rPr>
        <w:t xml:space="preserve"> об отсутствии основания для проведения </w:t>
      </w:r>
    </w:p>
    <w:p w:rsidR="00B77B80" w:rsidRPr="00B77B80" w:rsidRDefault="00B77B80" w:rsidP="00B77B80">
      <w:pPr>
        <w:widowControl w:val="0"/>
        <w:tabs>
          <w:tab w:val="left" w:leader="underscore" w:pos="4659"/>
          <w:tab w:val="left" w:leader="underscore" w:pos="6340"/>
          <w:tab w:val="left" w:leader="underscore" w:pos="7002"/>
        </w:tabs>
        <w:spacing w:after="0" w:line="240" w:lineRule="auto"/>
        <w:jc w:val="center"/>
        <w:rPr>
          <w:rFonts w:ascii="Times New Roman" w:hAnsi="Times New Roman"/>
          <w:b/>
          <w:color w:val="000000"/>
          <w:sz w:val="24"/>
          <w:szCs w:val="24"/>
        </w:rPr>
      </w:pPr>
      <w:r w:rsidRPr="00B77B80">
        <w:rPr>
          <w:rFonts w:ascii="Times New Roman" w:hAnsi="Times New Roman"/>
          <w:b/>
          <w:color w:val="000000"/>
          <w:sz w:val="24"/>
          <w:szCs w:val="24"/>
        </w:rPr>
        <w:t xml:space="preserve">контрольного мероприятия </w:t>
      </w:r>
    </w:p>
    <w:p w:rsidR="00B77B80" w:rsidRPr="00B77B80" w:rsidRDefault="00B77B80" w:rsidP="00B77B80">
      <w:pPr>
        <w:widowControl w:val="0"/>
        <w:tabs>
          <w:tab w:val="left" w:leader="underscore" w:pos="4659"/>
          <w:tab w:val="left" w:leader="underscore" w:pos="6340"/>
          <w:tab w:val="left" w:leader="underscore" w:pos="7002"/>
        </w:tabs>
        <w:spacing w:after="0" w:line="240" w:lineRule="auto"/>
        <w:jc w:val="center"/>
        <w:rPr>
          <w:rFonts w:ascii="Times New Roman" w:hAnsi="Times New Roman"/>
          <w:b/>
          <w:color w:val="000000"/>
          <w:sz w:val="24"/>
          <w:szCs w:val="24"/>
        </w:rPr>
      </w:pPr>
      <w:r w:rsidRPr="00B77B80">
        <w:rPr>
          <w:rFonts w:ascii="Times New Roman" w:hAnsi="Times New Roman"/>
          <w:b/>
          <w:color w:val="000000"/>
          <w:sz w:val="24"/>
          <w:szCs w:val="24"/>
        </w:rPr>
        <w:t>от «____»</w:t>
      </w:r>
      <w:r w:rsidRPr="00B77B80">
        <w:rPr>
          <w:rFonts w:ascii="Times New Roman" w:hAnsi="Times New Roman"/>
          <w:b/>
          <w:color w:val="000000"/>
          <w:sz w:val="24"/>
          <w:szCs w:val="24"/>
        </w:rPr>
        <w:tab/>
        <w:t>20___г.</w:t>
      </w:r>
    </w:p>
    <w:p w:rsidR="00B77B80" w:rsidRPr="00B77B80" w:rsidRDefault="00B77B80" w:rsidP="00B77B80">
      <w:pPr>
        <w:widowControl w:val="0"/>
        <w:tabs>
          <w:tab w:val="left" w:leader="underscore" w:pos="4659"/>
          <w:tab w:val="left" w:leader="underscore" w:pos="6340"/>
          <w:tab w:val="left" w:leader="underscore" w:pos="7002"/>
        </w:tabs>
        <w:spacing w:after="0" w:line="240" w:lineRule="auto"/>
        <w:jc w:val="center"/>
        <w:rPr>
          <w:rFonts w:ascii="Times New Roman" w:hAnsi="Times New Roman"/>
          <w:color w:val="000000"/>
          <w:sz w:val="24"/>
          <w:szCs w:val="24"/>
        </w:rPr>
      </w:pPr>
    </w:p>
    <w:p w:rsidR="00B77B80" w:rsidRPr="00B77B80" w:rsidRDefault="00B77B80" w:rsidP="00B77B80">
      <w:pPr>
        <w:widowControl w:val="0"/>
        <w:tabs>
          <w:tab w:val="left" w:leader="underscore" w:pos="4659"/>
          <w:tab w:val="left" w:leader="underscore" w:pos="6340"/>
          <w:tab w:val="left" w:leader="underscore" w:pos="7002"/>
        </w:tabs>
        <w:spacing w:after="0" w:line="240" w:lineRule="auto"/>
        <w:jc w:val="center"/>
        <w:rPr>
          <w:rFonts w:ascii="Times New Roman" w:hAnsi="Times New Roman"/>
          <w:sz w:val="24"/>
          <w:szCs w:val="24"/>
        </w:rPr>
      </w:pPr>
    </w:p>
    <w:p w:rsidR="00B77B80" w:rsidRPr="00B77B80" w:rsidRDefault="00B77B80" w:rsidP="00B77B80">
      <w:pPr>
        <w:widowControl w:val="0"/>
        <w:spacing w:after="0" w:line="240" w:lineRule="auto"/>
        <w:rPr>
          <w:rFonts w:ascii="Times New Roman" w:hAnsi="Times New Roman"/>
          <w:color w:val="000000"/>
          <w:sz w:val="17"/>
          <w:szCs w:val="17"/>
        </w:rPr>
      </w:pPr>
      <w:r w:rsidRPr="00B77B80">
        <w:rPr>
          <w:rFonts w:ascii="Times New Roman" w:hAnsi="Times New Roman"/>
          <w:color w:val="000000"/>
          <w:sz w:val="17"/>
          <w:szCs w:val="17"/>
        </w:rPr>
        <w:t>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(фамилия, имя, отчество, должность должностного лица, оформившего представление)</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sz w:val="24"/>
        </w:rPr>
        <w:t>рассмотрев</w:t>
      </w:r>
      <w:r w:rsidRPr="00B77B80">
        <w:rPr>
          <w:rFonts w:ascii="Times New Roman" w:hAnsi="Times New Roman"/>
          <w:color w:val="000000"/>
        </w:rPr>
        <w:t>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(указываются сведения о: рассмотренных обращениях граждан и организаций, информации от органов государственной власти, органов местного самоуправления, из средств массовой информации)</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9248"/>
        </w:tabs>
        <w:spacing w:after="0" w:line="240" w:lineRule="auto"/>
        <w:jc w:val="both"/>
        <w:rPr>
          <w:rFonts w:ascii="Times New Roman" w:hAnsi="Times New Roman"/>
          <w:color w:val="000000"/>
        </w:rPr>
      </w:pPr>
      <w:r w:rsidRPr="00B77B80">
        <w:rPr>
          <w:rFonts w:ascii="Times New Roman" w:hAnsi="Times New Roman"/>
          <w:color w:val="000000"/>
          <w:sz w:val="24"/>
        </w:rPr>
        <w:t>По результатам рассмотрения установлено</w:t>
      </w:r>
      <w:r w:rsidRPr="00B77B80">
        <w:rPr>
          <w:rFonts w:ascii="Times New Roman" w:hAnsi="Times New Roman"/>
          <w:color w:val="000000"/>
        </w:rPr>
        <w:t>_______________________________________________</w:t>
      </w:r>
    </w:p>
    <w:p w:rsidR="00B77B80" w:rsidRPr="00B77B80" w:rsidRDefault="00B77B80" w:rsidP="00B77B80">
      <w:pPr>
        <w:widowControl w:val="0"/>
        <w:tabs>
          <w:tab w:val="left" w:leader="underscore" w:pos="9248"/>
        </w:tabs>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(указывается информация о невозможности подтвердить личность гражданина, полномочия представителя организации и</w:t>
      </w:r>
      <w:r w:rsidRPr="00B77B80">
        <w:rPr>
          <w:rFonts w:ascii="Times New Roman" w:hAnsi="Times New Roman"/>
          <w:color w:val="000000"/>
          <w:sz w:val="17"/>
          <w:szCs w:val="17"/>
        </w:rPr>
        <w:br/>
        <w:t>предпринятых для установления личности и полномочий мерах, о выявлении недостоверных сведений о причинении или угрозы</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причинения вреда (ущерба) охраняемым законом ценностям)</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pos="1570"/>
          <w:tab w:val="left" w:pos="2167"/>
        </w:tabs>
        <w:spacing w:after="0" w:line="240" w:lineRule="auto"/>
        <w:jc w:val="both"/>
        <w:rPr>
          <w:rFonts w:ascii="Times New Roman" w:hAnsi="Times New Roman"/>
          <w:sz w:val="24"/>
        </w:rPr>
      </w:pPr>
      <w:r w:rsidRPr="00B77B80">
        <w:rPr>
          <w:rFonts w:ascii="Times New Roman" w:hAnsi="Times New Roman"/>
          <w:color w:val="000000"/>
          <w:sz w:val="24"/>
        </w:rPr>
        <w:t>Таким образом, основания для принятия решения о проведении контрольного мероприятия отсутствуют. На основании изложенного, руководствуясь пунктом 3 статьи 60 Федерального закона от 31.07.2020</w:t>
      </w:r>
      <w:r w:rsidRPr="00B77B80">
        <w:rPr>
          <w:rFonts w:ascii="Times New Roman" w:hAnsi="Times New Roman"/>
          <w:color w:val="000000"/>
          <w:sz w:val="24"/>
        </w:rPr>
        <w:tab/>
        <w:t>№</w:t>
      </w:r>
      <w:r w:rsidRPr="00B77B80">
        <w:rPr>
          <w:rFonts w:ascii="Times New Roman" w:hAnsi="Times New Roman"/>
          <w:color w:val="000000"/>
          <w:sz w:val="24"/>
        </w:rPr>
        <w:tab/>
        <w:t>248-ФЗ «О государственном контроле (надзоре) и</w:t>
      </w:r>
      <w:r w:rsidRPr="00B77B80">
        <w:rPr>
          <w:rFonts w:ascii="Times New Roman" w:hAnsi="Times New Roman"/>
          <w:sz w:val="24"/>
        </w:rPr>
        <w:t xml:space="preserve"> </w:t>
      </w:r>
      <w:r w:rsidRPr="00B77B80">
        <w:rPr>
          <w:rFonts w:ascii="Times New Roman" w:hAnsi="Times New Roman"/>
          <w:color w:val="000000"/>
          <w:sz w:val="24"/>
        </w:rPr>
        <w:t>муниципальном контроле в Российской Федерации»,</w:t>
      </w:r>
    </w:p>
    <w:p w:rsidR="00B77B80" w:rsidRPr="00B77B80" w:rsidRDefault="00B77B80" w:rsidP="00B77B80">
      <w:pPr>
        <w:widowControl w:val="0"/>
        <w:spacing w:after="0" w:line="240" w:lineRule="auto"/>
        <w:jc w:val="both"/>
        <w:rPr>
          <w:rFonts w:ascii="Times New Roman" w:hAnsi="Times New Roman"/>
          <w:sz w:val="24"/>
          <w:szCs w:val="24"/>
        </w:rPr>
      </w:pPr>
    </w:p>
    <w:p w:rsidR="00B77B80" w:rsidRPr="00B77B80" w:rsidRDefault="00B77B80" w:rsidP="00B77B80">
      <w:pPr>
        <w:widowControl w:val="0"/>
        <w:spacing w:after="0" w:line="240" w:lineRule="auto"/>
        <w:jc w:val="center"/>
        <w:rPr>
          <w:rFonts w:ascii="Times New Roman" w:hAnsi="Times New Roman"/>
          <w:color w:val="000000"/>
          <w:sz w:val="24"/>
          <w:szCs w:val="24"/>
        </w:rPr>
      </w:pPr>
      <w:r w:rsidRPr="00B77B80">
        <w:rPr>
          <w:rFonts w:ascii="Times New Roman" w:hAnsi="Times New Roman"/>
          <w:color w:val="000000"/>
          <w:sz w:val="24"/>
          <w:szCs w:val="24"/>
        </w:rPr>
        <w:t>ПРЕДЛАГАЮ:</w:t>
      </w:r>
    </w:p>
    <w:p w:rsidR="00B77B80" w:rsidRPr="00B77B80" w:rsidRDefault="00B77B80" w:rsidP="00B77B80">
      <w:pPr>
        <w:widowControl w:val="0"/>
        <w:spacing w:after="0" w:line="240" w:lineRule="auto"/>
        <w:jc w:val="center"/>
        <w:rPr>
          <w:rFonts w:ascii="Times New Roman" w:hAnsi="Times New Roman"/>
          <w:sz w:val="24"/>
          <w:szCs w:val="24"/>
        </w:rPr>
      </w:pPr>
    </w:p>
    <w:p w:rsidR="00B77B80" w:rsidRPr="00B77B80" w:rsidRDefault="00B77B80" w:rsidP="00B77B80">
      <w:pPr>
        <w:widowControl w:val="0"/>
        <w:tabs>
          <w:tab w:val="left" w:leader="underscore" w:pos="9248"/>
        </w:tabs>
        <w:spacing w:after="0" w:line="240" w:lineRule="auto"/>
        <w:jc w:val="both"/>
        <w:rPr>
          <w:rFonts w:ascii="Times New Roman" w:hAnsi="Times New Roman"/>
          <w:u w:val="single"/>
        </w:rPr>
      </w:pPr>
      <w:r w:rsidRPr="00B77B80">
        <w:rPr>
          <w:rFonts w:ascii="Times New Roman" w:hAnsi="Times New Roman"/>
          <w:color w:val="000000"/>
          <w:sz w:val="24"/>
        </w:rPr>
        <w:t>Решение о проведении контрольного мероприятия не принимать, о чем уведомить 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noProof/>
          <w:sz w:val="17"/>
          <w:szCs w:val="17"/>
        </w:rPr>
        <mc:AlternateContent>
          <mc:Choice Requires="wps">
            <w:drawing>
              <wp:anchor distT="0" distB="247650" distL="63500" distR="1092835" simplePos="0" relativeHeight="251663360" behindDoc="1" locked="0" layoutInCell="1" allowOverlap="1">
                <wp:simplePos x="0" y="0"/>
                <wp:positionH relativeFrom="margin">
                  <wp:posOffset>36830</wp:posOffset>
                </wp:positionH>
                <wp:positionV relativeFrom="paragraph">
                  <wp:posOffset>531495</wp:posOffset>
                </wp:positionV>
                <wp:extent cx="1602740" cy="265430"/>
                <wp:effectExtent l="2540" t="1270" r="4445" b="0"/>
                <wp:wrapTopAndBottom/>
                <wp:docPr id="99" name="Надпись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rsidP="00B77B80">
                            <w:pPr>
                              <w:pStyle w:val="210"/>
                              <w:shd w:val="clear" w:color="auto" w:fill="auto"/>
                              <w:spacing w:after="0" w:line="209" w:lineRule="exact"/>
                              <w:jc w:val="both"/>
                            </w:pPr>
                            <w:r>
                              <w:rPr>
                                <w:rStyle w:val="2Exact"/>
                                <w:color w:val="000000"/>
                              </w:rPr>
                              <w:t>(должность должностного лица, подписавшего представление)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99" o:spid="_x0000_s1034" type="#_x0000_t202" style="position:absolute;left:0;text-align:left;margin-left:2.9pt;margin-top:41.85pt;width:126.2pt;height:20.9pt;z-index:-251653120;visibility:visible;mso-wrap-style:square;mso-width-percent:0;mso-height-percent:0;mso-wrap-distance-left:5pt;mso-wrap-distance-top:0;mso-wrap-distance-right:86.05pt;mso-wrap-distance-bottom: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4wygIAALg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" filled="f" stroked="f">
                <v:textbox style="mso-fit-shape-to-text:t" inset="0,0,0,0">
                  <w:txbxContent>
                    <w:p w:rsidR="00E25014" w:rsidRDefault="00E25014" w:rsidP="00B77B80">
                      <w:pPr>
                        <w:pStyle w:val="210"/>
                        <w:shd w:val="clear" w:color="auto" w:fill="auto"/>
                        <w:spacing w:after="0" w:line="209" w:lineRule="exact"/>
                        <w:jc w:val="both"/>
                      </w:pPr>
                      <w:r>
                        <w:rPr>
                          <w:rStyle w:val="2Exact"/>
                          <w:color w:val="000000"/>
                        </w:rPr>
                        <w:t>(должность должностного лица, подписавшего представление)</w:t>
                      </w:r>
                    </w:p>
                  </w:txbxContent>
                </v:textbox>
                <w10:wrap type="topAndBottom" anchorx="margin"/>
              </v:shape>
            </w:pict>
          </mc:Fallback>
        </mc:AlternateContent>
      </w:r>
      <w:r w:rsidRPr="00B77B80">
        <w:rPr>
          <w:rFonts w:ascii="Times New Roman" w:hAnsi="Times New Roman"/>
          <w:noProof/>
          <w:sz w:val="17"/>
          <w:szCs w:val="17"/>
        </w:rPr>
        <mc:AlternateContent>
          <mc:Choice Requires="wps">
            <w:drawing>
              <wp:anchor distT="0" distB="384175" distL="63500" distR="662940" simplePos="0" relativeHeight="251664384" behindDoc="1" locked="0" layoutInCell="1" allowOverlap="1">
                <wp:simplePos x="0" y="0"/>
                <wp:positionH relativeFrom="margin">
                  <wp:posOffset>2731770</wp:posOffset>
                </wp:positionH>
                <wp:positionV relativeFrom="paragraph">
                  <wp:posOffset>551180</wp:posOffset>
                </wp:positionV>
                <wp:extent cx="502920" cy="107950"/>
                <wp:effectExtent l="1905" t="1905" r="0" b="4445"/>
                <wp:wrapTopAndBottom/>
                <wp:docPr id="98" name="Надпись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rsidP="00B77B80">
                            <w:pPr>
                              <w:pStyle w:val="210"/>
                              <w:shd w:val="clear" w:color="auto" w:fill="auto"/>
                              <w:spacing w:after="0" w:line="170" w:lineRule="exact"/>
                            </w:pPr>
                            <w:r>
                              <w:rPr>
                                <w:rStyle w:val="2Exact"/>
                                <w:color w:val="00000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98" o:spid="_x0000_s1035" type="#_x0000_t202" style="position:absolute;left:0;text-align:left;margin-left:215.1pt;margin-top:43.4pt;width:39.6pt;height:8.5pt;z-index:-251652096;visibility:visible;mso-wrap-style:square;mso-width-percent:0;mso-height-percent:0;mso-wrap-distance-left:5pt;mso-wrap-distance-top:0;mso-wrap-distance-right:52.2pt;mso-wrap-distance-bottom:30.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" filled="f" stroked="f">
                <v:textbox style="mso-fit-shape-to-text:t" inset="0,0,0,0">
                  <w:txbxContent>
                    <w:p w:rsidR="00E25014" w:rsidRDefault="00E25014" w:rsidP="00B77B80">
                      <w:pPr>
                        <w:pStyle w:val="210"/>
                        <w:shd w:val="clear" w:color="auto" w:fill="auto"/>
                        <w:spacing w:after="0" w:line="170" w:lineRule="exact"/>
                      </w:pPr>
                      <w:r>
                        <w:rPr>
                          <w:rStyle w:val="2Exact"/>
                          <w:color w:val="000000"/>
                        </w:rPr>
                        <w:t>(подпись)</w:t>
                      </w:r>
                    </w:p>
                  </w:txbxContent>
                </v:textbox>
                <w10:wrap type="topAndBottom" anchorx="margin"/>
              </v:shape>
            </w:pict>
          </mc:Fallback>
        </mc:AlternateContent>
      </w:r>
      <w:r w:rsidRPr="00B77B80">
        <w:rPr>
          <w:rFonts w:ascii="Times New Roman" w:hAnsi="Times New Roman"/>
          <w:noProof/>
          <w:sz w:val="17"/>
          <w:szCs w:val="17"/>
        </w:rPr>
        <mc:AlternateContent>
          <mc:Choice Requires="wps">
            <w:drawing>
              <wp:anchor distT="0" distB="252730" distL="63500" distR="63500" simplePos="0" relativeHeight="251665408" behindDoc="1" locked="0" layoutInCell="1" allowOverlap="1">
                <wp:simplePos x="0" y="0"/>
                <wp:positionH relativeFrom="margin">
                  <wp:posOffset>3897630</wp:posOffset>
                </wp:positionH>
                <wp:positionV relativeFrom="paragraph">
                  <wp:posOffset>531495</wp:posOffset>
                </wp:positionV>
                <wp:extent cx="2048510" cy="265430"/>
                <wp:effectExtent l="0" t="1270" r="3175" b="0"/>
                <wp:wrapTopAndBottom/>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rsidP="00B77B80">
                            <w:pPr>
                              <w:pStyle w:val="210"/>
                              <w:shd w:val="clear" w:color="auto" w:fill="auto"/>
                              <w:spacing w:after="0" w:line="209" w:lineRule="exact"/>
                              <w:ind w:left="680" w:hanging="680"/>
                            </w:pPr>
                            <w:r>
                              <w:rPr>
                                <w:rStyle w:val="2Exact"/>
                                <w:color w:val="000000"/>
                              </w:rPr>
                              <w:t>(фамилия, инициалы должностного лица, подписавшего представление)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97" o:spid="_x0000_s1036" type="#_x0000_t202" style="position:absolute;left:0;text-align:left;margin-left:306.9pt;margin-top:41.85pt;width:161.3pt;height:20.9pt;z-index:-251651072;visibility:visible;mso-wrap-style:square;mso-width-percent:0;mso-height-percent:0;mso-wrap-distance-left:5pt;mso-wrap-distance-top:0;mso-wrap-distance-right:5pt;mso-wrap-distance-bottom:1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" filled="f" stroked="f">
                <v:textbox style="mso-fit-shape-to-text:t" inset="0,0,0,0">
                  <w:txbxContent>
                    <w:p w:rsidR="00E25014" w:rsidRDefault="00E25014" w:rsidP="00B77B80">
                      <w:pPr>
                        <w:pStyle w:val="210"/>
                        <w:shd w:val="clear" w:color="auto" w:fill="auto"/>
                        <w:spacing w:after="0" w:line="209" w:lineRule="exact"/>
                        <w:ind w:left="680" w:hanging="680"/>
                      </w:pPr>
                      <w:r>
                        <w:rPr>
                          <w:rStyle w:val="2Exact"/>
                          <w:color w:val="000000"/>
                        </w:rPr>
                        <w:t>(фамилия, инициалы должностного лица, подписавшего представление)</w:t>
                      </w:r>
                    </w:p>
                  </w:txbxContent>
                </v:textbox>
                <w10:wrap type="topAndBottom" anchorx="margin"/>
              </v:shape>
            </w:pict>
          </mc:Fallback>
        </mc:AlternateContent>
      </w:r>
      <w:r w:rsidRPr="00B77B80">
        <w:rPr>
          <w:rFonts w:ascii="Times New Roman" w:hAnsi="Times New Roman"/>
          <w:color w:val="000000"/>
          <w:sz w:val="17"/>
          <w:szCs w:val="17"/>
        </w:rPr>
        <w:t>(указываются сведения о лице, которому предлагается направить уведомление)</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sz w:val="17"/>
          <w:szCs w:val="17"/>
        </w:rPr>
        <w:br w:type="page"/>
      </w:r>
    </w:p>
    <w:p w:rsidR="00B77B80" w:rsidRPr="00B77B80" w:rsidRDefault="00B77B80" w:rsidP="00B77B80">
      <w:pPr>
        <w:widowControl w:val="0"/>
        <w:spacing w:after="0" w:line="240" w:lineRule="auto"/>
        <w:ind w:firstLine="709"/>
        <w:rPr>
          <w:rFonts w:ascii="Tahoma" w:hAnsi="Tahoma" w:cs="Tahoma"/>
          <w:color w:val="000000"/>
          <w:sz w:val="24"/>
          <w:szCs w:val="24"/>
        </w:r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Приложение №9</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к постановлению администрации</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Дубровского района от 14.11.2022 № 579</w:t>
      </w:r>
    </w:p>
    <w:p w:rsidR="00B77B80" w:rsidRPr="00B77B80" w:rsidRDefault="00B77B80" w:rsidP="00B77B80">
      <w:pPr>
        <w:widowControl w:val="0"/>
        <w:tabs>
          <w:tab w:val="left" w:leader="underscore" w:pos="1337"/>
        </w:tabs>
        <w:spacing w:after="0" w:line="240" w:lineRule="auto"/>
        <w:ind w:firstLine="709"/>
        <w:jc w:val="center"/>
        <w:rPr>
          <w:rFonts w:ascii="Times New Roman" w:hAnsi="Times New Roman"/>
          <w:b/>
          <w:color w:val="000000"/>
          <w:sz w:val="24"/>
          <w:szCs w:val="24"/>
        </w:rPr>
      </w:pPr>
    </w:p>
    <w:p w:rsidR="00B77B80" w:rsidRPr="00B77B80" w:rsidRDefault="00B77B80" w:rsidP="00B77B80">
      <w:pPr>
        <w:widowControl w:val="0"/>
        <w:tabs>
          <w:tab w:val="left" w:leader="underscore" w:pos="1337"/>
        </w:tabs>
        <w:spacing w:after="0" w:line="240" w:lineRule="auto"/>
        <w:ind w:firstLine="709"/>
        <w:jc w:val="center"/>
        <w:rPr>
          <w:rFonts w:ascii="Times New Roman" w:hAnsi="Times New Roman"/>
          <w:b/>
          <w:color w:val="000000"/>
          <w:sz w:val="24"/>
          <w:szCs w:val="24"/>
        </w:rPr>
      </w:pPr>
    </w:p>
    <w:p w:rsidR="00B77B80" w:rsidRPr="00B77B80" w:rsidRDefault="00B77B80" w:rsidP="00B77B80">
      <w:pPr>
        <w:widowControl w:val="0"/>
        <w:tabs>
          <w:tab w:val="left" w:leader="underscore" w:pos="1337"/>
        </w:tabs>
        <w:spacing w:after="0" w:line="240" w:lineRule="auto"/>
        <w:ind w:firstLine="709"/>
        <w:jc w:val="center"/>
        <w:rPr>
          <w:rFonts w:ascii="Times New Roman" w:hAnsi="Times New Roman"/>
          <w:b/>
          <w:color w:val="000000"/>
          <w:sz w:val="24"/>
          <w:szCs w:val="24"/>
        </w:rPr>
      </w:pPr>
    </w:p>
    <w:p w:rsidR="00B77B80" w:rsidRPr="00B77B80" w:rsidRDefault="00B77B80" w:rsidP="00B77B80">
      <w:pPr>
        <w:widowControl w:val="0"/>
        <w:tabs>
          <w:tab w:val="left" w:leader="underscore" w:pos="1337"/>
        </w:tabs>
        <w:spacing w:after="0" w:line="240" w:lineRule="auto"/>
        <w:jc w:val="center"/>
        <w:rPr>
          <w:rFonts w:ascii="Times New Roman" w:hAnsi="Times New Roman"/>
          <w:b/>
          <w:color w:val="000000"/>
          <w:sz w:val="24"/>
          <w:szCs w:val="24"/>
        </w:rPr>
      </w:pPr>
      <w:r w:rsidRPr="00B77B80">
        <w:rPr>
          <w:rFonts w:ascii="Times New Roman" w:hAnsi="Times New Roman"/>
          <w:b/>
          <w:color w:val="000000"/>
          <w:sz w:val="24"/>
          <w:szCs w:val="24"/>
        </w:rPr>
        <w:t>Уведомление о проведении</w:t>
      </w:r>
    </w:p>
    <w:p w:rsidR="00B77B80" w:rsidRPr="00B77B80" w:rsidRDefault="00B77B80" w:rsidP="00B77B80">
      <w:pPr>
        <w:widowControl w:val="0"/>
        <w:tabs>
          <w:tab w:val="left" w:leader="underscore" w:pos="1337"/>
        </w:tabs>
        <w:spacing w:after="0" w:line="240" w:lineRule="auto"/>
        <w:jc w:val="center"/>
        <w:rPr>
          <w:rFonts w:ascii="Times New Roman" w:hAnsi="Times New Roman"/>
          <w:b/>
          <w:color w:val="000000"/>
          <w:sz w:val="24"/>
          <w:szCs w:val="24"/>
        </w:rPr>
      </w:pPr>
      <w:r w:rsidRPr="00B77B80">
        <w:rPr>
          <w:rFonts w:ascii="Times New Roman" w:hAnsi="Times New Roman"/>
          <w:b/>
          <w:color w:val="000000"/>
          <w:sz w:val="24"/>
          <w:szCs w:val="24"/>
        </w:rPr>
        <w:t>контрольного мероприятия</w:t>
      </w:r>
    </w:p>
    <w:p w:rsidR="00B77B80" w:rsidRPr="00B77B80" w:rsidRDefault="00B77B80" w:rsidP="00B77B80">
      <w:pPr>
        <w:widowControl w:val="0"/>
        <w:tabs>
          <w:tab w:val="left" w:leader="underscore" w:pos="1337"/>
        </w:tabs>
        <w:spacing w:after="0" w:line="240" w:lineRule="auto"/>
        <w:jc w:val="center"/>
        <w:rPr>
          <w:rFonts w:ascii="Times New Roman" w:hAnsi="Times New Roman"/>
          <w:b/>
          <w:color w:val="000000"/>
          <w:sz w:val="24"/>
          <w:szCs w:val="24"/>
        </w:rPr>
      </w:pPr>
      <w:r w:rsidRPr="00B77B80">
        <w:rPr>
          <w:rFonts w:ascii="Times New Roman" w:hAnsi="Times New Roman"/>
          <w:b/>
          <w:color w:val="000000"/>
          <w:sz w:val="24"/>
          <w:szCs w:val="24"/>
        </w:rPr>
        <w:t>___________________________________________</w:t>
      </w:r>
    </w:p>
    <w:p w:rsidR="00B77B80" w:rsidRPr="00B77B80" w:rsidRDefault="00B77B80" w:rsidP="00B77B80">
      <w:pPr>
        <w:widowControl w:val="0"/>
        <w:tabs>
          <w:tab w:val="left" w:leader="underscore" w:pos="1337"/>
        </w:tabs>
        <w:spacing w:after="0" w:line="240" w:lineRule="auto"/>
        <w:jc w:val="center"/>
        <w:rPr>
          <w:rFonts w:ascii="Times New Roman" w:hAnsi="Times New Roman"/>
          <w:color w:val="000000"/>
          <w:sz w:val="18"/>
          <w:szCs w:val="18"/>
        </w:rPr>
      </w:pPr>
      <w:r w:rsidRPr="00B77B80">
        <w:rPr>
          <w:rFonts w:ascii="Times New Roman" w:hAnsi="Times New Roman"/>
          <w:color w:val="000000"/>
          <w:sz w:val="18"/>
          <w:szCs w:val="18"/>
        </w:rPr>
        <w:t>(вид контрольного мероприятия)</w:t>
      </w:r>
    </w:p>
    <w:p w:rsidR="00B77B80" w:rsidRPr="00B77B80" w:rsidRDefault="00B77B80" w:rsidP="00B77B80">
      <w:pPr>
        <w:widowControl w:val="0"/>
        <w:tabs>
          <w:tab w:val="left" w:leader="underscore" w:pos="1337"/>
        </w:tabs>
        <w:spacing w:after="0" w:line="240" w:lineRule="auto"/>
        <w:jc w:val="center"/>
        <w:rPr>
          <w:rFonts w:ascii="Times New Roman" w:hAnsi="Times New Roman"/>
          <w:color w:val="000000"/>
          <w:sz w:val="18"/>
          <w:szCs w:val="18"/>
        </w:rPr>
      </w:pPr>
    </w:p>
    <w:p w:rsidR="00B77B80" w:rsidRPr="00B77B80" w:rsidRDefault="00B77B80" w:rsidP="00B77B80">
      <w:pPr>
        <w:widowControl w:val="0"/>
        <w:tabs>
          <w:tab w:val="left" w:leader="underscore" w:pos="1337"/>
        </w:tabs>
        <w:spacing w:after="0" w:line="240" w:lineRule="auto"/>
        <w:jc w:val="center"/>
        <w:rPr>
          <w:rFonts w:ascii="Times New Roman" w:hAnsi="Times New Roman"/>
          <w:b/>
          <w:color w:val="000000"/>
          <w:sz w:val="24"/>
          <w:szCs w:val="24"/>
        </w:rPr>
      </w:pPr>
      <w:r w:rsidRPr="00B77B80">
        <w:rPr>
          <w:rFonts w:ascii="Times New Roman" w:hAnsi="Times New Roman"/>
          <w:b/>
          <w:color w:val="000000"/>
          <w:sz w:val="24"/>
          <w:szCs w:val="24"/>
        </w:rPr>
        <w:t>от «_____»                     20       г. №</w:t>
      </w:r>
    </w:p>
    <w:p w:rsidR="00B77B80" w:rsidRPr="00B77B80" w:rsidRDefault="00B77B80" w:rsidP="00B77B80">
      <w:pPr>
        <w:widowControl w:val="0"/>
        <w:tabs>
          <w:tab w:val="left" w:leader="underscore" w:pos="1337"/>
        </w:tabs>
        <w:spacing w:after="0" w:line="240" w:lineRule="auto"/>
        <w:jc w:val="both"/>
        <w:rPr>
          <w:rFonts w:ascii="Times New Roman" w:hAnsi="Times New Roman"/>
          <w:color w:val="000000"/>
        </w:rPr>
      </w:pPr>
    </w:p>
    <w:p w:rsidR="00B77B80" w:rsidRPr="00B77B80" w:rsidRDefault="00B77B80" w:rsidP="00B77B80">
      <w:pPr>
        <w:widowControl w:val="0"/>
        <w:tabs>
          <w:tab w:val="left" w:leader="underscore" w:pos="1337"/>
        </w:tabs>
        <w:spacing w:after="0" w:line="240" w:lineRule="auto"/>
        <w:jc w:val="both"/>
        <w:rPr>
          <w:rFonts w:ascii="Times New Roman" w:hAnsi="Times New Roman"/>
          <w:color w:val="000000"/>
        </w:rPr>
      </w:pPr>
      <w:r w:rsidRPr="00B77B80">
        <w:rPr>
          <w:rFonts w:ascii="Times New Roman" w:hAnsi="Times New Roman"/>
          <w:color w:val="000000"/>
          <w:sz w:val="24"/>
        </w:rPr>
        <w:t>Кому:</w:t>
      </w:r>
      <w:r w:rsidRPr="00B77B80">
        <w:rPr>
          <w:rFonts w:ascii="Times New Roman" w:hAnsi="Times New Roman"/>
          <w:color w:val="000000"/>
        </w:rPr>
        <w:t>_________________________________________________________________________________</w:t>
      </w:r>
    </w:p>
    <w:p w:rsidR="00B77B80" w:rsidRPr="00B77B80" w:rsidRDefault="00B77B80" w:rsidP="00B77B80">
      <w:pPr>
        <w:widowControl w:val="0"/>
        <w:tabs>
          <w:tab w:val="left" w:leader="underscore" w:pos="1337"/>
        </w:tabs>
        <w:spacing w:after="0" w:line="240" w:lineRule="auto"/>
        <w:jc w:val="both"/>
        <w:rPr>
          <w:rFonts w:ascii="Times New Roman" w:hAnsi="Times New Roman"/>
          <w:color w:val="000000"/>
        </w:rPr>
      </w:pPr>
    </w:p>
    <w:p w:rsidR="00B77B80" w:rsidRPr="00B77B80" w:rsidRDefault="00B77B80" w:rsidP="00B77B80">
      <w:pPr>
        <w:widowControl w:val="0"/>
        <w:tabs>
          <w:tab w:val="left" w:leader="underscore" w:pos="1337"/>
        </w:tabs>
        <w:spacing w:after="0" w:line="240" w:lineRule="auto"/>
        <w:rPr>
          <w:rFonts w:ascii="Times New Roman" w:hAnsi="Times New Roman"/>
          <w:color w:val="000000"/>
        </w:rPr>
      </w:pPr>
      <w:r w:rsidRPr="00B77B80">
        <w:rPr>
          <w:rFonts w:ascii="Times New Roman" w:hAnsi="Times New Roman"/>
          <w:color w:val="000000"/>
          <w:sz w:val="24"/>
        </w:rPr>
        <w:t>Организация:</w:t>
      </w:r>
      <w:r w:rsidRPr="00B77B80">
        <w:rPr>
          <w:rFonts w:ascii="Times New Roman" w:hAnsi="Times New Roman"/>
          <w:color w:val="000000"/>
        </w:rPr>
        <w:t>__________________________________________________________________________</w:t>
      </w:r>
    </w:p>
    <w:p w:rsidR="00B77B80" w:rsidRPr="00B77B80" w:rsidRDefault="00B77B80" w:rsidP="00B77B80">
      <w:pPr>
        <w:widowControl w:val="0"/>
        <w:tabs>
          <w:tab w:val="left" w:leader="underscore" w:pos="1337"/>
        </w:tabs>
        <w:spacing w:after="0" w:line="240" w:lineRule="auto"/>
        <w:rPr>
          <w:rFonts w:ascii="Times New Roman" w:hAnsi="Times New Roman"/>
          <w:color w:val="000000"/>
        </w:rPr>
      </w:pPr>
    </w:p>
    <w:p w:rsidR="00B77B80" w:rsidRPr="00B77B80" w:rsidRDefault="00B77B80" w:rsidP="00B77B80">
      <w:pPr>
        <w:widowControl w:val="0"/>
        <w:tabs>
          <w:tab w:val="left" w:leader="underscore" w:pos="1337"/>
        </w:tabs>
        <w:spacing w:after="0" w:line="240" w:lineRule="auto"/>
        <w:rPr>
          <w:rFonts w:ascii="Times New Roman" w:hAnsi="Times New Roman"/>
          <w:color w:val="000000"/>
          <w:u w:val="single"/>
        </w:rPr>
      </w:pPr>
      <w:r w:rsidRPr="00B77B80">
        <w:rPr>
          <w:rFonts w:ascii="Times New Roman" w:hAnsi="Times New Roman"/>
          <w:color w:val="000000"/>
          <w:sz w:val="24"/>
        </w:rPr>
        <w:t>Адрес</w:t>
      </w:r>
      <w:r w:rsidRPr="00B77B80">
        <w:rPr>
          <w:rFonts w:ascii="Times New Roman" w:hAnsi="Times New Roman"/>
          <w:color w:val="000000"/>
          <w:sz w:val="24"/>
          <w:u w:val="single"/>
        </w:rPr>
        <w:t>:</w:t>
      </w:r>
      <w:r w:rsidRPr="00B77B80">
        <w:rPr>
          <w:rFonts w:ascii="Times New Roman" w:hAnsi="Times New Roman"/>
          <w:color w:val="000000"/>
          <w:u w:val="single"/>
        </w:rPr>
        <w:t>_________________________________________________________________________________</w:t>
      </w:r>
    </w:p>
    <w:p w:rsidR="00B77B80" w:rsidRPr="00B77B80" w:rsidRDefault="00B77B80" w:rsidP="00B77B80">
      <w:pPr>
        <w:widowControl w:val="0"/>
        <w:tabs>
          <w:tab w:val="left" w:leader="underscore" w:pos="1337"/>
        </w:tabs>
        <w:spacing w:after="0" w:line="240" w:lineRule="auto"/>
        <w:rPr>
          <w:rFonts w:ascii="Times New Roman" w:hAnsi="Times New Roman"/>
        </w:rPr>
      </w:pPr>
    </w:p>
    <w:p w:rsidR="00B77B80" w:rsidRPr="00B77B80" w:rsidRDefault="00B77B80" w:rsidP="00B77B80">
      <w:pPr>
        <w:widowControl w:val="0"/>
        <w:spacing w:after="0" w:line="240" w:lineRule="auto"/>
        <w:jc w:val="both"/>
        <w:rPr>
          <w:rFonts w:ascii="Times New Roman" w:hAnsi="Times New Roman"/>
          <w:color w:val="000000"/>
          <w:sz w:val="24"/>
        </w:rPr>
      </w:pPr>
      <w:r w:rsidRPr="00B77B80">
        <w:rPr>
          <w:rFonts w:ascii="Times New Roman" w:hAnsi="Times New Roman"/>
          <w:color w:val="000000"/>
          <w:sz w:val="24"/>
        </w:rPr>
        <w:t>Администрация Дубровского района, руководствуясь Федеральным законом от 31.07.2020 № 248-ФЗ «О государственном контроле (надзоре) и муниципальном</w:t>
      </w:r>
      <w:r w:rsidRPr="00B77B80">
        <w:rPr>
          <w:rFonts w:ascii="Times New Roman" w:hAnsi="Times New Roman"/>
          <w:sz w:val="24"/>
        </w:rPr>
        <w:t xml:space="preserve"> </w:t>
      </w:r>
      <w:r w:rsidRPr="00B77B80">
        <w:rPr>
          <w:rFonts w:ascii="Times New Roman" w:hAnsi="Times New Roman"/>
          <w:color w:val="000000"/>
          <w:sz w:val="24"/>
        </w:rPr>
        <w:t>контроле в Российской Федерации», уведомляет Вас о том, что «       »___________20</w:t>
      </w:r>
      <w:r w:rsidRPr="00B77B80">
        <w:rPr>
          <w:rFonts w:ascii="Times New Roman" w:hAnsi="Times New Roman"/>
          <w:color w:val="000000"/>
          <w:sz w:val="24"/>
        </w:rPr>
        <w:tab/>
        <w:t>г.</w:t>
      </w:r>
    </w:p>
    <w:p w:rsidR="00B77B80" w:rsidRPr="00B77B80" w:rsidRDefault="00B77B80" w:rsidP="00B77B80">
      <w:pPr>
        <w:widowControl w:val="0"/>
        <w:spacing w:after="0" w:line="240" w:lineRule="auto"/>
        <w:jc w:val="both"/>
        <w:rPr>
          <w:rFonts w:ascii="Times New Roman" w:hAnsi="Times New Roman"/>
        </w:rPr>
      </w:pPr>
    </w:p>
    <w:p w:rsidR="00B77B80" w:rsidRPr="00B77B80" w:rsidRDefault="00B77B80" w:rsidP="00B77B80">
      <w:pPr>
        <w:widowControl w:val="0"/>
        <w:tabs>
          <w:tab w:val="left" w:pos="1620"/>
        </w:tabs>
        <w:spacing w:after="0" w:line="240" w:lineRule="auto"/>
        <w:jc w:val="both"/>
        <w:rPr>
          <w:rFonts w:ascii="Times New Roman" w:hAnsi="Times New Roman"/>
          <w:u w:val="single"/>
        </w:rPr>
      </w:pPr>
      <w:r w:rsidRPr="00B77B80">
        <w:rPr>
          <w:rFonts w:ascii="Times New Roman" w:hAnsi="Times New Roman"/>
          <w:color w:val="000000"/>
          <w:sz w:val="24"/>
        </w:rPr>
        <w:t>в _______ ч. ____мин. состоится</w:t>
      </w:r>
      <w:r w:rsidRPr="00B77B80">
        <w:rPr>
          <w:rFonts w:ascii="Times New Roman" w:hAnsi="Times New Roman"/>
          <w:color w:val="000000"/>
        </w:rPr>
        <w:t>____</w:t>
      </w:r>
      <w:r w:rsidRPr="00B77B80">
        <w:rPr>
          <w:rFonts w:ascii="Times New Roman" w:hAnsi="Times New Roman"/>
          <w:color w:val="000000"/>
          <w:u w:val="single"/>
        </w:rPr>
        <w:t>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 xml:space="preserve">                                                        (указывается вид контрольного мероприятия)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9205"/>
        </w:tabs>
        <w:spacing w:after="0" w:line="240" w:lineRule="auto"/>
        <w:rPr>
          <w:rFonts w:ascii="Times New Roman" w:hAnsi="Times New Roman"/>
          <w:color w:val="000000"/>
        </w:rPr>
      </w:pPr>
      <w:r w:rsidRPr="00B77B80">
        <w:rPr>
          <w:rFonts w:ascii="Times New Roman" w:hAnsi="Times New Roman"/>
          <w:color w:val="000000"/>
          <w:sz w:val="24"/>
        </w:rPr>
        <w:t>Принимая во внимание изложенное, требую от Вас прибыть лично (направить представителя с надлежащим образом оформленной доверенностью) для участия в контрольном  мероприятии по адресу:___</w:t>
      </w:r>
      <w:r w:rsidRPr="00B77B80">
        <w:rPr>
          <w:rFonts w:ascii="Times New Roman" w:hAnsi="Times New Roman"/>
          <w:color w:val="000000"/>
        </w:rPr>
        <w:t>_____________________________________________________________ _______________________________________________________________________________________</w:t>
      </w:r>
    </w:p>
    <w:p w:rsidR="00B77B80" w:rsidRPr="00B77B80" w:rsidRDefault="00B77B80" w:rsidP="00B77B80">
      <w:pPr>
        <w:widowControl w:val="0"/>
        <w:spacing w:after="0" w:line="240" w:lineRule="auto"/>
        <w:jc w:val="both"/>
        <w:rPr>
          <w:rFonts w:ascii="Times New Roman" w:hAnsi="Times New Roman"/>
          <w:color w:val="000000"/>
        </w:rPr>
      </w:pPr>
    </w:p>
    <w:p w:rsidR="00B77B80" w:rsidRPr="00B77B80" w:rsidRDefault="00B77B80" w:rsidP="00B77B80">
      <w:pPr>
        <w:widowControl w:val="0"/>
        <w:spacing w:after="0" w:line="240" w:lineRule="auto"/>
        <w:jc w:val="both"/>
        <w:rPr>
          <w:rFonts w:ascii="Times New Roman" w:hAnsi="Times New Roman"/>
          <w:color w:val="000000"/>
          <w:sz w:val="24"/>
        </w:rPr>
      </w:pPr>
      <w:r w:rsidRPr="00B77B80">
        <w:rPr>
          <w:rFonts w:ascii="Times New Roman" w:hAnsi="Times New Roman"/>
          <w:color w:val="000000"/>
          <w:sz w:val="24"/>
        </w:rPr>
        <w:t>Для достижения целей и задач проведения проверки необходимо:</w:t>
      </w:r>
    </w:p>
    <w:p w:rsidR="00B77B80" w:rsidRPr="00B77B80" w:rsidRDefault="00B77B80" w:rsidP="00B77B80">
      <w:pPr>
        <w:widowControl w:val="0"/>
        <w:spacing w:after="0" w:line="240" w:lineRule="auto"/>
        <w:jc w:val="both"/>
        <w:rPr>
          <w:rFonts w:ascii="Times New Roman" w:hAnsi="Times New Roman"/>
        </w:rPr>
      </w:pPr>
    </w:p>
    <w:p w:rsidR="00B77B80" w:rsidRPr="00B77B80" w:rsidRDefault="00B77B80" w:rsidP="00B77B80">
      <w:pPr>
        <w:widowControl w:val="0"/>
        <w:spacing w:after="0" w:line="240" w:lineRule="auto"/>
        <w:rPr>
          <w:rFonts w:ascii="Times New Roman" w:hAnsi="Times New Roman"/>
          <w:color w:val="000000"/>
          <w:sz w:val="24"/>
        </w:rPr>
      </w:pPr>
      <w:r w:rsidRPr="00B77B80">
        <w:rPr>
          <w:rFonts w:ascii="Times New Roman" w:hAnsi="Times New Roman"/>
          <w:color w:val="000000"/>
          <w:sz w:val="24"/>
        </w:rPr>
        <w:t>1) обеспечить доступ</w:t>
      </w:r>
      <w:r w:rsidRPr="00B77B80">
        <w:rPr>
          <w:rFonts w:ascii="Times New Roman" w:hAnsi="Times New Roman"/>
        </w:rPr>
        <w:t xml:space="preserve">                                           </w:t>
      </w:r>
      <w:r w:rsidRPr="00B77B80">
        <w:rPr>
          <w:rFonts w:ascii="Times New Roman" w:hAnsi="Times New Roman"/>
          <w:color w:val="000000"/>
          <w:sz w:val="24"/>
        </w:rPr>
        <w:t xml:space="preserve">2) представить лицу, проводящему контрольное </w:t>
      </w:r>
    </w:p>
    <w:p w:rsidR="00B77B80" w:rsidRPr="00B77B80" w:rsidRDefault="00B77B80" w:rsidP="00B77B80">
      <w:pPr>
        <w:widowControl w:val="0"/>
        <w:spacing w:after="0" w:line="240" w:lineRule="auto"/>
        <w:rPr>
          <w:rFonts w:ascii="Times New Roman" w:hAnsi="Times New Roman"/>
          <w:color w:val="000000"/>
          <w:sz w:val="24"/>
        </w:rPr>
      </w:pPr>
      <w:r w:rsidRPr="00B77B80">
        <w:rPr>
          <w:rFonts w:ascii="Times New Roman" w:hAnsi="Times New Roman"/>
          <w:color w:val="000000"/>
          <w:sz w:val="24"/>
        </w:rPr>
        <w:t xml:space="preserve">                                                                                    мероприятие, следующие документы</w:t>
      </w:r>
    </w:p>
    <w:p w:rsidR="00B77B80" w:rsidRPr="00B77B80" w:rsidRDefault="00B77B80" w:rsidP="00B77B80">
      <w:pPr>
        <w:widowControl w:val="0"/>
        <w:spacing w:after="0" w:line="240" w:lineRule="auto"/>
        <w:rPr>
          <w:rFonts w:ascii="Times New Roman" w:hAnsi="Times New Roman"/>
          <w:color w:val="000000"/>
        </w:rPr>
      </w:pPr>
    </w:p>
    <w:p w:rsidR="00B77B80" w:rsidRPr="00B77B80" w:rsidRDefault="00B77B80" w:rsidP="00B77B80">
      <w:pPr>
        <w:widowControl w:val="0"/>
        <w:spacing w:after="0" w:line="240" w:lineRule="auto"/>
        <w:rPr>
          <w:rFonts w:ascii="Times New Roman" w:hAnsi="Times New Roman"/>
          <w:color w:val="000000"/>
        </w:rPr>
      </w:pPr>
    </w:p>
    <w:p w:rsidR="00B77B80" w:rsidRPr="00B77B80" w:rsidRDefault="00B77B80" w:rsidP="00B77B80">
      <w:pPr>
        <w:widowControl w:val="0"/>
        <w:spacing w:after="0" w:line="240" w:lineRule="auto"/>
        <w:rPr>
          <w:rFonts w:ascii="Times New Roman" w:hAnsi="Times New Roman"/>
          <w:color w:val="000000"/>
        </w:rPr>
      </w:pPr>
    </w:p>
    <w:p w:rsidR="00B77B80" w:rsidRPr="00B77B80" w:rsidRDefault="00B77B80" w:rsidP="00B77B80">
      <w:pPr>
        <w:widowControl w:val="0"/>
        <w:spacing w:after="0" w:line="240" w:lineRule="auto"/>
        <w:rPr>
          <w:rFonts w:ascii="Times New Roman" w:hAnsi="Times New Roman"/>
          <w:color w:val="000000"/>
        </w:rPr>
      </w:pPr>
    </w:p>
    <w:p w:rsidR="00B77B80" w:rsidRPr="00B77B80" w:rsidRDefault="00B77B80" w:rsidP="00B77B80">
      <w:pPr>
        <w:widowControl w:val="0"/>
        <w:spacing w:after="0" w:line="240" w:lineRule="auto"/>
        <w:rPr>
          <w:rFonts w:ascii="Times New Roman" w:hAnsi="Times New Roman"/>
          <w:color w:val="000000"/>
        </w:rPr>
      </w:pPr>
    </w:p>
    <w:p w:rsidR="00B77B80" w:rsidRPr="00B77B80" w:rsidRDefault="00B77B80" w:rsidP="00B77B80">
      <w:pPr>
        <w:widowControl w:val="0"/>
        <w:spacing w:after="0" w:line="240" w:lineRule="auto"/>
        <w:rPr>
          <w:rFonts w:ascii="Times New Roman" w:hAnsi="Times New Roman"/>
          <w:color w:val="000000"/>
        </w:rPr>
      </w:pPr>
    </w:p>
    <w:p w:rsidR="00B77B80" w:rsidRPr="00B77B80" w:rsidRDefault="00B77B80" w:rsidP="00B77B80">
      <w:pPr>
        <w:widowControl w:val="0"/>
        <w:spacing w:after="0" w:line="240" w:lineRule="auto"/>
        <w:rPr>
          <w:rFonts w:ascii="Times New Roman" w:hAnsi="Times New Roman"/>
          <w:color w:val="000000"/>
        </w:rPr>
      </w:pPr>
    </w:p>
    <w:p w:rsidR="00B77B80" w:rsidRPr="00B77B80" w:rsidRDefault="00B77B80" w:rsidP="00B77B80">
      <w:pPr>
        <w:widowControl w:val="0"/>
        <w:spacing w:after="0" w:line="240" w:lineRule="auto"/>
        <w:rPr>
          <w:rFonts w:ascii="Times New Roman" w:hAnsi="Times New Roman"/>
        </w:rPr>
      </w:pPr>
    </w:p>
    <w:p w:rsidR="00B77B80" w:rsidRPr="00B77B80" w:rsidRDefault="00B77B80" w:rsidP="00B77B80">
      <w:pPr>
        <w:widowControl w:val="0"/>
        <w:tabs>
          <w:tab w:val="left" w:pos="1832"/>
        </w:tabs>
        <w:spacing w:after="0" w:line="240" w:lineRule="auto"/>
        <w:jc w:val="both"/>
        <w:rPr>
          <w:rFonts w:ascii="Times New Roman" w:hAnsi="Times New Roman"/>
          <w:sz w:val="17"/>
          <w:szCs w:val="17"/>
        </w:rPr>
      </w:pPr>
      <w:r w:rsidRPr="00B77B80">
        <w:rPr>
          <w:rFonts w:ascii="Times New Roman" w:hAnsi="Times New Roman"/>
          <w:noProof/>
          <w:sz w:val="17"/>
          <w:szCs w:val="17"/>
        </w:rPr>
        <mc:AlternateContent>
          <mc:Choice Requires="wps">
            <w:drawing>
              <wp:anchor distT="0" distB="544195" distL="63500" distR="1108710" simplePos="0" relativeHeight="251666432" behindDoc="1" locked="0" layoutInCell="1" allowOverlap="1">
                <wp:simplePos x="0" y="0"/>
                <wp:positionH relativeFrom="margin">
                  <wp:posOffset>34290</wp:posOffset>
                </wp:positionH>
                <wp:positionV relativeFrom="paragraph">
                  <wp:posOffset>-3810</wp:posOffset>
                </wp:positionV>
                <wp:extent cx="1614170" cy="107950"/>
                <wp:effectExtent l="0" t="3810" r="0" b="2540"/>
                <wp:wrapSquare wrapText="right"/>
                <wp:docPr id="96" name="Надпись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rsidP="00B77B80">
                            <w:pPr>
                              <w:pStyle w:val="210"/>
                              <w:shd w:val="clear" w:color="auto" w:fill="auto"/>
                              <w:spacing w:after="0" w:line="170" w:lineRule="exact"/>
                            </w:pPr>
                            <w:r>
                              <w:rPr>
                                <w:rStyle w:val="2Exact"/>
                                <w:color w:val="000000"/>
                              </w:rPr>
                              <w:t>(должность должностного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96" o:spid="_x0000_s1037" type="#_x0000_t202" style="position:absolute;left:0;text-align:left;margin-left:2.7pt;margin-top:-.3pt;width:127.1pt;height:8.5pt;z-index:-251650048;visibility:visible;mso-wrap-style:square;mso-width-percent:0;mso-height-percent:0;mso-wrap-distance-left:5pt;mso-wrap-distance-top:0;mso-wrap-distance-right:87.3pt;mso-wrap-distance-bottom:42.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" filled="f" stroked="f">
                <v:textbox style="mso-fit-shape-to-text:t" inset="0,0,0,0">
                  <w:txbxContent>
                    <w:p w:rsidR="00E25014" w:rsidRDefault="00E25014" w:rsidP="00B77B80">
                      <w:pPr>
                        <w:pStyle w:val="210"/>
                        <w:shd w:val="clear" w:color="auto" w:fill="auto"/>
                        <w:spacing w:after="0" w:line="170" w:lineRule="exact"/>
                      </w:pPr>
                      <w:r>
                        <w:rPr>
                          <w:rStyle w:val="2Exact"/>
                          <w:color w:val="000000"/>
                        </w:rPr>
                        <w:t>(должность должностного лица)</w:t>
                      </w:r>
                    </w:p>
                  </w:txbxContent>
                </v:textbox>
                <w10:wrap type="square" side="right" anchorx="margin"/>
              </v:shape>
            </w:pict>
          </mc:Fallback>
        </mc:AlternateContent>
      </w:r>
      <w:r w:rsidRPr="00B77B80">
        <w:rPr>
          <w:rFonts w:ascii="Times New Roman" w:hAnsi="Times New Roman"/>
          <w:noProof/>
          <w:sz w:val="17"/>
          <w:szCs w:val="17"/>
        </w:rPr>
        <mc:AlternateContent>
          <mc:Choice Requires="wps">
            <w:drawing>
              <wp:anchor distT="0" distB="254000" distL="63500" distR="63500" simplePos="0" relativeHeight="251667456" behindDoc="1" locked="0" layoutInCell="1" allowOverlap="1">
                <wp:simplePos x="0" y="0"/>
                <wp:positionH relativeFrom="margin">
                  <wp:posOffset>34290</wp:posOffset>
                </wp:positionH>
                <wp:positionV relativeFrom="paragraph">
                  <wp:posOffset>643255</wp:posOffset>
                </wp:positionV>
                <wp:extent cx="5986780" cy="949325"/>
                <wp:effectExtent l="0" t="3175" r="4445" b="0"/>
                <wp:wrapTopAndBottom/>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94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Pr="00B662A6" w:rsidRDefault="00E25014" w:rsidP="00B77B80">
                            <w:pPr>
                              <w:pStyle w:val="93"/>
                              <w:pBdr>
                                <w:top w:val="single" w:sz="4" w:space="1" w:color="auto"/>
                                <w:left w:val="single" w:sz="4" w:space="4" w:color="auto"/>
                                <w:bottom w:val="single" w:sz="4" w:space="1" w:color="auto"/>
                                <w:right w:val="single" w:sz="4" w:space="4" w:color="auto"/>
                              </w:pBdr>
                              <w:shd w:val="clear" w:color="auto" w:fill="auto"/>
                              <w:spacing w:after="0" w:line="205" w:lineRule="exact"/>
                              <w:ind w:firstLine="420"/>
                              <w:jc w:val="both"/>
                              <w:rPr>
                                <w:sz w:val="20"/>
                              </w:rPr>
                            </w:pPr>
                            <w:r w:rsidRPr="00B662A6">
                              <w:rPr>
                                <w:rStyle w:val="9Exact"/>
                                <w:b/>
                                <w:bCs/>
                                <w:color w:val="000000"/>
                                <w:sz w:val="20"/>
                              </w:rPr>
                              <w:t>Неповиновение законному распоряжению или требованию должностного лица или органа, осуществляющего государственный контроль (надзор), а равно воспрепятствование осуществлению этим должностным лицом служебных полномочий образует состав административного правонарушения, предусмотренного ст. 19.4 КоАП РФ.</w:t>
                            </w:r>
                          </w:p>
                          <w:p w:rsidR="00E25014" w:rsidRDefault="00E25014" w:rsidP="00B77B80">
                            <w:pPr>
                              <w:pStyle w:val="93"/>
                              <w:pBdr>
                                <w:top w:val="single" w:sz="4" w:space="1" w:color="auto"/>
                                <w:left w:val="single" w:sz="4" w:space="4" w:color="auto"/>
                                <w:bottom w:val="single" w:sz="4" w:space="1" w:color="auto"/>
                                <w:right w:val="single" w:sz="4" w:space="4" w:color="auto"/>
                              </w:pBdr>
                              <w:shd w:val="clear" w:color="auto" w:fill="auto"/>
                              <w:tabs>
                                <w:tab w:val="left" w:leader="underscore" w:pos="9389"/>
                              </w:tabs>
                              <w:spacing w:after="0" w:line="205" w:lineRule="exact"/>
                              <w:ind w:firstLine="420"/>
                              <w:jc w:val="both"/>
                            </w:pPr>
                            <w:r w:rsidRPr="00B662A6">
                              <w:rPr>
                                <w:rStyle w:val="9Exact"/>
                                <w:b/>
                                <w:bCs/>
                                <w:color w:val="000000"/>
                                <w:sz w:val="20"/>
                              </w:rPr>
                              <w:t xml:space="preserve">Непредставление или несвоевременное представление сведений (информации) в государственный орган (должностному лицу), а равно представление в неполном объеме или в искаженном виде образует состав </w:t>
                            </w:r>
                            <w:r w:rsidRPr="00B662A6">
                              <w:rPr>
                                <w:rStyle w:val="9Exact1"/>
                                <w:b/>
                                <w:bCs/>
                                <w:color w:val="000000"/>
                                <w:sz w:val="20"/>
                              </w:rPr>
                              <w:t>административного правонарушения, предусмотренного ст. 19.7 КоАП РФ.</w:t>
                            </w:r>
                            <w:r>
                              <w:rPr>
                                <w:rStyle w:val="9Exact"/>
                                <w:b/>
                                <w:bCs/>
                                <w:color w:val="000000"/>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7pt;margin-top:50.65pt;width:471.4pt;height:74.75pt;z-index:-251649024;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" filled="f" stroked="f">
                <v:textbox style="mso-fit-shape-to-text:t" inset="0,0,0,0">
                  <w:txbxContent>
                    <w:p w:rsidR="00E25014" w:rsidRPr="00B662A6" w:rsidRDefault="00E25014" w:rsidP="00B77B80">
                      <w:pPr>
                        <w:pStyle w:val="93"/>
                        <w:pBdr>
                          <w:top w:val="single" w:sz="4" w:space="1" w:color="auto"/>
                          <w:left w:val="single" w:sz="4" w:space="4" w:color="auto"/>
                          <w:bottom w:val="single" w:sz="4" w:space="1" w:color="auto"/>
                          <w:right w:val="single" w:sz="4" w:space="4" w:color="auto"/>
                        </w:pBdr>
                        <w:shd w:val="clear" w:color="auto" w:fill="auto"/>
                        <w:spacing w:after="0" w:line="205" w:lineRule="exact"/>
                        <w:ind w:firstLine="420"/>
                        <w:jc w:val="both"/>
                        <w:rPr>
                          <w:sz w:val="20"/>
                        </w:rPr>
                      </w:pPr>
                      <w:r w:rsidRPr="00B662A6">
                        <w:rPr>
                          <w:rStyle w:val="9Exact"/>
                          <w:b/>
                          <w:bCs/>
                          <w:color w:val="000000"/>
                          <w:sz w:val="20"/>
                        </w:rPr>
                        <w:t>Неповиновение законному распоряжению или требованию должностного лица или органа, осуществляющего государственный контроль (надзор), а равно воспрепятствование осуществлению этим должностным лицом служебных полномочий образует состав административного правонарушения, предусмотренного ст. 19.4 КоАП РФ.</w:t>
                      </w:r>
                    </w:p>
                    <w:p w:rsidR="00E25014" w:rsidRDefault="00E25014" w:rsidP="00B77B80">
                      <w:pPr>
                        <w:pStyle w:val="93"/>
                        <w:pBdr>
                          <w:top w:val="single" w:sz="4" w:space="1" w:color="auto"/>
                          <w:left w:val="single" w:sz="4" w:space="4" w:color="auto"/>
                          <w:bottom w:val="single" w:sz="4" w:space="1" w:color="auto"/>
                          <w:right w:val="single" w:sz="4" w:space="4" w:color="auto"/>
                        </w:pBdr>
                        <w:shd w:val="clear" w:color="auto" w:fill="auto"/>
                        <w:tabs>
                          <w:tab w:val="left" w:leader="underscore" w:pos="9389"/>
                        </w:tabs>
                        <w:spacing w:after="0" w:line="205" w:lineRule="exact"/>
                        <w:ind w:firstLine="420"/>
                        <w:jc w:val="both"/>
                      </w:pPr>
                      <w:r w:rsidRPr="00B662A6">
                        <w:rPr>
                          <w:rStyle w:val="9Exact"/>
                          <w:b/>
                          <w:bCs/>
                          <w:color w:val="000000"/>
                          <w:sz w:val="20"/>
                        </w:rPr>
                        <w:t xml:space="preserve">Непредставление или несвоевременное представление сведений (информации) в государственный орган (должностному лицу), а равно представление в неполном объеме или в искаженном виде образует состав </w:t>
                      </w:r>
                      <w:r w:rsidRPr="00B662A6">
                        <w:rPr>
                          <w:rStyle w:val="9Exact1"/>
                          <w:b/>
                          <w:bCs/>
                          <w:color w:val="000000"/>
                          <w:sz w:val="20"/>
                        </w:rPr>
                        <w:t>административного правонарушения, предусмотренного ст. 19.7 КоАП РФ.</w:t>
                      </w:r>
                      <w:r>
                        <w:rPr>
                          <w:rStyle w:val="9Exact"/>
                          <w:b/>
                          <w:bCs/>
                          <w:color w:val="000000"/>
                        </w:rPr>
                        <w:tab/>
                      </w:r>
                    </w:p>
                  </w:txbxContent>
                </v:textbox>
                <w10:wrap type="topAndBottom" anchorx="margin"/>
              </v:shape>
            </w:pict>
          </mc:Fallback>
        </mc:AlternateContent>
      </w:r>
      <w:r w:rsidRPr="00B77B80">
        <w:rPr>
          <w:rFonts w:ascii="Times New Roman" w:hAnsi="Times New Roman"/>
          <w:color w:val="000000"/>
          <w:sz w:val="17"/>
          <w:szCs w:val="17"/>
        </w:rPr>
        <w:t>(подпись)</w:t>
      </w:r>
      <w:r w:rsidRPr="00B77B80">
        <w:rPr>
          <w:rFonts w:ascii="Times New Roman" w:hAnsi="Times New Roman"/>
          <w:color w:val="000000"/>
          <w:sz w:val="17"/>
          <w:szCs w:val="17"/>
        </w:rPr>
        <w:tab/>
        <w:t>(фамилия, инициалы должностного лица)</w:t>
      </w:r>
      <w:r w:rsidRPr="00B77B80">
        <w:rPr>
          <w:rFonts w:ascii="Times New Roman" w:hAnsi="Times New Roman"/>
          <w:sz w:val="17"/>
          <w:szCs w:val="17"/>
        </w:rPr>
        <w:br w:type="page"/>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u w:val="single"/>
        </w:rPr>
        <w:lastRenderedPageBreak/>
        <w:br/>
      </w:r>
      <w:r w:rsidRPr="00B77B80">
        <w:rPr>
          <w:rFonts w:ascii="Times New Roman" w:hAnsi="Times New Roman"/>
          <w:color w:val="000000"/>
          <w:sz w:val="24"/>
          <w:szCs w:val="24"/>
        </w:rPr>
        <w:t>Приложение №10</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к постановлению администрации</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Дубровского района от 14.11.2022 № 579</w:t>
      </w:r>
    </w:p>
    <w:p w:rsidR="00B77B80" w:rsidRPr="00B77B80" w:rsidRDefault="00B77B80" w:rsidP="00B77B80">
      <w:pPr>
        <w:widowControl w:val="0"/>
        <w:spacing w:after="0" w:line="240" w:lineRule="auto"/>
        <w:ind w:firstLine="709"/>
        <w:jc w:val="center"/>
        <w:rPr>
          <w:rFonts w:ascii="Times New Roman" w:hAnsi="Times New Roman"/>
          <w:color w:val="000000"/>
          <w:sz w:val="17"/>
          <w:szCs w:val="17"/>
        </w:rPr>
      </w:pPr>
    </w:p>
    <w:p w:rsidR="00B77B80" w:rsidRPr="00B77B80" w:rsidRDefault="00B77B80" w:rsidP="00B77B80">
      <w:pPr>
        <w:widowControl w:val="0"/>
        <w:spacing w:after="0" w:line="240" w:lineRule="auto"/>
        <w:ind w:firstLine="709"/>
        <w:jc w:val="center"/>
        <w:rPr>
          <w:rFonts w:ascii="Times New Roman" w:hAnsi="Times New Roman"/>
          <w:color w:val="000000"/>
          <w:sz w:val="17"/>
          <w:szCs w:val="17"/>
        </w:rPr>
      </w:pPr>
    </w:p>
    <w:p w:rsidR="00B77B80" w:rsidRPr="00B77B80" w:rsidRDefault="00B77B80" w:rsidP="00B77B80">
      <w:pPr>
        <w:widowControl w:val="0"/>
        <w:spacing w:after="0" w:line="240" w:lineRule="auto"/>
        <w:rPr>
          <w:rFonts w:ascii="Times New Roman" w:hAnsi="Times New Roman"/>
          <w:color w:val="000000"/>
          <w:sz w:val="17"/>
          <w:szCs w:val="17"/>
        </w:rPr>
      </w:pPr>
    </w:p>
    <w:p w:rsidR="00B77B80" w:rsidRPr="00B77B80" w:rsidRDefault="00B77B80" w:rsidP="00B77B80">
      <w:pPr>
        <w:widowControl w:val="0"/>
        <w:spacing w:after="0" w:line="240" w:lineRule="auto"/>
        <w:rPr>
          <w:rFonts w:ascii="Times New Roman" w:hAnsi="Times New Roman"/>
          <w:color w:val="000000"/>
          <w:sz w:val="17"/>
          <w:szCs w:val="17"/>
        </w:rPr>
      </w:pPr>
    </w:p>
    <w:p w:rsidR="00B77B80" w:rsidRPr="00B77B80" w:rsidRDefault="00B77B80" w:rsidP="00B77B80">
      <w:pPr>
        <w:widowControl w:val="0"/>
        <w:spacing w:after="0" w:line="240" w:lineRule="auto"/>
        <w:rPr>
          <w:rFonts w:ascii="Times New Roman" w:hAnsi="Times New Roman"/>
          <w:color w:val="000000"/>
          <w:sz w:val="17"/>
          <w:szCs w:val="17"/>
        </w:rPr>
      </w:pPr>
      <w:r w:rsidRPr="00B77B80">
        <w:rPr>
          <w:rFonts w:ascii="Times New Roman" w:hAnsi="Times New Roman"/>
          <w:color w:val="000000"/>
          <w:sz w:val="17"/>
          <w:szCs w:val="17"/>
        </w:rPr>
        <w:t>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rPr>
      </w:pPr>
      <w:r w:rsidRPr="00B77B80">
        <w:rPr>
          <w:rFonts w:ascii="Times New Roman" w:hAnsi="Times New Roman"/>
          <w:color w:val="000000"/>
          <w:sz w:val="17"/>
          <w:szCs w:val="17"/>
        </w:rPr>
        <w:t>(Отметка о размещении (дата и учетный номер) сведений в едином реестре контрольных (надзорных) мероприятий,</w:t>
      </w:r>
    </w:p>
    <w:p w:rsidR="00B77B80" w:rsidRPr="00B77B80" w:rsidRDefault="00B77B80" w:rsidP="00B77B80">
      <w:pPr>
        <w:widowControl w:val="0"/>
        <w:spacing w:after="0" w:line="240" w:lineRule="auto"/>
        <w:jc w:val="center"/>
        <w:rPr>
          <w:rFonts w:ascii="Times New Roman" w:hAnsi="Times New Roman"/>
          <w:color w:val="000000"/>
          <w:sz w:val="17"/>
          <w:szCs w:val="17"/>
          <w:u w:val="single"/>
        </w:rPr>
      </w:pPr>
      <w:r w:rsidRPr="00B77B80">
        <w:rPr>
          <w:rFonts w:ascii="Times New Roman" w:hAnsi="Times New Roman"/>
          <w:color w:val="000000"/>
          <w:sz w:val="17"/>
          <w:szCs w:val="17"/>
          <w:lang w:val="en-US" w:eastAsia="en-US"/>
        </w:rPr>
        <w:t>QR</w:t>
      </w:r>
      <w:r w:rsidRPr="00B77B80">
        <w:rPr>
          <w:rFonts w:ascii="Times New Roman" w:hAnsi="Times New Roman"/>
          <w:color w:val="000000"/>
          <w:sz w:val="17"/>
          <w:szCs w:val="17"/>
        </w:rPr>
        <w:t xml:space="preserve">-код </w:t>
      </w:r>
      <w:r w:rsidRPr="00B77B80">
        <w:rPr>
          <w:rFonts w:ascii="Times New Roman" w:hAnsi="Times New Roman"/>
          <w:color w:val="000000"/>
          <w:sz w:val="17"/>
          <w:szCs w:val="17"/>
          <w:u w:val="single"/>
        </w:rPr>
        <w:t>&lt;*&gt;1)</w:t>
      </w:r>
    </w:p>
    <w:p w:rsidR="00B77B80" w:rsidRPr="00B77B80" w:rsidRDefault="00B77B80" w:rsidP="00B77B80">
      <w:pPr>
        <w:widowControl w:val="0"/>
        <w:spacing w:after="0" w:line="240" w:lineRule="auto"/>
        <w:jc w:val="center"/>
        <w:rPr>
          <w:rFonts w:ascii="Times New Roman" w:hAnsi="Times New Roman"/>
          <w:color w:val="000000"/>
          <w:sz w:val="17"/>
          <w:szCs w:val="17"/>
          <w:u w:val="single"/>
        </w:rPr>
      </w:pPr>
    </w:p>
    <w:p w:rsidR="00B77B80" w:rsidRPr="00B77B80" w:rsidRDefault="00B77B80" w:rsidP="00B77B80">
      <w:pPr>
        <w:widowControl w:val="0"/>
        <w:spacing w:after="0" w:line="240" w:lineRule="auto"/>
        <w:jc w:val="center"/>
        <w:rPr>
          <w:rFonts w:ascii="Times New Roman" w:hAnsi="Times New Roman"/>
          <w:color w:val="000000"/>
          <w:sz w:val="17"/>
          <w:szCs w:val="17"/>
          <w:u w:val="single"/>
        </w:rPr>
      </w:pP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u w:val="single"/>
        </w:rPr>
        <w:t>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(контролируемое лицо, которому направляется требование, почтовый адрес или адрес электронной почты)</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center"/>
        <w:rPr>
          <w:rFonts w:ascii="Times New Roman" w:hAnsi="Times New Roman"/>
          <w:b/>
          <w:color w:val="000000"/>
          <w:sz w:val="24"/>
          <w:szCs w:val="24"/>
        </w:rPr>
      </w:pPr>
      <w:r w:rsidRPr="00B77B80">
        <w:rPr>
          <w:rFonts w:ascii="Times New Roman" w:hAnsi="Times New Roman"/>
          <w:b/>
          <w:color w:val="000000"/>
          <w:sz w:val="24"/>
          <w:szCs w:val="24"/>
        </w:rPr>
        <w:t>ТРЕБОВАНИЕ</w:t>
      </w:r>
    </w:p>
    <w:p w:rsidR="00B77B80" w:rsidRPr="00B77B80" w:rsidRDefault="00B77B80" w:rsidP="00B77B80">
      <w:pPr>
        <w:widowControl w:val="0"/>
        <w:spacing w:after="0" w:line="240" w:lineRule="auto"/>
        <w:jc w:val="center"/>
        <w:rPr>
          <w:rFonts w:ascii="Times New Roman" w:hAnsi="Times New Roman"/>
          <w:b/>
          <w:sz w:val="24"/>
          <w:szCs w:val="24"/>
        </w:rPr>
      </w:pPr>
    </w:p>
    <w:p w:rsidR="00B77B80" w:rsidRPr="00B77B80" w:rsidRDefault="00B77B80" w:rsidP="00B77B80">
      <w:pPr>
        <w:widowControl w:val="0"/>
        <w:spacing w:after="0" w:line="240" w:lineRule="auto"/>
        <w:jc w:val="center"/>
        <w:rPr>
          <w:rFonts w:ascii="Times New Roman" w:hAnsi="Times New Roman"/>
          <w:color w:val="000000"/>
          <w:sz w:val="24"/>
          <w:szCs w:val="24"/>
        </w:rPr>
      </w:pPr>
      <w:r w:rsidRPr="00B77B80">
        <w:rPr>
          <w:rFonts w:ascii="Times New Roman" w:hAnsi="Times New Roman"/>
          <w:color w:val="000000"/>
          <w:sz w:val="24"/>
          <w:szCs w:val="24"/>
        </w:rPr>
        <w:t>о предоставлении необходимых и (или)</w:t>
      </w:r>
      <w:r w:rsidRPr="00B77B80">
        <w:rPr>
          <w:rFonts w:ascii="Times New Roman" w:hAnsi="Times New Roman"/>
          <w:color w:val="000000"/>
          <w:sz w:val="24"/>
          <w:szCs w:val="24"/>
        </w:rPr>
        <w:br/>
        <w:t>имеющих значение документов (пояснений)</w:t>
      </w:r>
    </w:p>
    <w:p w:rsidR="00B77B80" w:rsidRPr="00B77B80" w:rsidRDefault="00B77B80" w:rsidP="00B77B80">
      <w:pPr>
        <w:widowControl w:val="0"/>
        <w:spacing w:after="0" w:line="240" w:lineRule="auto"/>
        <w:jc w:val="center"/>
        <w:rPr>
          <w:rFonts w:ascii="Times New Roman" w:hAnsi="Times New Roman"/>
          <w:sz w:val="28"/>
          <w:szCs w:val="28"/>
        </w:rPr>
      </w:pPr>
    </w:p>
    <w:p w:rsidR="00B77B80" w:rsidRPr="00B77B80" w:rsidRDefault="00B77B80" w:rsidP="00B77B80">
      <w:pPr>
        <w:widowControl w:val="0"/>
        <w:tabs>
          <w:tab w:val="left" w:leader="underscore" w:pos="562"/>
          <w:tab w:val="left" w:leader="underscore" w:pos="2596"/>
          <w:tab w:val="left" w:leader="underscore" w:pos="3434"/>
        </w:tabs>
        <w:spacing w:after="0" w:line="240" w:lineRule="auto"/>
        <w:rPr>
          <w:rFonts w:ascii="Times New Roman" w:hAnsi="Times New Roman"/>
          <w:sz w:val="24"/>
          <w:szCs w:val="24"/>
        </w:rPr>
      </w:pPr>
      <w:r w:rsidRPr="00B77B80">
        <w:rPr>
          <w:rFonts w:ascii="Times New Roman" w:hAnsi="Times New Roman"/>
          <w:color w:val="000000"/>
          <w:sz w:val="24"/>
          <w:szCs w:val="24"/>
        </w:rPr>
        <w:t>__________________________                                                «</w:t>
      </w:r>
      <w:r w:rsidRPr="00B77B80">
        <w:rPr>
          <w:rFonts w:ascii="Times New Roman" w:hAnsi="Times New Roman"/>
          <w:color w:val="000000"/>
          <w:sz w:val="24"/>
          <w:szCs w:val="24"/>
        </w:rPr>
        <w:tab/>
        <w:t>»                       20</w:t>
      </w:r>
      <w:r w:rsidRPr="00B77B80">
        <w:rPr>
          <w:rFonts w:ascii="Times New Roman" w:hAnsi="Times New Roman"/>
          <w:color w:val="000000"/>
          <w:sz w:val="24"/>
          <w:szCs w:val="24"/>
        </w:rPr>
        <w:tab/>
        <w:t>г.</w:t>
      </w:r>
    </w:p>
    <w:p w:rsidR="00B77B80" w:rsidRPr="00B77B80" w:rsidRDefault="00B77B80" w:rsidP="00B77B80">
      <w:pPr>
        <w:widowControl w:val="0"/>
        <w:spacing w:after="0" w:line="240" w:lineRule="auto"/>
        <w:rPr>
          <w:rFonts w:ascii="Times New Roman" w:hAnsi="Times New Roman"/>
          <w:sz w:val="17"/>
          <w:szCs w:val="17"/>
        </w:rPr>
      </w:pPr>
      <w:r w:rsidRPr="00B77B80">
        <w:rPr>
          <w:rFonts w:ascii="Times New Roman" w:hAnsi="Times New Roman"/>
          <w:noProof/>
          <w:sz w:val="24"/>
          <w:szCs w:val="24"/>
        </w:rPr>
        <mc:AlternateContent>
          <mc:Choice Requires="wps">
            <w:drawing>
              <wp:anchor distT="91440" distB="0" distL="63500" distR="2294890" simplePos="0" relativeHeight="251668480" behindDoc="1" locked="0" layoutInCell="1" allowOverlap="1">
                <wp:simplePos x="0" y="0"/>
                <wp:positionH relativeFrom="margin">
                  <wp:posOffset>375285</wp:posOffset>
                </wp:positionH>
                <wp:positionV relativeFrom="paragraph">
                  <wp:posOffset>136525</wp:posOffset>
                </wp:positionV>
                <wp:extent cx="1748790" cy="219075"/>
                <wp:effectExtent l="0" t="1270" r="0" b="0"/>
                <wp:wrapSquare wrapText="right"/>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rsidP="00B77B80">
                            <w:pPr>
                              <w:pStyle w:val="210"/>
                              <w:shd w:val="clear" w:color="auto" w:fill="auto"/>
                              <w:spacing w:after="0" w:line="170" w:lineRule="exact"/>
                            </w:pPr>
                            <w:r>
                              <w:rPr>
                                <w:rStyle w:val="2Exact"/>
                                <w:color w:val="000000"/>
                              </w:rPr>
                              <w:t>(место составления)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margin-left:29.55pt;margin-top:10.75pt;width:137.7pt;height:17.25pt;z-index:-251648000;visibility:visible;mso-wrap-style:square;mso-width-percent:0;mso-height-percent:0;mso-wrap-distance-left:5pt;mso-wrap-distance-top:7.2pt;mso-wrap-distance-right:180.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" filled="f" stroked="f">
                <v:textbox inset="0,0,0,0">
                  <w:txbxContent>
                    <w:p w:rsidR="00E25014" w:rsidRDefault="00E25014" w:rsidP="00B77B80">
                      <w:pPr>
                        <w:pStyle w:val="210"/>
                        <w:shd w:val="clear" w:color="auto" w:fill="auto"/>
                        <w:spacing w:after="0" w:line="170" w:lineRule="exact"/>
                      </w:pPr>
                      <w:r>
                        <w:rPr>
                          <w:rStyle w:val="2Exact"/>
                          <w:color w:val="000000"/>
                        </w:rPr>
                        <w:t>(место составления)</w:t>
                      </w:r>
                    </w:p>
                  </w:txbxContent>
                </v:textbox>
                <w10:wrap type="square" side="right" anchorx="margin"/>
              </v:shape>
            </w:pict>
          </mc:Fallback>
        </mc:AlternateContent>
      </w:r>
      <w:r w:rsidRPr="00B77B80">
        <w:rPr>
          <w:rFonts w:ascii="Times New Roman" w:hAnsi="Times New Roman"/>
          <w:color w:val="000000"/>
          <w:sz w:val="17"/>
          <w:szCs w:val="17"/>
        </w:rPr>
        <w:t xml:space="preserve">                                                                                                                                                           (дата составления)</w:t>
      </w:r>
    </w:p>
    <w:p w:rsidR="00B77B80" w:rsidRPr="00B77B80" w:rsidRDefault="00B77B80" w:rsidP="00B77B80">
      <w:pPr>
        <w:widowControl w:val="0"/>
        <w:spacing w:after="0" w:line="240" w:lineRule="auto"/>
        <w:jc w:val="both"/>
        <w:rPr>
          <w:rFonts w:ascii="Times New Roman" w:hAnsi="Times New Roman"/>
          <w:color w:val="000000"/>
          <w:sz w:val="28"/>
          <w:szCs w:val="28"/>
        </w:rPr>
      </w:pPr>
    </w:p>
    <w:p w:rsidR="00B77B80" w:rsidRPr="00B77B80" w:rsidRDefault="00B77B80" w:rsidP="00B77B80">
      <w:pPr>
        <w:widowControl w:val="0"/>
        <w:spacing w:after="0" w:line="240" w:lineRule="auto"/>
        <w:jc w:val="both"/>
        <w:rPr>
          <w:rFonts w:ascii="Times New Roman" w:hAnsi="Times New Roman"/>
          <w:color w:val="000000"/>
          <w:sz w:val="28"/>
          <w:szCs w:val="28"/>
        </w:rPr>
      </w:pP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sz w:val="24"/>
        </w:rPr>
        <w:t>Требование выдано в рамках</w:t>
      </w:r>
      <w:r w:rsidRPr="00B77B80">
        <w:rPr>
          <w:rFonts w:ascii="Times New Roman" w:hAnsi="Times New Roman"/>
          <w:color w:val="000000"/>
        </w:rPr>
        <w:t>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 xml:space="preserve">                                                          (указать вид контрольного мероприятия)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sz w:val="24"/>
        </w:rPr>
        <w:t xml:space="preserve">на основании </w:t>
      </w:r>
      <w:r w:rsidRPr="00B77B80">
        <w:rPr>
          <w:rFonts w:ascii="Times New Roman" w:hAnsi="Times New Roman"/>
          <w:color w:val="000000"/>
        </w:rPr>
        <w:t>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 xml:space="preserve">                              (указать реквизиты решения о проведении документарной проверки, инспекционного визита)</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__________________________________________________________________________________________________________________________________________________________________________________________________________________________________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(фамилия, имя, отчество, должность должностного лица, выдавшего требование)</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sz w:val="24"/>
        </w:rPr>
      </w:pPr>
      <w:r w:rsidRPr="00B77B80">
        <w:rPr>
          <w:rFonts w:ascii="Times New Roman" w:hAnsi="Times New Roman"/>
          <w:color w:val="000000"/>
          <w:sz w:val="24"/>
        </w:rPr>
        <w:t>в соответствии со статьей 80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rsidR="00B77B80" w:rsidRPr="00B77B80" w:rsidRDefault="00B77B80" w:rsidP="00B77B80">
      <w:pPr>
        <w:widowControl w:val="0"/>
        <w:spacing w:after="0" w:line="240" w:lineRule="auto"/>
        <w:jc w:val="center"/>
        <w:rPr>
          <w:rFonts w:ascii="Times New Roman" w:hAnsi="Times New Roman"/>
          <w:sz w:val="24"/>
          <w:szCs w:val="24"/>
        </w:rPr>
      </w:pPr>
      <w:r w:rsidRPr="00B77B80">
        <w:rPr>
          <w:rFonts w:ascii="Times New Roman" w:hAnsi="Times New Roman"/>
          <w:color w:val="000000"/>
          <w:sz w:val="24"/>
          <w:szCs w:val="24"/>
        </w:rPr>
        <w:t>ОПРЕДЕЛИЛ:</w:t>
      </w:r>
    </w:p>
    <w:p w:rsidR="00B77B80" w:rsidRPr="00B77B80" w:rsidRDefault="00B77B80" w:rsidP="00B77B80">
      <w:pPr>
        <w:widowControl w:val="0"/>
        <w:tabs>
          <w:tab w:val="left" w:leader="underscore" w:pos="9328"/>
        </w:tabs>
        <w:spacing w:after="0" w:line="240" w:lineRule="auto"/>
        <w:jc w:val="both"/>
        <w:rPr>
          <w:rFonts w:ascii="Times New Roman" w:hAnsi="Times New Roman"/>
        </w:rPr>
      </w:pPr>
      <w:r w:rsidRPr="00B77B80">
        <w:rPr>
          <w:rFonts w:ascii="Times New Roman" w:hAnsi="Times New Roman"/>
          <w:color w:val="000000"/>
          <w:sz w:val="24"/>
        </w:rPr>
        <w:t>истребовать у</w:t>
      </w:r>
      <w:r w:rsidRPr="00B77B80">
        <w:rPr>
          <w:rFonts w:ascii="Times New Roman" w:hAnsi="Times New Roman"/>
          <w:color w:val="000000"/>
        </w:rPr>
        <w:t>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(контролируемое лицо)</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1944"/>
        </w:tabs>
        <w:spacing w:after="0" w:line="240" w:lineRule="auto"/>
        <w:jc w:val="both"/>
        <w:rPr>
          <w:rFonts w:ascii="Times New Roman" w:hAnsi="Times New Roman"/>
          <w:sz w:val="24"/>
          <w:szCs w:val="24"/>
        </w:rPr>
      </w:pPr>
      <w:r w:rsidRPr="00B77B80">
        <w:rPr>
          <w:rFonts w:ascii="Times New Roman" w:hAnsi="Times New Roman"/>
          <w:color w:val="000000"/>
          <w:sz w:val="24"/>
          <w:szCs w:val="24"/>
        </w:rPr>
        <w:t xml:space="preserve">в срок </w:t>
      </w:r>
      <w:r w:rsidRPr="00B77B80">
        <w:rPr>
          <w:rFonts w:ascii="Times New Roman" w:hAnsi="Times New Roman"/>
          <w:color w:val="000000"/>
          <w:sz w:val="24"/>
          <w:szCs w:val="24"/>
        </w:rPr>
        <w:tab/>
        <w:t xml:space="preserve"> суток с момента получения настоящего требования и представить в администрацию Дубровского района по адресу: 242750, Брянская обл, Дубровский район рп.Дубровка ул.Победы д.18 либо по адресу электронной</w:t>
      </w:r>
      <w:r w:rsidRPr="00B77B80">
        <w:rPr>
          <w:rFonts w:ascii="Times New Roman" w:hAnsi="Times New Roman"/>
          <w:sz w:val="24"/>
          <w:szCs w:val="24"/>
        </w:rPr>
        <w:t xml:space="preserve"> </w:t>
      </w:r>
      <w:r w:rsidRPr="00B77B80">
        <w:rPr>
          <w:rFonts w:ascii="Times New Roman" w:hAnsi="Times New Roman"/>
          <w:color w:val="000000"/>
          <w:sz w:val="24"/>
          <w:szCs w:val="24"/>
        </w:rPr>
        <w:t xml:space="preserve">почты </w:t>
      </w:r>
      <w:hyperlink r:id="rId60" w:history="1">
        <w:r w:rsidRPr="00B77B80">
          <w:rPr>
            <w:rFonts w:ascii="Times New Roman" w:hAnsi="Times New Roman"/>
            <w:color w:val="0066CC"/>
            <w:sz w:val="24"/>
            <w:szCs w:val="24"/>
            <w:u w:val="single"/>
            <w:shd w:val="clear" w:color="auto" w:fill="FFFFFF"/>
          </w:rPr>
          <w:t>dbrzem@yandex.ru</w:t>
        </w:r>
      </w:hyperlink>
      <w:r w:rsidRPr="00B77B80">
        <w:rPr>
          <w:rFonts w:ascii="Times New Roman" w:hAnsi="Times New Roman"/>
          <w:color w:val="000000"/>
          <w:sz w:val="24"/>
          <w:szCs w:val="24"/>
        </w:rPr>
        <w:t xml:space="preserve"> необходимые документы, сведения и (или) их копии, материалы фотосъемки, аудио-, видеозаписи, информационные базы, банки данных, носители информации, пояснения:</w:t>
      </w:r>
    </w:p>
    <w:p w:rsidR="00B77B80" w:rsidRPr="00B77B80" w:rsidRDefault="00B77B80" w:rsidP="00B77B80">
      <w:pPr>
        <w:widowControl w:val="0"/>
        <w:spacing w:after="0" w:line="240" w:lineRule="auto"/>
        <w:jc w:val="both"/>
        <w:rPr>
          <w:rFonts w:ascii="Times New Roman" w:hAnsi="Times New Roman"/>
          <w:bCs/>
          <w:sz w:val="24"/>
        </w:rPr>
      </w:pPr>
      <w:r w:rsidRPr="00B77B80">
        <w:rPr>
          <w:rFonts w:ascii="Times New Roman" w:hAnsi="Times New Roman"/>
          <w:color w:val="000000"/>
          <w:sz w:val="24"/>
        </w:rPr>
        <w:t>1</w:t>
      </w:r>
      <w:r w:rsidRPr="00B77B80">
        <w:rPr>
          <w:rFonts w:ascii="Times New Roman" w:hAnsi="Times New Roman"/>
          <w:bCs/>
          <w:color w:val="000000"/>
          <w:sz w:val="24"/>
        </w:rPr>
        <w:t>.______________________________________________________________________________</w:t>
      </w:r>
    </w:p>
    <w:p w:rsidR="00B77B80" w:rsidRPr="00B77B80" w:rsidRDefault="00B77B80" w:rsidP="00B77B80">
      <w:pPr>
        <w:widowControl w:val="0"/>
        <w:spacing w:after="0" w:line="240" w:lineRule="auto"/>
        <w:jc w:val="both"/>
        <w:rPr>
          <w:rFonts w:ascii="Microsoft Sans Serif" w:hAnsi="Microsoft Sans Serif" w:cs="Microsoft Sans Serif"/>
          <w:sz w:val="24"/>
        </w:rPr>
      </w:pPr>
      <w:r w:rsidRPr="00B77B80">
        <w:rPr>
          <w:rFonts w:ascii="Times New Roman" w:hAnsi="Times New Roman"/>
          <w:color w:val="000000"/>
          <w:sz w:val="24"/>
        </w:rPr>
        <w:t>2</w:t>
      </w:r>
      <w:r w:rsidRPr="00B77B80">
        <w:rPr>
          <w:rFonts w:ascii="Microsoft Sans Serif" w:hAnsi="Microsoft Sans Serif" w:cs="Microsoft Sans Serif"/>
          <w:color w:val="000000"/>
          <w:sz w:val="24"/>
        </w:rPr>
        <w:t>._______________________________________________________________________</w:t>
      </w:r>
    </w:p>
    <w:p w:rsidR="00B77B80" w:rsidRPr="00B77B80" w:rsidRDefault="00B77B80" w:rsidP="00B77B80">
      <w:pPr>
        <w:widowControl w:val="0"/>
        <w:spacing w:after="0" w:line="240" w:lineRule="auto"/>
        <w:jc w:val="both"/>
        <w:rPr>
          <w:rFonts w:ascii="Microsoft Sans Serif" w:hAnsi="Microsoft Sans Serif" w:cs="Microsoft Sans Serif"/>
          <w:sz w:val="24"/>
        </w:rPr>
      </w:pPr>
      <w:r w:rsidRPr="00B77B80">
        <w:rPr>
          <w:rFonts w:ascii="Times New Roman" w:hAnsi="Times New Roman"/>
          <w:color w:val="000000"/>
          <w:sz w:val="24"/>
        </w:rPr>
        <w:t>3</w:t>
      </w:r>
      <w:r w:rsidRPr="00B77B80">
        <w:rPr>
          <w:rFonts w:ascii="Microsoft Sans Serif" w:hAnsi="Microsoft Sans Serif" w:cs="Microsoft Sans Serif"/>
          <w:color w:val="000000"/>
          <w:sz w:val="24"/>
        </w:rPr>
        <w:t>._______________________________________________________________________</w:t>
      </w:r>
    </w:p>
    <w:p w:rsidR="00B77B80" w:rsidRPr="00B77B80" w:rsidRDefault="00B77B80" w:rsidP="00B77B80">
      <w:pPr>
        <w:widowControl w:val="0"/>
        <w:spacing w:after="0" w:line="240" w:lineRule="auto"/>
        <w:jc w:val="both"/>
        <w:rPr>
          <w:rFonts w:ascii="Times New Roman" w:hAnsi="Times New Roman"/>
          <w:sz w:val="24"/>
        </w:rPr>
      </w:pPr>
      <w:r w:rsidRPr="00B77B80">
        <w:rPr>
          <w:rFonts w:ascii="Times New Roman" w:hAnsi="Times New Roman"/>
          <w:color w:val="000000"/>
          <w:sz w:val="24"/>
        </w:rPr>
        <w:t>4.______________________________________________________________________________</w:t>
      </w:r>
    </w:p>
    <w:p w:rsidR="00B77B80" w:rsidRPr="00B77B80" w:rsidRDefault="00B77B80" w:rsidP="00B77B80">
      <w:pPr>
        <w:widowControl w:val="0"/>
        <w:spacing w:after="0" w:line="240" w:lineRule="auto"/>
        <w:jc w:val="both"/>
        <w:rPr>
          <w:rFonts w:ascii="Times New Roman" w:hAnsi="Times New Roman"/>
          <w:sz w:val="24"/>
        </w:rPr>
      </w:pPr>
      <w:r w:rsidRPr="00B77B80">
        <w:rPr>
          <w:rFonts w:ascii="Times New Roman" w:hAnsi="Times New Roman"/>
          <w:color w:val="000000"/>
          <w:sz w:val="24"/>
        </w:rPr>
        <w:t>5.______________________________________________________________________________</w:t>
      </w:r>
    </w:p>
    <w:p w:rsidR="00B77B80" w:rsidRPr="00B77B80" w:rsidRDefault="00B77B80" w:rsidP="00B77B80">
      <w:pPr>
        <w:widowControl w:val="0"/>
        <w:spacing w:after="0" w:line="240" w:lineRule="auto"/>
        <w:jc w:val="both"/>
        <w:rPr>
          <w:rFonts w:ascii="Microsoft Sans Serif" w:hAnsi="Microsoft Sans Serif" w:cs="Microsoft Sans Serif"/>
          <w:sz w:val="24"/>
        </w:rPr>
      </w:pPr>
      <w:r w:rsidRPr="00B77B80">
        <w:rPr>
          <w:rFonts w:ascii="Times New Roman" w:hAnsi="Times New Roman"/>
          <w:color w:val="000000"/>
          <w:sz w:val="24"/>
        </w:rPr>
        <w:t>6</w:t>
      </w:r>
      <w:r w:rsidRPr="00B77B80">
        <w:rPr>
          <w:rFonts w:ascii="Microsoft Sans Serif" w:hAnsi="Microsoft Sans Serif" w:cs="Microsoft Sans Serif"/>
          <w:color w:val="000000"/>
          <w:sz w:val="24"/>
        </w:rPr>
        <w:t>._______________________________________________________________________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(указывается перечень истребуемых документов, сведений, пояснений, форма представления (электронная или на бумажном носителе, подлинник или заверенная контролируемым лицом копия))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sz w:val="24"/>
        </w:rPr>
      </w:pPr>
      <w:r w:rsidRPr="00B77B80">
        <w:rPr>
          <w:rFonts w:ascii="Times New Roman" w:hAnsi="Times New Roman"/>
          <w:color w:val="000000"/>
          <w:sz w:val="24"/>
        </w:rPr>
        <w:t>Контролируемому лицу разъясняется, что в соответствии Федеральным законом № 248-ФЗ документы/пояснения, которые истребуются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документов/пояснений.</w:t>
      </w:r>
    </w:p>
    <w:p w:rsidR="00B77B80" w:rsidRPr="00B77B80" w:rsidRDefault="00B77B80" w:rsidP="00B77B80">
      <w:pPr>
        <w:widowControl w:val="0"/>
        <w:tabs>
          <w:tab w:val="left" w:pos="3373"/>
          <w:tab w:val="left" w:pos="5198"/>
          <w:tab w:val="left" w:pos="8712"/>
        </w:tabs>
        <w:spacing w:after="0" w:line="240" w:lineRule="auto"/>
        <w:jc w:val="both"/>
        <w:rPr>
          <w:rFonts w:ascii="Times New Roman" w:hAnsi="Times New Roman"/>
          <w:sz w:val="24"/>
        </w:rPr>
      </w:pPr>
      <w:r w:rsidRPr="00B77B80">
        <w:rPr>
          <w:rFonts w:ascii="Times New Roman" w:hAnsi="Times New Roman"/>
          <w:color w:val="000000"/>
          <w:sz w:val="24"/>
        </w:rPr>
        <w:t xml:space="preserve">В случае, если контролируемое лицо не имеет возможности представить истребуемые </w:t>
      </w:r>
      <w:r w:rsidRPr="00B77B80">
        <w:rPr>
          <w:rFonts w:ascii="Times New Roman" w:hAnsi="Times New Roman"/>
          <w:color w:val="000000"/>
          <w:sz w:val="24"/>
        </w:rPr>
        <w:lastRenderedPageBreak/>
        <w:t>документы/пояснения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документов/пояснений в установленный срок с указанием причин, по которым истребуемые документы/пояснения не могут быть представлены в установленный срок, и срока, в течение которого контролируемое лицо может представить истребуемые документы/пояснения.</w:t>
      </w:r>
    </w:p>
    <w:p w:rsidR="00B77B80" w:rsidRPr="00B77B80" w:rsidRDefault="00B77B80" w:rsidP="00B77B80">
      <w:pPr>
        <w:widowControl w:val="0"/>
        <w:tabs>
          <w:tab w:val="left" w:pos="2171"/>
        </w:tabs>
        <w:spacing w:after="0" w:line="240" w:lineRule="auto"/>
        <w:jc w:val="both"/>
        <w:rPr>
          <w:rFonts w:ascii="Times New Roman" w:hAnsi="Times New Roman"/>
          <w:sz w:val="24"/>
        </w:rPr>
      </w:pPr>
      <w:r w:rsidRPr="00B77B80">
        <w:rPr>
          <w:rFonts w:ascii="Times New Roman" w:hAnsi="Times New Roman"/>
          <w:color w:val="000000"/>
          <w:sz w:val="24"/>
        </w:rPr>
        <w:t>Согласно части 5 статьи 80 Федерального закона № 248-ФЗ 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B77B80" w:rsidRPr="00B77B80" w:rsidRDefault="00B77B80" w:rsidP="00B77B80">
      <w:pPr>
        <w:widowControl w:val="0"/>
        <w:spacing w:after="0" w:line="240" w:lineRule="auto"/>
        <w:jc w:val="both"/>
        <w:rPr>
          <w:rFonts w:ascii="Times New Roman" w:hAnsi="Times New Roman"/>
          <w:color w:val="000000"/>
          <w:sz w:val="24"/>
        </w:rPr>
      </w:pPr>
      <w:r w:rsidRPr="00B77B80">
        <w:rPr>
          <w:rFonts w:ascii="Times New Roman" w:hAnsi="Times New Roman"/>
          <w:color w:val="000000"/>
          <w:sz w:val="24"/>
        </w:rPr>
        <w:t>В соответствии с частью 12 статьи 65 Федерального закона № 248-ФЗ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 (статья 19.4, 19.4.1, 19.7 Кодекса Российской Федерации об административных правонарушениях).</w:t>
      </w:r>
    </w:p>
    <w:p w:rsidR="00B77B80" w:rsidRPr="00B77B80" w:rsidRDefault="00B77B80" w:rsidP="00B77B80">
      <w:pPr>
        <w:widowControl w:val="0"/>
        <w:spacing w:after="0" w:line="240" w:lineRule="auto"/>
        <w:jc w:val="both"/>
        <w:rPr>
          <w:rFonts w:ascii="Times New Roman" w:hAnsi="Times New Roman"/>
          <w:sz w:val="24"/>
        </w:rPr>
      </w:pPr>
    </w:p>
    <w:p w:rsidR="00B77B80" w:rsidRPr="00B77B80" w:rsidRDefault="00B77B80" w:rsidP="00B77B80">
      <w:pPr>
        <w:widowControl w:val="0"/>
        <w:spacing w:after="0" w:line="240" w:lineRule="auto"/>
        <w:jc w:val="both"/>
        <w:rPr>
          <w:rFonts w:ascii="Times New Roman" w:hAnsi="Times New Roman"/>
          <w:color w:val="000000"/>
          <w:sz w:val="24"/>
        </w:rPr>
      </w:pPr>
      <w:r w:rsidRPr="00B77B80">
        <w:rPr>
          <w:rFonts w:ascii="Times New Roman" w:hAnsi="Times New Roman"/>
          <w:color w:val="000000"/>
          <w:sz w:val="24"/>
        </w:rPr>
        <w:t>Требование получил:</w:t>
      </w:r>
    </w:p>
    <w:p w:rsidR="00B77B80" w:rsidRPr="00B77B80" w:rsidRDefault="00B77B80" w:rsidP="00B77B80">
      <w:pPr>
        <w:widowControl w:val="0"/>
        <w:spacing w:after="0" w:line="240" w:lineRule="auto"/>
        <w:jc w:val="both"/>
        <w:rPr>
          <w:rFonts w:ascii="Times New Roman" w:hAnsi="Times New Roman"/>
          <w:color w:val="000000"/>
        </w:rPr>
      </w:pPr>
    </w:p>
    <w:p w:rsidR="00B77B80" w:rsidRPr="00B77B80" w:rsidRDefault="00B77B80" w:rsidP="00B77B80">
      <w:pPr>
        <w:widowControl w:val="0"/>
        <w:spacing w:after="0" w:line="240" w:lineRule="auto"/>
        <w:jc w:val="both"/>
        <w:rPr>
          <w:rFonts w:ascii="Times New Roman" w:hAnsi="Times New Roman"/>
          <w:color w:val="000000"/>
          <w:u w:val="single"/>
        </w:rPr>
      </w:pPr>
    </w:p>
    <w:p w:rsidR="00B77B80" w:rsidRPr="00B77B80" w:rsidRDefault="00B77B80" w:rsidP="00B77B80">
      <w:pPr>
        <w:widowControl w:val="0"/>
        <w:spacing w:after="0" w:line="240" w:lineRule="auto"/>
        <w:jc w:val="both"/>
        <w:rPr>
          <w:rFonts w:ascii="Times New Roman" w:hAnsi="Times New Roman"/>
          <w:color w:val="000000"/>
          <w:u w:val="single"/>
        </w:rPr>
      </w:pP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u w:val="single"/>
        </w:rPr>
        <w:t>____________________________________</w:t>
      </w:r>
      <w:r w:rsidRPr="00B77B80">
        <w:rPr>
          <w:rFonts w:ascii="Times New Roman" w:hAnsi="Times New Roman"/>
          <w:color w:val="000000"/>
        </w:rPr>
        <w:t xml:space="preserve">__                                                </w:t>
      </w:r>
      <w:r w:rsidRPr="00B77B80">
        <w:rPr>
          <w:rFonts w:ascii="Times New Roman" w:hAnsi="Times New Roman"/>
          <w:color w:val="000000"/>
          <w:u w:val="single"/>
        </w:rPr>
        <w:t>_________________________</w:t>
      </w:r>
    </w:p>
    <w:p w:rsidR="00B77B80" w:rsidRPr="00B77B80" w:rsidRDefault="00B77B80" w:rsidP="00B77B80">
      <w:pPr>
        <w:widowControl w:val="0"/>
        <w:tabs>
          <w:tab w:val="left" w:pos="7054"/>
        </w:tabs>
        <w:spacing w:after="0" w:line="240" w:lineRule="auto"/>
        <w:jc w:val="both"/>
        <w:rPr>
          <w:rFonts w:ascii="Times New Roman" w:hAnsi="Times New Roman"/>
          <w:sz w:val="17"/>
          <w:szCs w:val="17"/>
        </w:rPr>
      </w:pPr>
      <w:r w:rsidRPr="00B77B80">
        <w:rPr>
          <w:rFonts w:ascii="Times New Roman" w:hAnsi="Times New Roman"/>
          <w:color w:val="000000"/>
          <w:sz w:val="17"/>
          <w:szCs w:val="17"/>
        </w:rPr>
        <w:t>(должность, фамилия, инициалы контролируемого лица,</w:t>
      </w:r>
      <w:r w:rsidRPr="00B77B80">
        <w:rPr>
          <w:rFonts w:ascii="Times New Roman" w:hAnsi="Times New Roman"/>
          <w:color w:val="000000"/>
          <w:sz w:val="17"/>
          <w:szCs w:val="17"/>
        </w:rPr>
        <w:tab/>
        <w:t xml:space="preserve">              (дата, подпись)</w:t>
      </w:r>
    </w:p>
    <w:p w:rsidR="00B77B80" w:rsidRPr="00B77B80" w:rsidRDefault="00B77B80" w:rsidP="00B77B80">
      <w:pPr>
        <w:widowControl w:val="0"/>
        <w:spacing w:after="0" w:line="240" w:lineRule="auto"/>
        <w:jc w:val="both"/>
        <w:rPr>
          <w:rFonts w:ascii="Times New Roman" w:hAnsi="Times New Roman"/>
          <w:color w:val="000000"/>
          <w:sz w:val="17"/>
          <w:szCs w:val="17"/>
        </w:rPr>
      </w:pPr>
      <w:r w:rsidRPr="00B77B80">
        <w:rPr>
          <w:rFonts w:ascii="Times New Roman" w:hAnsi="Times New Roman"/>
          <w:color w:val="000000"/>
          <w:sz w:val="17"/>
          <w:szCs w:val="17"/>
        </w:rPr>
        <w:t xml:space="preserve">                                                                  его представителя)</w:t>
      </w:r>
    </w:p>
    <w:p w:rsidR="00B77B80" w:rsidRPr="00B77B80" w:rsidRDefault="00B77B80" w:rsidP="00B77B80">
      <w:pPr>
        <w:widowControl w:val="0"/>
        <w:spacing w:after="0" w:line="240" w:lineRule="auto"/>
        <w:jc w:val="both"/>
        <w:rPr>
          <w:rFonts w:ascii="Times New Roman" w:hAnsi="Times New Roman"/>
          <w:color w:val="000000"/>
          <w:sz w:val="17"/>
          <w:szCs w:val="17"/>
        </w:rPr>
      </w:pPr>
    </w:p>
    <w:p w:rsidR="00B77B80" w:rsidRPr="00B77B80" w:rsidRDefault="00B77B80" w:rsidP="00B77B80">
      <w:pPr>
        <w:widowControl w:val="0"/>
        <w:spacing w:after="0" w:line="240" w:lineRule="auto"/>
        <w:jc w:val="both"/>
        <w:rPr>
          <w:rFonts w:ascii="Times New Roman" w:hAnsi="Times New Roman"/>
          <w:color w:val="000000"/>
          <w:sz w:val="17"/>
          <w:szCs w:val="17"/>
        </w:rPr>
      </w:pPr>
    </w:p>
    <w:p w:rsidR="00B77B80" w:rsidRPr="00B77B80" w:rsidRDefault="00B77B80" w:rsidP="00B77B80">
      <w:pPr>
        <w:widowControl w:val="0"/>
        <w:spacing w:after="0" w:line="240" w:lineRule="auto"/>
        <w:jc w:val="both"/>
        <w:rPr>
          <w:rFonts w:ascii="Times New Roman" w:hAnsi="Times New Roman"/>
          <w:color w:val="000000"/>
          <w:sz w:val="17"/>
          <w:szCs w:val="17"/>
        </w:rPr>
      </w:pPr>
    </w:p>
    <w:p w:rsidR="00B77B80" w:rsidRPr="00B77B80" w:rsidRDefault="00B77B80" w:rsidP="00B77B80">
      <w:pPr>
        <w:widowControl w:val="0"/>
        <w:spacing w:after="0" w:line="240" w:lineRule="auto"/>
        <w:jc w:val="both"/>
        <w:rPr>
          <w:rFonts w:ascii="Times New Roman" w:hAnsi="Times New Roman"/>
          <w:sz w:val="17"/>
          <w:szCs w:val="17"/>
        </w:rPr>
      </w:pPr>
      <w:r w:rsidRPr="00B77B80">
        <w:rPr>
          <w:rFonts w:ascii="Times New Roman" w:hAnsi="Times New Roman"/>
          <w:color w:val="000000"/>
          <w:sz w:val="17"/>
          <w:szCs w:val="17"/>
        </w:rPr>
        <w:t>_________________________________________________                                                              _________________________________</w:t>
      </w:r>
    </w:p>
    <w:p w:rsidR="00B77B80" w:rsidRPr="00B77B80" w:rsidRDefault="00B77B80" w:rsidP="00B77B80">
      <w:pPr>
        <w:widowControl w:val="0"/>
        <w:tabs>
          <w:tab w:val="left" w:pos="7054"/>
        </w:tabs>
        <w:spacing w:after="0" w:line="240" w:lineRule="auto"/>
        <w:jc w:val="both"/>
        <w:rPr>
          <w:rFonts w:ascii="Times New Roman" w:hAnsi="Times New Roman"/>
          <w:sz w:val="17"/>
          <w:szCs w:val="17"/>
        </w:rPr>
      </w:pPr>
      <w:r w:rsidRPr="00B77B80">
        <w:rPr>
          <w:rFonts w:ascii="Times New Roman" w:hAnsi="Times New Roman"/>
          <w:color w:val="000000"/>
          <w:sz w:val="17"/>
          <w:szCs w:val="17"/>
        </w:rPr>
        <w:t>(должность, фамилия, инициалы должностного лица,</w:t>
      </w:r>
      <w:r w:rsidRPr="00B77B80">
        <w:rPr>
          <w:rFonts w:ascii="Times New Roman" w:hAnsi="Times New Roman"/>
          <w:color w:val="000000"/>
          <w:sz w:val="17"/>
          <w:szCs w:val="17"/>
        </w:rPr>
        <w:tab/>
        <w:t xml:space="preserve">                    (подпись)</w:t>
      </w:r>
    </w:p>
    <w:p w:rsidR="00B77B80" w:rsidRPr="00B77B80" w:rsidRDefault="00B77B80" w:rsidP="00B77B80">
      <w:pPr>
        <w:widowControl w:val="0"/>
        <w:spacing w:after="0" w:line="240" w:lineRule="auto"/>
        <w:jc w:val="both"/>
        <w:rPr>
          <w:rFonts w:ascii="Times New Roman" w:hAnsi="Times New Roman"/>
          <w:color w:val="000000"/>
          <w:sz w:val="17"/>
          <w:szCs w:val="17"/>
        </w:rPr>
      </w:pPr>
      <w:r w:rsidRPr="00B77B80">
        <w:rPr>
          <w:rFonts w:ascii="Times New Roman" w:hAnsi="Times New Roman"/>
          <w:color w:val="000000"/>
          <w:sz w:val="17"/>
          <w:szCs w:val="17"/>
        </w:rPr>
        <w:t xml:space="preserve">                                                       выдавшего требование)</w:t>
      </w:r>
    </w:p>
    <w:p w:rsidR="00B77B80" w:rsidRPr="00B77B80" w:rsidRDefault="00B77B80" w:rsidP="00B77B80">
      <w:pPr>
        <w:widowControl w:val="0"/>
        <w:spacing w:after="0" w:line="240" w:lineRule="auto"/>
        <w:jc w:val="both"/>
        <w:rPr>
          <w:rFonts w:ascii="Times New Roman" w:hAnsi="Times New Roman"/>
          <w:color w:val="000000"/>
          <w:sz w:val="17"/>
          <w:szCs w:val="17"/>
        </w:rPr>
      </w:pPr>
    </w:p>
    <w:p w:rsidR="00B77B80" w:rsidRPr="00B77B80" w:rsidRDefault="00B77B80" w:rsidP="00B77B80">
      <w:pPr>
        <w:widowControl w:val="0"/>
        <w:spacing w:after="0" w:line="240" w:lineRule="auto"/>
        <w:jc w:val="both"/>
        <w:rPr>
          <w:rFonts w:ascii="Times New Roman" w:hAnsi="Times New Roman"/>
          <w:color w:val="000000"/>
          <w:sz w:val="17"/>
          <w:szCs w:val="17"/>
        </w:rPr>
      </w:pPr>
    </w:p>
    <w:p w:rsidR="00B77B80" w:rsidRPr="00B77B80" w:rsidRDefault="00B77B80" w:rsidP="00B77B80">
      <w:pPr>
        <w:widowControl w:val="0"/>
        <w:spacing w:after="0" w:line="240" w:lineRule="auto"/>
        <w:jc w:val="both"/>
        <w:rPr>
          <w:rFonts w:ascii="Times New Roman" w:hAnsi="Times New Roman"/>
          <w:color w:val="000000"/>
          <w:sz w:val="17"/>
          <w:szCs w:val="17"/>
        </w:rPr>
      </w:pPr>
    </w:p>
    <w:p w:rsidR="00B77B80" w:rsidRPr="00B77B80" w:rsidRDefault="00B77B80" w:rsidP="00B77B80">
      <w:pPr>
        <w:widowControl w:val="0"/>
        <w:spacing w:after="0" w:line="240" w:lineRule="auto"/>
        <w:jc w:val="both"/>
        <w:rPr>
          <w:rFonts w:ascii="Times New Roman" w:hAnsi="Times New Roman"/>
          <w:color w:val="000000"/>
          <w:sz w:val="17"/>
          <w:szCs w:val="17"/>
        </w:rPr>
      </w:pPr>
    </w:p>
    <w:p w:rsidR="00B77B80" w:rsidRPr="00B77B80" w:rsidRDefault="00B77B80" w:rsidP="00B77B80">
      <w:pPr>
        <w:widowControl w:val="0"/>
        <w:spacing w:after="0" w:line="240" w:lineRule="auto"/>
        <w:jc w:val="both"/>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Копия требования направлена:</w:t>
      </w:r>
      <w:r w:rsidRPr="00B77B80">
        <w:rPr>
          <w:rFonts w:ascii="Times New Roman" w:hAnsi="Times New Roman"/>
          <w:color w:val="000000"/>
        </w:rPr>
        <w:t>__________________________________________________________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(дата, способ отправки, номер заказного письма, адрес электронной почты)</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rPr>
          <w:rFonts w:ascii="Times New Roman" w:hAnsi="Times New Roman"/>
          <w:sz w:val="24"/>
        </w:rPr>
        <w:sectPr w:rsidR="00B77B80" w:rsidRPr="00B77B80" w:rsidSect="00B77B80">
          <w:headerReference w:type="even" r:id="rId61"/>
          <w:headerReference w:type="default" r:id="rId62"/>
          <w:headerReference w:type="first" r:id="rId63"/>
          <w:type w:val="continuous"/>
          <w:pgSz w:w="11900" w:h="16840" w:code="9"/>
          <w:pgMar w:top="567" w:right="567" w:bottom="567" w:left="1701" w:header="0" w:footer="0" w:gutter="0"/>
          <w:pgNumType w:start="2"/>
          <w:cols w:space="720"/>
          <w:noEndnote/>
          <w:docGrid w:linePitch="360"/>
        </w:sectPr>
      </w:pPr>
      <w:r w:rsidRPr="00B77B80">
        <w:rPr>
          <w:rFonts w:ascii="Times New Roman" w:hAnsi="Times New Roman"/>
          <w:color w:val="000000"/>
          <w:sz w:val="24"/>
        </w:rPr>
        <w:t>&lt;*&gt; Отметка размещается в правом верхнем углу после реализации указанных действий.</w:t>
      </w:r>
    </w:p>
    <w:p w:rsidR="00B77B80" w:rsidRPr="00B77B80" w:rsidRDefault="00B77B80" w:rsidP="00B77B80">
      <w:pPr>
        <w:widowControl w:val="0"/>
        <w:spacing w:after="0" w:line="240" w:lineRule="auto"/>
        <w:jc w:val="both"/>
        <w:rPr>
          <w:rFonts w:ascii="Times New Roman" w:hAnsi="Times New Roman"/>
          <w:sz w:val="28"/>
          <w:szCs w:val="28"/>
        </w:rPr>
        <w:sectPr w:rsidR="00B77B80" w:rsidRPr="00B77B80" w:rsidSect="00B77B80">
          <w:type w:val="continuous"/>
          <w:pgSz w:w="11900" w:h="16840" w:code="9"/>
          <w:pgMar w:top="567" w:right="567" w:bottom="567" w:left="1701" w:header="0" w:footer="0" w:gutter="0"/>
          <w:cols w:space="720"/>
          <w:noEndnote/>
          <w:docGrid w:linePitch="360"/>
        </w:sectPr>
      </w:pPr>
      <w:r w:rsidRPr="00B77B80">
        <w:rPr>
          <w:rFonts w:ascii="Times New Roman" w:hAnsi="Times New Roman"/>
          <w:color w:val="000000"/>
          <w:sz w:val="28"/>
          <w:szCs w:val="28"/>
        </w:rPr>
        <w:lastRenderedPageBreak/>
        <w:t xml:space="preserve"> </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Приложение №11</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к постановлению администрации</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Дубровского района от 14.11.2022 № 579</w:t>
      </w:r>
    </w:p>
    <w:p w:rsidR="00B77B80" w:rsidRPr="00B77B80" w:rsidRDefault="00B77B80" w:rsidP="00B77B80">
      <w:pPr>
        <w:widowControl w:val="0"/>
        <w:spacing w:after="0" w:line="240" w:lineRule="auto"/>
        <w:ind w:firstLine="709"/>
        <w:jc w:val="right"/>
        <w:rPr>
          <w:rFonts w:ascii="Times New Roman" w:hAnsi="Times New Roman"/>
          <w:color w:val="000000"/>
          <w:sz w:val="24"/>
          <w:szCs w:val="24"/>
          <w:u w:val="single"/>
        </w:r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u w:val="single"/>
        </w:rPr>
      </w:pPr>
    </w:p>
    <w:p w:rsidR="00B77B80" w:rsidRPr="00B77B80" w:rsidRDefault="00B77B80" w:rsidP="00B77B80">
      <w:pPr>
        <w:widowControl w:val="0"/>
        <w:spacing w:after="0" w:line="240" w:lineRule="auto"/>
        <w:ind w:firstLine="709"/>
        <w:jc w:val="right"/>
        <w:rPr>
          <w:rFonts w:ascii="Times New Roman" w:hAnsi="Times New Roman"/>
          <w:color w:val="000000"/>
          <w:u w:val="single"/>
        </w:rPr>
      </w:pPr>
    </w:p>
    <w:p w:rsidR="00B77B80" w:rsidRPr="00B77B80" w:rsidRDefault="00B77B80" w:rsidP="00B77B80">
      <w:pPr>
        <w:widowControl w:val="0"/>
        <w:spacing w:after="0" w:line="240" w:lineRule="auto"/>
        <w:rPr>
          <w:rFonts w:ascii="Times New Roman" w:hAnsi="Times New Roman"/>
          <w:color w:val="000000"/>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8"/>
          <w:szCs w:val="18"/>
        </w:rPr>
      </w:pPr>
      <w:r w:rsidRPr="00B77B80">
        <w:rPr>
          <w:rFonts w:ascii="Times New Roman" w:hAnsi="Times New Roman"/>
          <w:color w:val="000000"/>
          <w:sz w:val="18"/>
          <w:szCs w:val="18"/>
        </w:rPr>
        <w:t>(Отметка о размещении (дата и учетный номер) сведений о профилактическом визите в едином реестре контрольных</w:t>
      </w:r>
      <w:r w:rsidRPr="00B77B80">
        <w:rPr>
          <w:rFonts w:ascii="Times New Roman" w:hAnsi="Times New Roman"/>
          <w:sz w:val="18"/>
          <w:szCs w:val="18"/>
        </w:rPr>
        <w:t xml:space="preserve"> </w:t>
      </w:r>
      <w:r w:rsidRPr="00B77B80">
        <w:rPr>
          <w:rFonts w:ascii="Times New Roman" w:hAnsi="Times New Roman"/>
          <w:color w:val="000000"/>
          <w:sz w:val="18"/>
          <w:szCs w:val="18"/>
        </w:rPr>
        <w:t xml:space="preserve">(надзорных) мероприятий, </w:t>
      </w:r>
      <w:r w:rsidRPr="00B77B80">
        <w:rPr>
          <w:rFonts w:ascii="Times New Roman" w:hAnsi="Times New Roman"/>
          <w:color w:val="000000"/>
          <w:sz w:val="18"/>
          <w:szCs w:val="18"/>
          <w:lang w:val="en-US" w:eastAsia="en-US"/>
        </w:rPr>
        <w:t>QR</w:t>
      </w:r>
      <w:r w:rsidRPr="00B77B80">
        <w:rPr>
          <w:rFonts w:ascii="Times New Roman" w:hAnsi="Times New Roman"/>
          <w:color w:val="000000"/>
          <w:sz w:val="18"/>
          <w:szCs w:val="18"/>
        </w:rPr>
        <w:t>-код)</w:t>
      </w:r>
    </w:p>
    <w:p w:rsidR="00B77B80" w:rsidRPr="00B77B80" w:rsidRDefault="00B77B80" w:rsidP="00B77B80">
      <w:pPr>
        <w:widowControl w:val="0"/>
        <w:spacing w:after="0" w:line="240" w:lineRule="auto"/>
        <w:jc w:val="center"/>
        <w:rPr>
          <w:rFonts w:ascii="Times New Roman" w:hAnsi="Times New Roman"/>
          <w:sz w:val="18"/>
          <w:szCs w:val="18"/>
        </w:rPr>
      </w:pPr>
    </w:p>
    <w:p w:rsidR="00B77B80" w:rsidRPr="00B77B80" w:rsidRDefault="00B77B80" w:rsidP="00B77B80">
      <w:pPr>
        <w:widowControl w:val="0"/>
        <w:spacing w:after="0" w:line="240" w:lineRule="auto"/>
        <w:jc w:val="center"/>
        <w:rPr>
          <w:rFonts w:ascii="Times New Roman" w:hAnsi="Times New Roman"/>
        </w:rPr>
      </w:pPr>
    </w:p>
    <w:p w:rsidR="00B77B80" w:rsidRPr="00B77B80" w:rsidRDefault="00B77B80" w:rsidP="00B77B80">
      <w:pPr>
        <w:widowControl w:val="0"/>
        <w:spacing w:after="0" w:line="240" w:lineRule="auto"/>
        <w:jc w:val="center"/>
        <w:rPr>
          <w:rFonts w:ascii="Times New Roman" w:hAnsi="Times New Roman"/>
          <w:b/>
          <w:bCs/>
          <w:color w:val="000000"/>
          <w:sz w:val="24"/>
        </w:rPr>
      </w:pPr>
      <w:r w:rsidRPr="00B77B80">
        <w:rPr>
          <w:rFonts w:ascii="Times New Roman" w:hAnsi="Times New Roman"/>
          <w:b/>
          <w:bCs/>
          <w:color w:val="000000"/>
          <w:sz w:val="24"/>
        </w:rPr>
        <w:t xml:space="preserve">Протокол осмотра </w:t>
      </w:r>
    </w:p>
    <w:p w:rsidR="00B77B80" w:rsidRPr="00B77B80" w:rsidRDefault="00B77B80" w:rsidP="00B77B80">
      <w:pPr>
        <w:widowControl w:val="0"/>
        <w:spacing w:after="0" w:line="240" w:lineRule="auto"/>
        <w:rPr>
          <w:rFonts w:ascii="Times New Roman" w:hAnsi="Times New Roman"/>
          <w:b/>
          <w:bCs/>
          <w:color w:val="000000"/>
          <w:sz w:val="24"/>
        </w:rPr>
      </w:pPr>
      <w:r w:rsidRPr="00B77B80">
        <w:rPr>
          <w:rFonts w:ascii="Times New Roman" w:hAnsi="Times New Roman"/>
          <w:b/>
          <w:bCs/>
          <w:color w:val="000000"/>
        </w:rPr>
        <w:t xml:space="preserve">                                                                  «   </w:t>
      </w:r>
      <w:r w:rsidRPr="00B77B80">
        <w:rPr>
          <w:rFonts w:ascii="Times New Roman" w:hAnsi="Times New Roman"/>
          <w:b/>
          <w:bCs/>
          <w:color w:val="000000"/>
          <w:sz w:val="24"/>
        </w:rPr>
        <w:t xml:space="preserve">  »                       20     г.</w:t>
      </w:r>
    </w:p>
    <w:p w:rsidR="00B77B80" w:rsidRPr="00B77B80" w:rsidRDefault="00B77B80" w:rsidP="00B77B80">
      <w:pPr>
        <w:widowControl w:val="0"/>
        <w:spacing w:after="0" w:line="240" w:lineRule="auto"/>
        <w:rPr>
          <w:rFonts w:ascii="Times New Roman" w:hAnsi="Times New Roman"/>
          <w:b/>
          <w:bCs/>
          <w:color w:val="000000"/>
          <w:sz w:val="24"/>
        </w:rPr>
      </w:pPr>
    </w:p>
    <w:p w:rsidR="00B77B80" w:rsidRPr="00B77B80" w:rsidRDefault="00B77B80" w:rsidP="00B77B80">
      <w:pPr>
        <w:widowControl w:val="0"/>
        <w:spacing w:after="0" w:line="240" w:lineRule="auto"/>
        <w:rPr>
          <w:rFonts w:ascii="Times New Roman" w:hAnsi="Times New Roman"/>
          <w:b/>
          <w:bCs/>
          <w:color w:val="000000"/>
          <w:sz w:val="24"/>
        </w:rPr>
      </w:pPr>
    </w:p>
    <w:p w:rsidR="00B77B80" w:rsidRPr="00B77B80" w:rsidRDefault="00B77B80" w:rsidP="00B77B80">
      <w:pPr>
        <w:widowControl w:val="0"/>
        <w:spacing w:after="0" w:line="240" w:lineRule="auto"/>
        <w:jc w:val="both"/>
        <w:rPr>
          <w:rFonts w:ascii="Times New Roman" w:hAnsi="Times New Roman"/>
          <w:b/>
          <w:bCs/>
          <w:color w:val="000000"/>
          <w:sz w:val="24"/>
        </w:rPr>
      </w:pPr>
      <w:r w:rsidRPr="00B77B80">
        <w:rPr>
          <w:rFonts w:ascii="Times New Roman" w:hAnsi="Times New Roman"/>
          <w:b/>
          <w:bCs/>
          <w:noProof/>
        </w:rPr>
        <mc:AlternateContent>
          <mc:Choice Requires="wps">
            <w:drawing>
              <wp:anchor distT="299720" distB="0" distL="63500" distR="1238885" simplePos="0" relativeHeight="251669504" behindDoc="1" locked="0" layoutInCell="1" allowOverlap="1">
                <wp:simplePos x="0" y="0"/>
                <wp:positionH relativeFrom="margin">
                  <wp:posOffset>6985</wp:posOffset>
                </wp:positionH>
                <wp:positionV relativeFrom="paragraph">
                  <wp:posOffset>177800</wp:posOffset>
                </wp:positionV>
                <wp:extent cx="1017270" cy="327660"/>
                <wp:effectExtent l="1270" t="4445" r="635" b="1270"/>
                <wp:wrapSquare wrapText="right"/>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rsidP="00B77B80">
                            <w:pPr>
                              <w:pStyle w:val="210"/>
                              <w:shd w:val="clear" w:color="auto" w:fill="auto"/>
                              <w:spacing w:after="0" w:line="170" w:lineRule="exact"/>
                            </w:pPr>
                            <w:r>
                              <w:rPr>
                                <w:rStyle w:val="2Exact"/>
                                <w:color w:val="000000"/>
                              </w:rPr>
                              <w:t>(место составления)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3" o:spid="_x0000_s1040" type="#_x0000_t202" style="position:absolute;left:0;text-align:left;margin-left:.55pt;margin-top:14pt;width:80.1pt;height:25.8pt;z-index:-251646976;visibility:visible;mso-wrap-style:square;mso-width-percent:0;mso-height-percent:0;mso-wrap-distance-left:5pt;mso-wrap-distance-top:23.6pt;mso-wrap-distance-right:97.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" filled="f" stroked="f">
                <v:textbox inset="0,0,0,0">
                  <w:txbxContent>
                    <w:p w:rsidR="00E25014" w:rsidRDefault="00E25014" w:rsidP="00B77B80">
                      <w:pPr>
                        <w:pStyle w:val="210"/>
                        <w:shd w:val="clear" w:color="auto" w:fill="auto"/>
                        <w:spacing w:after="0" w:line="170" w:lineRule="exact"/>
                      </w:pPr>
                      <w:r>
                        <w:rPr>
                          <w:rStyle w:val="2Exact"/>
                          <w:color w:val="000000"/>
                        </w:rPr>
                        <w:t>(место составления)</w:t>
                      </w:r>
                    </w:p>
                  </w:txbxContent>
                </v:textbox>
                <w10:wrap type="square" side="right" anchorx="margin"/>
              </v:shape>
            </w:pict>
          </mc:Fallback>
        </mc:AlternateContent>
      </w:r>
    </w:p>
    <w:p w:rsidR="00B77B80" w:rsidRPr="00B77B80" w:rsidRDefault="00B77B80" w:rsidP="00B77B80">
      <w:pPr>
        <w:widowControl w:val="0"/>
        <w:spacing w:after="0" w:line="240" w:lineRule="auto"/>
        <w:rPr>
          <w:rFonts w:ascii="Times New Roman" w:hAnsi="Times New Roman"/>
          <w:color w:val="000000"/>
          <w:sz w:val="18"/>
          <w:szCs w:val="18"/>
        </w:rPr>
      </w:pPr>
      <w:r w:rsidRPr="00B77B80">
        <w:rPr>
          <w:rFonts w:ascii="Times New Roman" w:hAnsi="Times New Roman"/>
          <w:b/>
          <w:bCs/>
          <w:color w:val="000000"/>
          <w:sz w:val="24"/>
        </w:rPr>
        <w:t xml:space="preserve">                                                   </w:t>
      </w:r>
      <w:r w:rsidRPr="00B77B80">
        <w:rPr>
          <w:rFonts w:ascii="Times New Roman" w:hAnsi="Times New Roman"/>
          <w:color w:val="000000"/>
          <w:sz w:val="18"/>
          <w:szCs w:val="18"/>
        </w:rPr>
        <w:t>(дата составления)</w:t>
      </w:r>
    </w:p>
    <w:p w:rsidR="00B77B80" w:rsidRPr="00B77B80" w:rsidRDefault="00B77B80" w:rsidP="00B77B80">
      <w:pPr>
        <w:widowControl w:val="0"/>
        <w:spacing w:after="0" w:line="240" w:lineRule="auto"/>
        <w:rPr>
          <w:rFonts w:ascii="Times New Roman" w:hAnsi="Times New Roman"/>
          <w:color w:val="000000"/>
          <w:sz w:val="18"/>
          <w:szCs w:val="18"/>
        </w:rPr>
      </w:pPr>
    </w:p>
    <w:p w:rsidR="00B77B80" w:rsidRPr="00B77B80" w:rsidRDefault="00B77B80" w:rsidP="00B77B80">
      <w:pPr>
        <w:widowControl w:val="0"/>
        <w:spacing w:after="0" w:line="240" w:lineRule="auto"/>
        <w:rPr>
          <w:rFonts w:ascii="Times New Roman" w:hAnsi="Times New Roman"/>
          <w:color w:val="000000"/>
          <w:sz w:val="18"/>
          <w:szCs w:val="18"/>
        </w:rPr>
      </w:pPr>
    </w:p>
    <w:p w:rsidR="00B77B80" w:rsidRPr="00B77B80" w:rsidRDefault="00B77B80" w:rsidP="00B77B80">
      <w:pPr>
        <w:widowControl w:val="0"/>
        <w:spacing w:after="0" w:line="240" w:lineRule="auto"/>
        <w:rPr>
          <w:rFonts w:ascii="Times New Roman" w:hAnsi="Times New Roman"/>
          <w:color w:val="000000"/>
          <w:sz w:val="18"/>
          <w:szCs w:val="18"/>
        </w:rPr>
      </w:pPr>
    </w:p>
    <w:p w:rsidR="00B77B80" w:rsidRPr="00B77B80" w:rsidRDefault="00B77B80" w:rsidP="00B77B80">
      <w:pPr>
        <w:widowControl w:val="0"/>
        <w:spacing w:after="0" w:line="240" w:lineRule="auto"/>
        <w:rPr>
          <w:rFonts w:ascii="Times New Roman" w:hAnsi="Times New Roman"/>
          <w:sz w:val="18"/>
          <w:szCs w:val="18"/>
        </w:rPr>
      </w:pPr>
      <w:r w:rsidRPr="00B77B80">
        <w:rPr>
          <w:rFonts w:ascii="Times New Roman" w:hAnsi="Times New Roman"/>
          <w:color w:val="000000"/>
          <w:sz w:val="18"/>
          <w:szCs w:val="18"/>
        </w:rPr>
        <w:t>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8"/>
          <w:szCs w:val="18"/>
        </w:rPr>
      </w:pPr>
      <w:r w:rsidRPr="00B77B80">
        <w:rPr>
          <w:rFonts w:ascii="Times New Roman" w:hAnsi="Times New Roman"/>
          <w:color w:val="000000"/>
          <w:sz w:val="18"/>
          <w:szCs w:val="18"/>
        </w:rPr>
        <w:t>(фамилия, имя, отчество, должность должностного лица, проводившего осмотр)</w:t>
      </w:r>
    </w:p>
    <w:p w:rsidR="00B77B80" w:rsidRPr="00B77B80" w:rsidRDefault="00B77B80" w:rsidP="00B77B80">
      <w:pPr>
        <w:widowControl w:val="0"/>
        <w:spacing w:after="0" w:line="240" w:lineRule="auto"/>
        <w:jc w:val="center"/>
        <w:rPr>
          <w:rFonts w:ascii="Times New Roman" w:hAnsi="Times New Roman"/>
          <w:sz w:val="18"/>
          <w:szCs w:val="18"/>
        </w:rPr>
      </w:pPr>
    </w:p>
    <w:p w:rsidR="00B77B80" w:rsidRPr="00B77B80" w:rsidRDefault="00B77B80" w:rsidP="00B77B80">
      <w:pPr>
        <w:widowControl w:val="0"/>
        <w:spacing w:after="0" w:line="240" w:lineRule="auto"/>
        <w:jc w:val="both"/>
        <w:rPr>
          <w:rFonts w:ascii="Times New Roman" w:hAnsi="Times New Roman"/>
          <w:sz w:val="24"/>
          <w:szCs w:val="24"/>
        </w:rPr>
      </w:pPr>
      <w:r w:rsidRPr="00B77B80">
        <w:rPr>
          <w:rFonts w:ascii="Times New Roman" w:hAnsi="Times New Roman"/>
          <w:color w:val="000000"/>
          <w:sz w:val="24"/>
          <w:szCs w:val="24"/>
        </w:rPr>
        <w:t>Осмотр проведен в рамках 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8"/>
          <w:szCs w:val="18"/>
        </w:rPr>
      </w:pPr>
      <w:r w:rsidRPr="00B77B80">
        <w:rPr>
          <w:rFonts w:ascii="Times New Roman" w:hAnsi="Times New Roman"/>
          <w:color w:val="000000"/>
          <w:sz w:val="18"/>
          <w:szCs w:val="18"/>
        </w:rPr>
        <w:t>(указать вид контрольного мероприятия)</w:t>
      </w:r>
    </w:p>
    <w:p w:rsidR="00B77B80" w:rsidRPr="00B77B80" w:rsidRDefault="00B77B80" w:rsidP="00B77B80">
      <w:pPr>
        <w:widowControl w:val="0"/>
        <w:spacing w:after="0" w:line="240" w:lineRule="auto"/>
        <w:jc w:val="center"/>
        <w:rPr>
          <w:rFonts w:ascii="Times New Roman" w:hAnsi="Times New Roman"/>
          <w:sz w:val="18"/>
          <w:szCs w:val="18"/>
        </w:rPr>
      </w:pPr>
    </w:p>
    <w:p w:rsidR="00B77B80" w:rsidRPr="00B77B80" w:rsidRDefault="00B77B80" w:rsidP="00B77B80">
      <w:pPr>
        <w:widowControl w:val="0"/>
        <w:spacing w:after="0" w:line="240" w:lineRule="auto"/>
        <w:jc w:val="both"/>
        <w:rPr>
          <w:rFonts w:ascii="Times New Roman" w:hAnsi="Times New Roman"/>
          <w:sz w:val="24"/>
        </w:rPr>
      </w:pPr>
      <w:r w:rsidRPr="00B77B80">
        <w:rPr>
          <w:rFonts w:ascii="Times New Roman" w:hAnsi="Times New Roman"/>
          <w:color w:val="000000"/>
          <w:sz w:val="24"/>
        </w:rPr>
        <w:t>на основании 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8"/>
          <w:szCs w:val="18"/>
        </w:rPr>
      </w:pPr>
      <w:r w:rsidRPr="00B77B80">
        <w:rPr>
          <w:rFonts w:ascii="Times New Roman" w:hAnsi="Times New Roman"/>
          <w:color w:val="000000"/>
          <w:sz w:val="18"/>
          <w:szCs w:val="18"/>
        </w:rPr>
        <w:t>(указать реквизиты решения о проведении выездной проверки, инспекционного визита или задания на проведение</w:t>
      </w:r>
    </w:p>
    <w:p w:rsidR="00B77B80" w:rsidRPr="00B77B80" w:rsidRDefault="00B77B80" w:rsidP="00B77B80">
      <w:pPr>
        <w:widowControl w:val="0"/>
        <w:spacing w:after="0" w:line="240" w:lineRule="auto"/>
        <w:jc w:val="center"/>
        <w:rPr>
          <w:rFonts w:ascii="Times New Roman" w:hAnsi="Times New Roman"/>
          <w:color w:val="000000"/>
          <w:sz w:val="18"/>
          <w:szCs w:val="18"/>
        </w:rPr>
      </w:pPr>
      <w:r w:rsidRPr="00B77B80">
        <w:rPr>
          <w:rFonts w:ascii="Times New Roman" w:hAnsi="Times New Roman"/>
          <w:color w:val="000000"/>
          <w:sz w:val="18"/>
          <w:szCs w:val="18"/>
        </w:rPr>
        <w:t>выездного обследования)</w:t>
      </w:r>
    </w:p>
    <w:p w:rsidR="00B77B80" w:rsidRPr="00B77B80" w:rsidRDefault="00B77B80" w:rsidP="00B77B80">
      <w:pPr>
        <w:widowControl w:val="0"/>
        <w:spacing w:after="0" w:line="240" w:lineRule="auto"/>
        <w:jc w:val="center"/>
        <w:rPr>
          <w:rFonts w:ascii="Times New Roman" w:hAnsi="Times New Roman"/>
          <w:sz w:val="18"/>
          <w:szCs w:val="18"/>
        </w:rPr>
      </w:pPr>
    </w:p>
    <w:p w:rsidR="00B77B80" w:rsidRPr="00B77B80" w:rsidRDefault="00B77B80" w:rsidP="00B77B80">
      <w:pPr>
        <w:widowControl w:val="0"/>
        <w:spacing w:after="0" w:line="240" w:lineRule="auto"/>
        <w:jc w:val="both"/>
        <w:rPr>
          <w:rFonts w:ascii="Times New Roman" w:hAnsi="Times New Roman"/>
          <w:color w:val="000000"/>
          <w:sz w:val="24"/>
          <w:szCs w:val="24"/>
        </w:rPr>
      </w:pPr>
      <w:r w:rsidRPr="00B77B80">
        <w:rPr>
          <w:rFonts w:ascii="Times New Roman" w:hAnsi="Times New Roman"/>
          <w:color w:val="000000"/>
          <w:sz w:val="24"/>
          <w:szCs w:val="24"/>
        </w:rPr>
        <w:t>Контрольное действие совершено в рамках</w:t>
      </w:r>
      <w:r w:rsidRPr="00B77B80">
        <w:rPr>
          <w:rFonts w:ascii="Times New Roman" w:hAnsi="Times New Roman"/>
          <w:sz w:val="24"/>
          <w:szCs w:val="24"/>
        </w:rPr>
        <w:t xml:space="preserve"> </w:t>
      </w:r>
      <w:r w:rsidRPr="00B77B80">
        <w:rPr>
          <w:rFonts w:ascii="Times New Roman" w:hAnsi="Times New Roman"/>
          <w:color w:val="000000"/>
          <w:sz w:val="24"/>
          <w:szCs w:val="24"/>
        </w:rPr>
        <w:t>осуществления __________________________</w:t>
      </w:r>
    </w:p>
    <w:p w:rsidR="00B77B80" w:rsidRPr="00B77B80" w:rsidRDefault="00B77B80" w:rsidP="00B77B80">
      <w:pPr>
        <w:widowControl w:val="0"/>
        <w:spacing w:after="0" w:line="240" w:lineRule="auto"/>
        <w:jc w:val="both"/>
        <w:rPr>
          <w:rFonts w:ascii="Times New Roman" w:hAnsi="Times New Roman"/>
          <w:sz w:val="24"/>
          <w:szCs w:val="24"/>
        </w:rPr>
      </w:pPr>
      <w:r w:rsidRPr="00B77B80">
        <w:rPr>
          <w:rFonts w:ascii="Times New Roman" w:hAnsi="Times New Roman"/>
          <w:color w:val="000000"/>
          <w:sz w:val="24"/>
          <w:szCs w:val="24"/>
        </w:rPr>
        <w:t>_____________________________________________________________________________</w:t>
      </w:r>
      <w:r w:rsidRPr="00B77B80">
        <w:rPr>
          <w:rFonts w:ascii="Times New Roman" w:hAnsi="Times New Roman"/>
          <w:color w:val="000000"/>
        </w:rPr>
        <w:tab/>
      </w:r>
    </w:p>
    <w:p w:rsidR="00B77B80" w:rsidRPr="00B77B80" w:rsidRDefault="00B77B80" w:rsidP="00B77B80">
      <w:pPr>
        <w:widowControl w:val="0"/>
        <w:spacing w:after="0" w:line="240" w:lineRule="auto"/>
        <w:jc w:val="center"/>
        <w:rPr>
          <w:rFonts w:ascii="Times New Roman" w:hAnsi="Times New Roman"/>
          <w:color w:val="000000"/>
          <w:sz w:val="18"/>
          <w:szCs w:val="18"/>
        </w:rPr>
      </w:pPr>
      <w:r w:rsidRPr="00B77B80">
        <w:rPr>
          <w:rFonts w:ascii="Times New Roman" w:hAnsi="Times New Roman"/>
          <w:color w:val="000000"/>
          <w:sz w:val="18"/>
          <w:szCs w:val="18"/>
        </w:rPr>
        <w:t>(указывается вид муниципального контроля)</w:t>
      </w:r>
    </w:p>
    <w:p w:rsidR="00B77B80" w:rsidRPr="00B77B80" w:rsidRDefault="00B77B80" w:rsidP="00B77B80">
      <w:pPr>
        <w:widowControl w:val="0"/>
        <w:spacing w:after="0" w:line="240" w:lineRule="auto"/>
        <w:jc w:val="center"/>
        <w:rPr>
          <w:rFonts w:ascii="Times New Roman" w:hAnsi="Times New Roman"/>
          <w:sz w:val="18"/>
          <w:szCs w:val="18"/>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 xml:space="preserve">Место проведения осмотра: </w:t>
      </w:r>
      <w:r w:rsidRPr="00B77B80">
        <w:rPr>
          <w:rFonts w:ascii="Times New Roman" w:hAnsi="Times New Roman"/>
          <w:color w:val="000000"/>
        </w:rPr>
        <w:t>___________________________________________________________</w:t>
      </w:r>
    </w:p>
    <w:p w:rsidR="00B77B80" w:rsidRPr="00B77B80" w:rsidRDefault="00B77B80" w:rsidP="00B77B80">
      <w:pPr>
        <w:widowControl w:val="0"/>
        <w:spacing w:after="0" w:line="240" w:lineRule="auto"/>
        <w:ind w:left="2160" w:firstLine="720"/>
        <w:jc w:val="both"/>
        <w:rPr>
          <w:rFonts w:ascii="Times New Roman" w:hAnsi="Times New Roman"/>
          <w:color w:val="000000"/>
          <w:sz w:val="24"/>
          <w:szCs w:val="24"/>
        </w:rPr>
      </w:pPr>
      <w:r w:rsidRPr="00B77B80">
        <w:rPr>
          <w:rFonts w:ascii="Times New Roman" w:hAnsi="Times New Roman"/>
          <w:noProof/>
          <w:sz w:val="18"/>
          <w:szCs w:val="18"/>
        </w:rPr>
        <mc:AlternateContent>
          <mc:Choice Requires="wps">
            <w:drawing>
              <wp:anchor distT="0" distB="215900" distL="63500" distR="292735" simplePos="0" relativeHeight="251670528" behindDoc="1" locked="0" layoutInCell="1" allowOverlap="1">
                <wp:simplePos x="0" y="0"/>
                <wp:positionH relativeFrom="margin">
                  <wp:posOffset>13970</wp:posOffset>
                </wp:positionH>
                <wp:positionV relativeFrom="paragraph">
                  <wp:posOffset>356235</wp:posOffset>
                </wp:positionV>
                <wp:extent cx="1238885" cy="1016000"/>
                <wp:effectExtent l="0" t="0" r="635" b="0"/>
                <wp:wrapTopAndBottom/>
                <wp:docPr id="92"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rsidP="00B77B80">
                            <w:pPr>
                              <w:pStyle w:val="410"/>
                              <w:shd w:val="clear" w:color="auto" w:fill="auto"/>
                              <w:tabs>
                                <w:tab w:val="left" w:leader="underscore" w:pos="623"/>
                              </w:tabs>
                              <w:spacing w:before="0" w:after="0"/>
                              <w:ind w:firstLine="0"/>
                              <w:jc w:val="both"/>
                            </w:pPr>
                            <w:r>
                              <w:rPr>
                                <w:rStyle w:val="4Exact"/>
                                <w:color w:val="000000"/>
                              </w:rPr>
                              <w:t>Осмотр начат в Осмотр продол) 20</w:t>
                            </w:r>
                            <w:r>
                              <w:rPr>
                                <w:rStyle w:val="4Exact"/>
                                <w:color w:val="000000"/>
                              </w:rPr>
                              <w:tab/>
                              <w:t>г.</w:t>
                            </w:r>
                          </w:p>
                          <w:p w:rsidR="00E25014" w:rsidRDefault="00E25014" w:rsidP="00B77B80">
                            <w:pPr>
                              <w:pStyle w:val="410"/>
                              <w:shd w:val="clear" w:color="auto" w:fill="auto"/>
                              <w:spacing w:before="0" w:after="0"/>
                              <w:ind w:firstLine="0"/>
                              <w:jc w:val="both"/>
                            </w:pPr>
                            <w:r>
                              <w:rPr>
                                <w:rStyle w:val="4Exact"/>
                                <w:color w:val="000000"/>
                              </w:rPr>
                              <w:t>Осмотр продол) 20 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92" o:spid="_x0000_s1041" type="#_x0000_t202" style="position:absolute;left:0;text-align:left;margin-left:1.1pt;margin-top:28.05pt;width:97.55pt;height:80pt;z-index:-251645952;visibility:visible;mso-wrap-style:square;mso-width-percent:0;mso-height-percent:0;mso-wrap-distance-left:5pt;mso-wrap-distance-top:0;mso-wrap-distance-right:23.05pt;mso-wrap-distance-bottom: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" filled="f" stroked="f">
                <v:textbox style="mso-fit-shape-to-text:t" inset="0,0,0,0">
                  <w:txbxContent>
                    <w:p w:rsidR="00E25014" w:rsidRDefault="00E25014" w:rsidP="00B77B80">
                      <w:pPr>
                        <w:pStyle w:val="410"/>
                        <w:shd w:val="clear" w:color="auto" w:fill="auto"/>
                        <w:tabs>
                          <w:tab w:val="left" w:leader="underscore" w:pos="623"/>
                        </w:tabs>
                        <w:spacing w:before="0" w:after="0"/>
                        <w:ind w:firstLine="0"/>
                        <w:jc w:val="both"/>
                      </w:pPr>
                      <w:r>
                        <w:rPr>
                          <w:rStyle w:val="4Exact"/>
                          <w:color w:val="000000"/>
                        </w:rPr>
                        <w:t>Осмотр начат в Осмотр продол) 20</w:t>
                      </w:r>
                      <w:r>
                        <w:rPr>
                          <w:rStyle w:val="4Exact"/>
                          <w:color w:val="000000"/>
                        </w:rPr>
                        <w:tab/>
                        <w:t>г.</w:t>
                      </w:r>
                    </w:p>
                    <w:p w:rsidR="00E25014" w:rsidRDefault="00E25014" w:rsidP="00B77B80">
                      <w:pPr>
                        <w:pStyle w:val="410"/>
                        <w:shd w:val="clear" w:color="auto" w:fill="auto"/>
                        <w:spacing w:before="0" w:after="0"/>
                        <w:ind w:firstLine="0"/>
                        <w:jc w:val="both"/>
                      </w:pPr>
                      <w:r>
                        <w:rPr>
                          <w:rStyle w:val="4Exact"/>
                          <w:color w:val="000000"/>
                        </w:rPr>
                        <w:t>Осмотр продол) 20 г.</w:t>
                      </w:r>
                    </w:p>
                  </w:txbxContent>
                </v:textbox>
                <w10:wrap type="topAndBottom" anchorx="margin"/>
              </v:shape>
            </w:pict>
          </mc:Fallback>
        </mc:AlternateContent>
      </w:r>
      <w:r w:rsidRPr="00B77B80">
        <w:rPr>
          <w:rFonts w:ascii="Times New Roman" w:hAnsi="Times New Roman"/>
          <w:noProof/>
          <w:sz w:val="18"/>
          <w:szCs w:val="18"/>
        </w:rPr>
        <mc:AlternateContent>
          <mc:Choice Requires="wps">
            <w:drawing>
              <wp:anchor distT="0" distB="53975" distL="63500" distR="297180" simplePos="0" relativeHeight="251671552" behindDoc="1" locked="0" layoutInCell="1" allowOverlap="1">
                <wp:simplePos x="0" y="0"/>
                <wp:positionH relativeFrom="margin">
                  <wp:posOffset>1906270</wp:posOffset>
                </wp:positionH>
                <wp:positionV relativeFrom="paragraph">
                  <wp:posOffset>392430</wp:posOffset>
                </wp:positionV>
                <wp:extent cx="544195" cy="177800"/>
                <wp:effectExtent l="0" t="0" r="3175" b="0"/>
                <wp:wrapTopAndBottom/>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rsidP="00B77B80">
                            <w:pPr>
                              <w:pStyle w:val="410"/>
                              <w:shd w:val="clear" w:color="auto" w:fill="auto"/>
                              <w:spacing w:before="0" w:after="0" w:line="280" w:lineRule="exact"/>
                              <w:ind w:firstLine="0"/>
                              <w:jc w:val="left"/>
                            </w:pPr>
                            <w:r>
                              <w:rPr>
                                <w:rStyle w:val="4Exact"/>
                                <w:color w:val="000000"/>
                              </w:rPr>
                              <w:t>мин.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91" o:spid="_x0000_s1042" type="#_x0000_t202" style="position:absolute;left:0;text-align:left;margin-left:150.1pt;margin-top:30.9pt;width:42.85pt;height:14pt;z-index:-251644928;visibility:visible;mso-wrap-style:square;mso-width-percent:0;mso-height-percent:0;mso-wrap-distance-left:5pt;mso-wrap-distance-top:0;mso-wrap-distance-right:23.4pt;mso-wrap-distance-bottom:4.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" filled="f" stroked="f">
                <v:textbox style="mso-fit-shape-to-text:t" inset="0,0,0,0">
                  <w:txbxContent>
                    <w:p w:rsidR="00E25014" w:rsidRDefault="00E25014" w:rsidP="00B77B80">
                      <w:pPr>
                        <w:pStyle w:val="410"/>
                        <w:shd w:val="clear" w:color="auto" w:fill="auto"/>
                        <w:spacing w:before="0" w:after="0" w:line="280" w:lineRule="exact"/>
                        <w:ind w:firstLine="0"/>
                        <w:jc w:val="left"/>
                      </w:pPr>
                      <w:r>
                        <w:rPr>
                          <w:rStyle w:val="4Exact"/>
                          <w:color w:val="000000"/>
                        </w:rPr>
                        <w:t>мин. «</w:t>
                      </w:r>
                    </w:p>
                  </w:txbxContent>
                </v:textbox>
                <w10:wrap type="topAndBottom" anchorx="margin"/>
              </v:shape>
            </w:pict>
          </mc:Fallback>
        </mc:AlternateContent>
      </w:r>
      <w:r w:rsidRPr="00B77B80">
        <w:rPr>
          <w:rFonts w:ascii="Times New Roman" w:hAnsi="Times New Roman"/>
          <w:noProof/>
          <w:sz w:val="18"/>
          <w:szCs w:val="18"/>
        </w:rPr>
        <mc:AlternateContent>
          <mc:Choice Requires="wps">
            <w:drawing>
              <wp:anchor distT="0" distB="65405" distL="63500" distR="918845" simplePos="0" relativeHeight="251672576" behindDoc="1" locked="0" layoutInCell="1" allowOverlap="1">
                <wp:simplePos x="0" y="0"/>
                <wp:positionH relativeFrom="margin">
                  <wp:posOffset>2747645</wp:posOffset>
                </wp:positionH>
                <wp:positionV relativeFrom="paragraph">
                  <wp:posOffset>450850</wp:posOffset>
                </wp:positionV>
                <wp:extent cx="151130" cy="107950"/>
                <wp:effectExtent l="0" t="0" r="2540" b="0"/>
                <wp:wrapTopAndBottom/>
                <wp:docPr id="90" name="Надпись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rsidP="00B77B80">
                            <w:pPr>
                              <w:pStyle w:val="210"/>
                              <w:shd w:val="clear" w:color="auto" w:fill="auto"/>
                              <w:spacing w:after="0" w:line="170" w:lineRule="exact"/>
                            </w:pPr>
                            <w:r>
                              <w:rPr>
                                <w:rStyle w:val="2Exact"/>
                                <w:color w:val="00000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90" o:spid="_x0000_s1043" type="#_x0000_t202" style="position:absolute;left:0;text-align:left;margin-left:216.35pt;margin-top:35.5pt;width:11.9pt;height:8.5pt;z-index:-251643904;visibility:visible;mso-wrap-style:square;mso-width-percent:0;mso-height-percent:0;mso-wrap-distance-left:5pt;mso-wrap-distance-top:0;mso-wrap-distance-right:72.35pt;mso-wrap-distance-bottom:5.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" filled="f" stroked="f">
                <v:textbox style="mso-fit-shape-to-text:t" inset="0,0,0,0">
                  <w:txbxContent>
                    <w:p w:rsidR="00E25014" w:rsidRDefault="00E25014" w:rsidP="00B77B80">
                      <w:pPr>
                        <w:pStyle w:val="210"/>
                        <w:shd w:val="clear" w:color="auto" w:fill="auto"/>
                        <w:spacing w:after="0" w:line="170" w:lineRule="exact"/>
                      </w:pPr>
                      <w:r>
                        <w:rPr>
                          <w:rStyle w:val="2Exact"/>
                          <w:color w:val="000000"/>
                        </w:rPr>
                        <w:t>»</w:t>
                      </w:r>
                    </w:p>
                  </w:txbxContent>
                </v:textbox>
                <w10:wrap type="topAndBottom" anchorx="margin"/>
              </v:shape>
            </w:pict>
          </mc:Fallback>
        </mc:AlternateContent>
      </w:r>
      <w:r w:rsidRPr="00B77B80">
        <w:rPr>
          <w:rFonts w:ascii="Times New Roman" w:hAnsi="Times New Roman"/>
          <w:noProof/>
          <w:sz w:val="18"/>
          <w:szCs w:val="18"/>
        </w:rPr>
        <mc:AlternateContent>
          <mc:Choice Requires="wps">
            <w:drawing>
              <wp:anchor distT="0" distB="58420" distL="63500" distR="1938655" simplePos="0" relativeHeight="251673600" behindDoc="1" locked="0" layoutInCell="1" allowOverlap="1">
                <wp:simplePos x="0" y="0"/>
                <wp:positionH relativeFrom="margin">
                  <wp:posOffset>3817620</wp:posOffset>
                </wp:positionH>
                <wp:positionV relativeFrom="paragraph">
                  <wp:posOffset>391160</wp:posOffset>
                </wp:positionV>
                <wp:extent cx="242570" cy="165100"/>
                <wp:effectExtent l="1905" t="3810" r="3175" b="2540"/>
                <wp:wrapTopAndBottom/>
                <wp:docPr id="89" name="Надпись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rsidP="00B77B80">
                            <w:pPr>
                              <w:pStyle w:val="150"/>
                              <w:shd w:val="clear" w:color="auto" w:fill="auto"/>
                              <w:spacing w:line="260" w:lineRule="exact"/>
                            </w:pPr>
                            <w:r>
                              <w:rPr>
                                <w:rStyle w:val="15Exact"/>
                                <w:color w:val="000000"/>
                              </w:rPr>
                              <w:t>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89" o:spid="_x0000_s1044" type="#_x0000_t202" style="position:absolute;left:0;text-align:left;margin-left:300.6pt;margin-top:30.8pt;width:19.1pt;height:13pt;z-index:-251642880;visibility:visible;mso-wrap-style:square;mso-width-percent:0;mso-height-percent:0;mso-wrap-distance-left:5pt;mso-wrap-distance-top:0;mso-wrap-distance-right:152.65pt;mso-wrap-distance-bottom:4.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" filled="f" stroked="f">
                <v:textbox style="mso-fit-shape-to-text:t" inset="0,0,0,0">
                  <w:txbxContent>
                    <w:p w:rsidR="00E25014" w:rsidRDefault="00E25014" w:rsidP="00B77B80">
                      <w:pPr>
                        <w:pStyle w:val="150"/>
                        <w:shd w:val="clear" w:color="auto" w:fill="auto"/>
                        <w:spacing w:line="260" w:lineRule="exact"/>
                      </w:pPr>
                      <w:r>
                        <w:rPr>
                          <w:rStyle w:val="15Exact"/>
                          <w:color w:val="000000"/>
                        </w:rPr>
                        <w:t>20</w:t>
                      </w:r>
                    </w:p>
                  </w:txbxContent>
                </v:textbox>
                <w10:wrap type="topAndBottom" anchorx="margin"/>
              </v:shape>
            </w:pict>
          </mc:Fallback>
        </mc:AlternateContent>
      </w:r>
      <w:r w:rsidRPr="00B77B80">
        <w:rPr>
          <w:rFonts w:ascii="Times New Roman" w:hAnsi="Times New Roman"/>
          <w:noProof/>
          <w:sz w:val="18"/>
          <w:szCs w:val="18"/>
        </w:rPr>
        <mc:AlternateContent>
          <mc:Choice Requires="wps">
            <w:drawing>
              <wp:anchor distT="0" distB="432435" distL="63500" distR="918845" simplePos="0" relativeHeight="251674624" behindDoc="1" locked="0" layoutInCell="1" allowOverlap="1">
                <wp:simplePos x="0" y="0"/>
                <wp:positionH relativeFrom="margin">
                  <wp:posOffset>1545590</wp:posOffset>
                </wp:positionH>
                <wp:positionV relativeFrom="paragraph">
                  <wp:posOffset>651510</wp:posOffset>
                </wp:positionV>
                <wp:extent cx="3534410" cy="570230"/>
                <wp:effectExtent l="0" t="0" r="2540" b="3810"/>
                <wp:wrapTopAndBottom/>
                <wp:docPr id="88" name="Надпись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428"/>
                              <w:gridCol w:w="842"/>
                              <w:gridCol w:w="1606"/>
                              <w:gridCol w:w="914"/>
                              <w:gridCol w:w="1332"/>
                              <w:gridCol w:w="443"/>
                            </w:tblGrid>
                            <w:tr w:rsidR="00E25014">
                              <w:tblPrEx>
                                <w:tblCellMar>
                                  <w:top w:w="0" w:type="dxa"/>
                                  <w:left w:w="0" w:type="dxa"/>
                                  <w:bottom w:w="0" w:type="dxa"/>
                                  <w:right w:w="0" w:type="dxa"/>
                                </w:tblCellMar>
                              </w:tblPrEx>
                              <w:trPr>
                                <w:trHeight w:hRule="exact" w:val="212"/>
                                <w:jc w:val="center"/>
                              </w:trPr>
                              <w:tc>
                                <w:tcPr>
                                  <w:tcW w:w="428" w:type="dxa"/>
                                  <w:tcBorders>
                                    <w:top w:val="nil"/>
                                    <w:left w:val="nil"/>
                                    <w:bottom w:val="nil"/>
                                    <w:right w:val="nil"/>
                                  </w:tcBorders>
                                  <w:shd w:val="clear" w:color="auto" w:fill="FFFFFF"/>
                                </w:tcPr>
                                <w:p w:rsidR="00E25014" w:rsidRDefault="00E25014">
                                  <w:pPr>
                                    <w:pStyle w:val="210"/>
                                    <w:shd w:val="clear" w:color="auto" w:fill="auto"/>
                                    <w:spacing w:after="0" w:line="280" w:lineRule="exact"/>
                                  </w:pPr>
                                  <w:r>
                                    <w:rPr>
                                      <w:rStyle w:val="214pt"/>
                                      <w:color w:val="000000"/>
                                    </w:rPr>
                                    <w:t>с</w:t>
                                  </w:r>
                                </w:p>
                              </w:tc>
                              <w:tc>
                                <w:tcPr>
                                  <w:tcW w:w="842" w:type="dxa"/>
                                  <w:tcBorders>
                                    <w:top w:val="nil"/>
                                    <w:left w:val="nil"/>
                                    <w:bottom w:val="nil"/>
                                    <w:right w:val="nil"/>
                                  </w:tcBorders>
                                  <w:shd w:val="clear" w:color="auto" w:fill="FFFFFF"/>
                                </w:tcPr>
                                <w:p w:rsidR="00E25014" w:rsidRDefault="00E25014">
                                  <w:pPr>
                                    <w:pStyle w:val="210"/>
                                    <w:shd w:val="clear" w:color="auto" w:fill="auto"/>
                                    <w:spacing w:after="0" w:line="280" w:lineRule="exact"/>
                                    <w:jc w:val="center"/>
                                  </w:pPr>
                                  <w:r>
                                    <w:rPr>
                                      <w:rStyle w:val="214pt"/>
                                      <w:color w:val="000000"/>
                                    </w:rPr>
                                    <w:t>ч.</w:t>
                                  </w:r>
                                </w:p>
                              </w:tc>
                              <w:tc>
                                <w:tcPr>
                                  <w:tcW w:w="1606" w:type="dxa"/>
                                  <w:tcBorders>
                                    <w:top w:val="nil"/>
                                    <w:left w:val="nil"/>
                                    <w:bottom w:val="nil"/>
                                    <w:right w:val="nil"/>
                                  </w:tcBorders>
                                  <w:shd w:val="clear" w:color="auto" w:fill="FFFFFF"/>
                                </w:tcPr>
                                <w:p w:rsidR="00E25014" w:rsidRDefault="00E25014">
                                  <w:pPr>
                                    <w:pStyle w:val="210"/>
                                    <w:shd w:val="clear" w:color="auto" w:fill="auto"/>
                                    <w:spacing w:after="0" w:line="280" w:lineRule="exact"/>
                                    <w:jc w:val="center"/>
                                  </w:pPr>
                                  <w:r>
                                    <w:rPr>
                                      <w:rStyle w:val="214pt"/>
                                      <w:color w:val="000000"/>
                                    </w:rPr>
                                    <w:t>мин. по</w:t>
                                  </w:r>
                                </w:p>
                              </w:tc>
                              <w:tc>
                                <w:tcPr>
                                  <w:tcW w:w="914" w:type="dxa"/>
                                  <w:tcBorders>
                                    <w:top w:val="nil"/>
                                    <w:left w:val="nil"/>
                                    <w:bottom w:val="nil"/>
                                    <w:right w:val="nil"/>
                                  </w:tcBorders>
                                  <w:shd w:val="clear" w:color="auto" w:fill="FFFFFF"/>
                                </w:tcPr>
                                <w:p w:rsidR="00E25014" w:rsidRDefault="00E25014">
                                  <w:pPr>
                                    <w:pStyle w:val="210"/>
                                    <w:shd w:val="clear" w:color="auto" w:fill="auto"/>
                                    <w:spacing w:after="0" w:line="280" w:lineRule="exact"/>
                                    <w:jc w:val="center"/>
                                  </w:pPr>
                                  <w:r>
                                    <w:rPr>
                                      <w:rStyle w:val="214pt"/>
                                      <w:color w:val="000000"/>
                                    </w:rPr>
                                    <w:t>ч.</w:t>
                                  </w:r>
                                </w:p>
                              </w:tc>
                              <w:tc>
                                <w:tcPr>
                                  <w:tcW w:w="1332" w:type="dxa"/>
                                  <w:tcBorders>
                                    <w:top w:val="nil"/>
                                    <w:left w:val="nil"/>
                                    <w:bottom w:val="nil"/>
                                    <w:right w:val="nil"/>
                                  </w:tcBorders>
                                  <w:shd w:val="clear" w:color="auto" w:fill="FFFFFF"/>
                                </w:tcPr>
                                <w:p w:rsidR="00E25014" w:rsidRDefault="00E25014">
                                  <w:pPr>
                                    <w:pStyle w:val="210"/>
                                    <w:shd w:val="clear" w:color="auto" w:fill="auto"/>
                                    <w:spacing w:after="0" w:line="280" w:lineRule="exact"/>
                                    <w:jc w:val="center"/>
                                  </w:pPr>
                                  <w:r>
                                    <w:rPr>
                                      <w:rStyle w:val="214pt"/>
                                      <w:color w:val="000000"/>
                                    </w:rPr>
                                    <w:t>мин «</w:t>
                                  </w:r>
                                </w:p>
                              </w:tc>
                              <w:tc>
                                <w:tcPr>
                                  <w:tcW w:w="443" w:type="dxa"/>
                                  <w:tcBorders>
                                    <w:top w:val="nil"/>
                                    <w:left w:val="nil"/>
                                    <w:bottom w:val="nil"/>
                                    <w:right w:val="nil"/>
                                  </w:tcBorders>
                                  <w:shd w:val="clear" w:color="auto" w:fill="FFFFFF"/>
                                </w:tcPr>
                                <w:p w:rsidR="00E25014" w:rsidRDefault="00E25014">
                                  <w:pPr>
                                    <w:pStyle w:val="210"/>
                                    <w:shd w:val="clear" w:color="auto" w:fill="auto"/>
                                    <w:spacing w:after="0" w:line="280" w:lineRule="exact"/>
                                    <w:jc w:val="right"/>
                                  </w:pPr>
                                  <w:r>
                                    <w:rPr>
                                      <w:rStyle w:val="214pt"/>
                                      <w:color w:val="000000"/>
                                    </w:rPr>
                                    <w:t>»</w:t>
                                  </w:r>
                                </w:p>
                              </w:tc>
                            </w:tr>
                            <w:tr w:rsidR="00E25014">
                              <w:tblPrEx>
                                <w:tblCellMar>
                                  <w:top w:w="0" w:type="dxa"/>
                                  <w:left w:w="0" w:type="dxa"/>
                                  <w:bottom w:w="0" w:type="dxa"/>
                                  <w:right w:w="0" w:type="dxa"/>
                                </w:tblCellMar>
                              </w:tblPrEx>
                              <w:trPr>
                                <w:trHeight w:hRule="exact" w:val="652"/>
                                <w:jc w:val="center"/>
                              </w:trPr>
                              <w:tc>
                                <w:tcPr>
                                  <w:tcW w:w="428" w:type="dxa"/>
                                  <w:tcBorders>
                                    <w:top w:val="single" w:sz="4" w:space="0" w:color="auto"/>
                                    <w:left w:val="nil"/>
                                    <w:bottom w:val="single" w:sz="4" w:space="0" w:color="auto"/>
                                    <w:right w:val="nil"/>
                                  </w:tcBorders>
                                  <w:shd w:val="clear" w:color="auto" w:fill="FFFFFF"/>
                                  <w:vAlign w:val="bottom"/>
                                </w:tcPr>
                                <w:p w:rsidR="00E25014" w:rsidRDefault="00E25014">
                                  <w:pPr>
                                    <w:pStyle w:val="210"/>
                                    <w:shd w:val="clear" w:color="auto" w:fill="auto"/>
                                    <w:spacing w:after="0" w:line="280" w:lineRule="exact"/>
                                  </w:pPr>
                                  <w:r>
                                    <w:rPr>
                                      <w:rStyle w:val="214pt"/>
                                      <w:color w:val="000000"/>
                                    </w:rPr>
                                    <w:t>с</w:t>
                                  </w:r>
                                </w:p>
                              </w:tc>
                              <w:tc>
                                <w:tcPr>
                                  <w:tcW w:w="842" w:type="dxa"/>
                                  <w:tcBorders>
                                    <w:top w:val="single" w:sz="4" w:space="0" w:color="auto"/>
                                    <w:left w:val="nil"/>
                                    <w:bottom w:val="single" w:sz="4" w:space="0" w:color="auto"/>
                                    <w:right w:val="nil"/>
                                  </w:tcBorders>
                                  <w:shd w:val="clear" w:color="auto" w:fill="FFFFFF"/>
                                  <w:vAlign w:val="bottom"/>
                                </w:tcPr>
                                <w:p w:rsidR="00E25014" w:rsidRDefault="00E25014">
                                  <w:pPr>
                                    <w:pStyle w:val="210"/>
                                    <w:shd w:val="clear" w:color="auto" w:fill="auto"/>
                                    <w:spacing w:after="0" w:line="280" w:lineRule="exact"/>
                                    <w:jc w:val="center"/>
                                  </w:pPr>
                                  <w:r>
                                    <w:rPr>
                                      <w:rStyle w:val="214pt"/>
                                      <w:color w:val="000000"/>
                                    </w:rPr>
                                    <w:t>ч.</w:t>
                                  </w:r>
                                </w:p>
                              </w:tc>
                              <w:tc>
                                <w:tcPr>
                                  <w:tcW w:w="1606" w:type="dxa"/>
                                  <w:tcBorders>
                                    <w:top w:val="single" w:sz="4" w:space="0" w:color="auto"/>
                                    <w:left w:val="nil"/>
                                    <w:bottom w:val="single" w:sz="4" w:space="0" w:color="auto"/>
                                    <w:right w:val="nil"/>
                                  </w:tcBorders>
                                  <w:shd w:val="clear" w:color="auto" w:fill="FFFFFF"/>
                                  <w:vAlign w:val="bottom"/>
                                </w:tcPr>
                                <w:p w:rsidR="00E25014" w:rsidRDefault="00E25014">
                                  <w:pPr>
                                    <w:pStyle w:val="210"/>
                                    <w:shd w:val="clear" w:color="auto" w:fill="auto"/>
                                    <w:spacing w:after="0" w:line="280" w:lineRule="exact"/>
                                    <w:jc w:val="center"/>
                                  </w:pPr>
                                  <w:r>
                                    <w:rPr>
                                      <w:rStyle w:val="214pt"/>
                                      <w:color w:val="000000"/>
                                    </w:rPr>
                                    <w:t>мин. по</w:t>
                                  </w:r>
                                </w:p>
                              </w:tc>
                              <w:tc>
                                <w:tcPr>
                                  <w:tcW w:w="914" w:type="dxa"/>
                                  <w:tcBorders>
                                    <w:top w:val="single" w:sz="4" w:space="0" w:color="auto"/>
                                    <w:left w:val="nil"/>
                                    <w:bottom w:val="single" w:sz="4" w:space="0" w:color="auto"/>
                                    <w:right w:val="nil"/>
                                  </w:tcBorders>
                                  <w:shd w:val="clear" w:color="auto" w:fill="FFFFFF"/>
                                  <w:vAlign w:val="bottom"/>
                                </w:tcPr>
                                <w:p w:rsidR="00E25014" w:rsidRDefault="00E25014">
                                  <w:pPr>
                                    <w:pStyle w:val="210"/>
                                    <w:shd w:val="clear" w:color="auto" w:fill="auto"/>
                                    <w:spacing w:after="0" w:line="280" w:lineRule="exact"/>
                                    <w:jc w:val="center"/>
                                  </w:pPr>
                                  <w:r>
                                    <w:rPr>
                                      <w:rStyle w:val="214pt"/>
                                      <w:color w:val="000000"/>
                                    </w:rPr>
                                    <w:t>ч.</w:t>
                                  </w:r>
                                </w:p>
                              </w:tc>
                              <w:tc>
                                <w:tcPr>
                                  <w:tcW w:w="1332" w:type="dxa"/>
                                  <w:tcBorders>
                                    <w:top w:val="single" w:sz="4" w:space="0" w:color="auto"/>
                                    <w:left w:val="nil"/>
                                    <w:bottom w:val="single" w:sz="4" w:space="0" w:color="auto"/>
                                    <w:right w:val="nil"/>
                                  </w:tcBorders>
                                  <w:shd w:val="clear" w:color="auto" w:fill="FFFFFF"/>
                                  <w:vAlign w:val="bottom"/>
                                </w:tcPr>
                                <w:p w:rsidR="00E25014" w:rsidRDefault="00E25014">
                                  <w:pPr>
                                    <w:pStyle w:val="210"/>
                                    <w:shd w:val="clear" w:color="auto" w:fill="auto"/>
                                    <w:spacing w:after="0" w:line="280" w:lineRule="exact"/>
                                    <w:jc w:val="center"/>
                                  </w:pPr>
                                  <w:r>
                                    <w:rPr>
                                      <w:rStyle w:val="214pt"/>
                                      <w:color w:val="000000"/>
                                    </w:rPr>
                                    <w:t>мин «</w:t>
                                  </w:r>
                                </w:p>
                              </w:tc>
                              <w:tc>
                                <w:tcPr>
                                  <w:tcW w:w="443" w:type="dxa"/>
                                  <w:tcBorders>
                                    <w:top w:val="single" w:sz="4" w:space="0" w:color="auto"/>
                                    <w:left w:val="nil"/>
                                    <w:bottom w:val="single" w:sz="4" w:space="0" w:color="auto"/>
                                    <w:right w:val="nil"/>
                                  </w:tcBorders>
                                  <w:shd w:val="clear" w:color="auto" w:fill="FFFFFF"/>
                                  <w:vAlign w:val="bottom"/>
                                </w:tcPr>
                                <w:p w:rsidR="00E25014" w:rsidRDefault="00E25014">
                                  <w:pPr>
                                    <w:pStyle w:val="210"/>
                                    <w:shd w:val="clear" w:color="auto" w:fill="auto"/>
                                    <w:spacing w:after="0" w:line="280" w:lineRule="exact"/>
                                    <w:jc w:val="right"/>
                                  </w:pPr>
                                  <w:r>
                                    <w:rPr>
                                      <w:rStyle w:val="214pt"/>
                                      <w:color w:val="000000"/>
                                    </w:rPr>
                                    <w:t>»</w:t>
                                  </w:r>
                                </w:p>
                              </w:tc>
                            </w:tr>
                          </w:tbl>
                          <w:p w:rsidR="00E25014" w:rsidRDefault="00E25014" w:rsidP="00B77B80">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88" o:spid="_x0000_s1045" type="#_x0000_t202" style="position:absolute;left:0;text-align:left;margin-left:121.7pt;margin-top:51.3pt;width:278.3pt;height:44.9pt;z-index:-251641856;visibility:visible;mso-wrap-style:square;mso-width-percent:0;mso-height-percent:0;mso-wrap-distance-left:5pt;mso-wrap-distance-top:0;mso-wrap-distance-right:72.35pt;mso-wrap-distance-bottom:34.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" filled="f" stroked="f">
                <v:textbox style="mso-fit-shape-to-text:t" inset="0,0,0,0">
                  <w:txbxContent>
                    <w:tbl>
                      <w:tblPr>
                        <w:tblW w:w="0" w:type="auto"/>
                        <w:jc w:val="center"/>
                        <w:tblLayout w:type="fixed"/>
                        <w:tblCellMar>
                          <w:left w:w="0" w:type="dxa"/>
                          <w:right w:w="0" w:type="dxa"/>
                        </w:tblCellMar>
                        <w:tblLook w:val="0000" w:firstRow="0" w:lastRow="0" w:firstColumn="0" w:lastColumn="0" w:noHBand="0" w:noVBand="0"/>
                      </w:tblPr>
                      <w:tblGrid>
                        <w:gridCol w:w="428"/>
                        <w:gridCol w:w="842"/>
                        <w:gridCol w:w="1606"/>
                        <w:gridCol w:w="914"/>
                        <w:gridCol w:w="1332"/>
                        <w:gridCol w:w="443"/>
                      </w:tblGrid>
                      <w:tr w:rsidR="00E25014">
                        <w:tblPrEx>
                          <w:tblCellMar>
                            <w:top w:w="0" w:type="dxa"/>
                            <w:left w:w="0" w:type="dxa"/>
                            <w:bottom w:w="0" w:type="dxa"/>
                            <w:right w:w="0" w:type="dxa"/>
                          </w:tblCellMar>
                        </w:tblPrEx>
                        <w:trPr>
                          <w:trHeight w:hRule="exact" w:val="212"/>
                          <w:jc w:val="center"/>
                        </w:trPr>
                        <w:tc>
                          <w:tcPr>
                            <w:tcW w:w="428" w:type="dxa"/>
                            <w:tcBorders>
                              <w:top w:val="nil"/>
                              <w:left w:val="nil"/>
                              <w:bottom w:val="nil"/>
                              <w:right w:val="nil"/>
                            </w:tcBorders>
                            <w:shd w:val="clear" w:color="auto" w:fill="FFFFFF"/>
                          </w:tcPr>
                          <w:p w:rsidR="00E25014" w:rsidRDefault="00E25014">
                            <w:pPr>
                              <w:pStyle w:val="210"/>
                              <w:shd w:val="clear" w:color="auto" w:fill="auto"/>
                              <w:spacing w:after="0" w:line="280" w:lineRule="exact"/>
                            </w:pPr>
                            <w:r>
                              <w:rPr>
                                <w:rStyle w:val="214pt"/>
                                <w:color w:val="000000"/>
                              </w:rPr>
                              <w:t>с</w:t>
                            </w:r>
                          </w:p>
                        </w:tc>
                        <w:tc>
                          <w:tcPr>
                            <w:tcW w:w="842" w:type="dxa"/>
                            <w:tcBorders>
                              <w:top w:val="nil"/>
                              <w:left w:val="nil"/>
                              <w:bottom w:val="nil"/>
                              <w:right w:val="nil"/>
                            </w:tcBorders>
                            <w:shd w:val="clear" w:color="auto" w:fill="FFFFFF"/>
                          </w:tcPr>
                          <w:p w:rsidR="00E25014" w:rsidRDefault="00E25014">
                            <w:pPr>
                              <w:pStyle w:val="210"/>
                              <w:shd w:val="clear" w:color="auto" w:fill="auto"/>
                              <w:spacing w:after="0" w:line="280" w:lineRule="exact"/>
                              <w:jc w:val="center"/>
                            </w:pPr>
                            <w:r>
                              <w:rPr>
                                <w:rStyle w:val="214pt"/>
                                <w:color w:val="000000"/>
                              </w:rPr>
                              <w:t>ч.</w:t>
                            </w:r>
                          </w:p>
                        </w:tc>
                        <w:tc>
                          <w:tcPr>
                            <w:tcW w:w="1606" w:type="dxa"/>
                            <w:tcBorders>
                              <w:top w:val="nil"/>
                              <w:left w:val="nil"/>
                              <w:bottom w:val="nil"/>
                              <w:right w:val="nil"/>
                            </w:tcBorders>
                            <w:shd w:val="clear" w:color="auto" w:fill="FFFFFF"/>
                          </w:tcPr>
                          <w:p w:rsidR="00E25014" w:rsidRDefault="00E25014">
                            <w:pPr>
                              <w:pStyle w:val="210"/>
                              <w:shd w:val="clear" w:color="auto" w:fill="auto"/>
                              <w:spacing w:after="0" w:line="280" w:lineRule="exact"/>
                              <w:jc w:val="center"/>
                            </w:pPr>
                            <w:r>
                              <w:rPr>
                                <w:rStyle w:val="214pt"/>
                                <w:color w:val="000000"/>
                              </w:rPr>
                              <w:t>мин. по</w:t>
                            </w:r>
                          </w:p>
                        </w:tc>
                        <w:tc>
                          <w:tcPr>
                            <w:tcW w:w="914" w:type="dxa"/>
                            <w:tcBorders>
                              <w:top w:val="nil"/>
                              <w:left w:val="nil"/>
                              <w:bottom w:val="nil"/>
                              <w:right w:val="nil"/>
                            </w:tcBorders>
                            <w:shd w:val="clear" w:color="auto" w:fill="FFFFFF"/>
                          </w:tcPr>
                          <w:p w:rsidR="00E25014" w:rsidRDefault="00E25014">
                            <w:pPr>
                              <w:pStyle w:val="210"/>
                              <w:shd w:val="clear" w:color="auto" w:fill="auto"/>
                              <w:spacing w:after="0" w:line="280" w:lineRule="exact"/>
                              <w:jc w:val="center"/>
                            </w:pPr>
                            <w:r>
                              <w:rPr>
                                <w:rStyle w:val="214pt"/>
                                <w:color w:val="000000"/>
                              </w:rPr>
                              <w:t>ч.</w:t>
                            </w:r>
                          </w:p>
                        </w:tc>
                        <w:tc>
                          <w:tcPr>
                            <w:tcW w:w="1332" w:type="dxa"/>
                            <w:tcBorders>
                              <w:top w:val="nil"/>
                              <w:left w:val="nil"/>
                              <w:bottom w:val="nil"/>
                              <w:right w:val="nil"/>
                            </w:tcBorders>
                            <w:shd w:val="clear" w:color="auto" w:fill="FFFFFF"/>
                          </w:tcPr>
                          <w:p w:rsidR="00E25014" w:rsidRDefault="00E25014">
                            <w:pPr>
                              <w:pStyle w:val="210"/>
                              <w:shd w:val="clear" w:color="auto" w:fill="auto"/>
                              <w:spacing w:after="0" w:line="280" w:lineRule="exact"/>
                              <w:jc w:val="center"/>
                            </w:pPr>
                            <w:r>
                              <w:rPr>
                                <w:rStyle w:val="214pt"/>
                                <w:color w:val="000000"/>
                              </w:rPr>
                              <w:t>мин «</w:t>
                            </w:r>
                          </w:p>
                        </w:tc>
                        <w:tc>
                          <w:tcPr>
                            <w:tcW w:w="443" w:type="dxa"/>
                            <w:tcBorders>
                              <w:top w:val="nil"/>
                              <w:left w:val="nil"/>
                              <w:bottom w:val="nil"/>
                              <w:right w:val="nil"/>
                            </w:tcBorders>
                            <w:shd w:val="clear" w:color="auto" w:fill="FFFFFF"/>
                          </w:tcPr>
                          <w:p w:rsidR="00E25014" w:rsidRDefault="00E25014">
                            <w:pPr>
                              <w:pStyle w:val="210"/>
                              <w:shd w:val="clear" w:color="auto" w:fill="auto"/>
                              <w:spacing w:after="0" w:line="280" w:lineRule="exact"/>
                              <w:jc w:val="right"/>
                            </w:pPr>
                            <w:r>
                              <w:rPr>
                                <w:rStyle w:val="214pt"/>
                                <w:color w:val="000000"/>
                              </w:rPr>
                              <w:t>»</w:t>
                            </w:r>
                          </w:p>
                        </w:tc>
                      </w:tr>
                      <w:tr w:rsidR="00E25014">
                        <w:tblPrEx>
                          <w:tblCellMar>
                            <w:top w:w="0" w:type="dxa"/>
                            <w:left w:w="0" w:type="dxa"/>
                            <w:bottom w:w="0" w:type="dxa"/>
                            <w:right w:w="0" w:type="dxa"/>
                          </w:tblCellMar>
                        </w:tblPrEx>
                        <w:trPr>
                          <w:trHeight w:hRule="exact" w:val="652"/>
                          <w:jc w:val="center"/>
                        </w:trPr>
                        <w:tc>
                          <w:tcPr>
                            <w:tcW w:w="428" w:type="dxa"/>
                            <w:tcBorders>
                              <w:top w:val="single" w:sz="4" w:space="0" w:color="auto"/>
                              <w:left w:val="nil"/>
                              <w:bottom w:val="single" w:sz="4" w:space="0" w:color="auto"/>
                              <w:right w:val="nil"/>
                            </w:tcBorders>
                            <w:shd w:val="clear" w:color="auto" w:fill="FFFFFF"/>
                            <w:vAlign w:val="bottom"/>
                          </w:tcPr>
                          <w:p w:rsidR="00E25014" w:rsidRDefault="00E25014">
                            <w:pPr>
                              <w:pStyle w:val="210"/>
                              <w:shd w:val="clear" w:color="auto" w:fill="auto"/>
                              <w:spacing w:after="0" w:line="280" w:lineRule="exact"/>
                            </w:pPr>
                            <w:r>
                              <w:rPr>
                                <w:rStyle w:val="214pt"/>
                                <w:color w:val="000000"/>
                              </w:rPr>
                              <w:t>с</w:t>
                            </w:r>
                          </w:p>
                        </w:tc>
                        <w:tc>
                          <w:tcPr>
                            <w:tcW w:w="842" w:type="dxa"/>
                            <w:tcBorders>
                              <w:top w:val="single" w:sz="4" w:space="0" w:color="auto"/>
                              <w:left w:val="nil"/>
                              <w:bottom w:val="single" w:sz="4" w:space="0" w:color="auto"/>
                              <w:right w:val="nil"/>
                            </w:tcBorders>
                            <w:shd w:val="clear" w:color="auto" w:fill="FFFFFF"/>
                            <w:vAlign w:val="bottom"/>
                          </w:tcPr>
                          <w:p w:rsidR="00E25014" w:rsidRDefault="00E25014">
                            <w:pPr>
                              <w:pStyle w:val="210"/>
                              <w:shd w:val="clear" w:color="auto" w:fill="auto"/>
                              <w:spacing w:after="0" w:line="280" w:lineRule="exact"/>
                              <w:jc w:val="center"/>
                            </w:pPr>
                            <w:r>
                              <w:rPr>
                                <w:rStyle w:val="214pt"/>
                                <w:color w:val="000000"/>
                              </w:rPr>
                              <w:t>ч.</w:t>
                            </w:r>
                          </w:p>
                        </w:tc>
                        <w:tc>
                          <w:tcPr>
                            <w:tcW w:w="1606" w:type="dxa"/>
                            <w:tcBorders>
                              <w:top w:val="single" w:sz="4" w:space="0" w:color="auto"/>
                              <w:left w:val="nil"/>
                              <w:bottom w:val="single" w:sz="4" w:space="0" w:color="auto"/>
                              <w:right w:val="nil"/>
                            </w:tcBorders>
                            <w:shd w:val="clear" w:color="auto" w:fill="FFFFFF"/>
                            <w:vAlign w:val="bottom"/>
                          </w:tcPr>
                          <w:p w:rsidR="00E25014" w:rsidRDefault="00E25014">
                            <w:pPr>
                              <w:pStyle w:val="210"/>
                              <w:shd w:val="clear" w:color="auto" w:fill="auto"/>
                              <w:spacing w:after="0" w:line="280" w:lineRule="exact"/>
                              <w:jc w:val="center"/>
                            </w:pPr>
                            <w:r>
                              <w:rPr>
                                <w:rStyle w:val="214pt"/>
                                <w:color w:val="000000"/>
                              </w:rPr>
                              <w:t>мин. по</w:t>
                            </w:r>
                          </w:p>
                        </w:tc>
                        <w:tc>
                          <w:tcPr>
                            <w:tcW w:w="914" w:type="dxa"/>
                            <w:tcBorders>
                              <w:top w:val="single" w:sz="4" w:space="0" w:color="auto"/>
                              <w:left w:val="nil"/>
                              <w:bottom w:val="single" w:sz="4" w:space="0" w:color="auto"/>
                              <w:right w:val="nil"/>
                            </w:tcBorders>
                            <w:shd w:val="clear" w:color="auto" w:fill="FFFFFF"/>
                            <w:vAlign w:val="bottom"/>
                          </w:tcPr>
                          <w:p w:rsidR="00E25014" w:rsidRDefault="00E25014">
                            <w:pPr>
                              <w:pStyle w:val="210"/>
                              <w:shd w:val="clear" w:color="auto" w:fill="auto"/>
                              <w:spacing w:after="0" w:line="280" w:lineRule="exact"/>
                              <w:jc w:val="center"/>
                            </w:pPr>
                            <w:r>
                              <w:rPr>
                                <w:rStyle w:val="214pt"/>
                                <w:color w:val="000000"/>
                              </w:rPr>
                              <w:t>ч.</w:t>
                            </w:r>
                          </w:p>
                        </w:tc>
                        <w:tc>
                          <w:tcPr>
                            <w:tcW w:w="1332" w:type="dxa"/>
                            <w:tcBorders>
                              <w:top w:val="single" w:sz="4" w:space="0" w:color="auto"/>
                              <w:left w:val="nil"/>
                              <w:bottom w:val="single" w:sz="4" w:space="0" w:color="auto"/>
                              <w:right w:val="nil"/>
                            </w:tcBorders>
                            <w:shd w:val="clear" w:color="auto" w:fill="FFFFFF"/>
                            <w:vAlign w:val="bottom"/>
                          </w:tcPr>
                          <w:p w:rsidR="00E25014" w:rsidRDefault="00E25014">
                            <w:pPr>
                              <w:pStyle w:val="210"/>
                              <w:shd w:val="clear" w:color="auto" w:fill="auto"/>
                              <w:spacing w:after="0" w:line="280" w:lineRule="exact"/>
                              <w:jc w:val="center"/>
                            </w:pPr>
                            <w:r>
                              <w:rPr>
                                <w:rStyle w:val="214pt"/>
                                <w:color w:val="000000"/>
                              </w:rPr>
                              <w:t>мин «</w:t>
                            </w:r>
                          </w:p>
                        </w:tc>
                        <w:tc>
                          <w:tcPr>
                            <w:tcW w:w="443" w:type="dxa"/>
                            <w:tcBorders>
                              <w:top w:val="single" w:sz="4" w:space="0" w:color="auto"/>
                              <w:left w:val="nil"/>
                              <w:bottom w:val="single" w:sz="4" w:space="0" w:color="auto"/>
                              <w:right w:val="nil"/>
                            </w:tcBorders>
                            <w:shd w:val="clear" w:color="auto" w:fill="FFFFFF"/>
                            <w:vAlign w:val="bottom"/>
                          </w:tcPr>
                          <w:p w:rsidR="00E25014" w:rsidRDefault="00E25014">
                            <w:pPr>
                              <w:pStyle w:val="210"/>
                              <w:shd w:val="clear" w:color="auto" w:fill="auto"/>
                              <w:spacing w:after="0" w:line="280" w:lineRule="exact"/>
                              <w:jc w:val="right"/>
                            </w:pPr>
                            <w:r>
                              <w:rPr>
                                <w:rStyle w:val="214pt"/>
                                <w:color w:val="000000"/>
                              </w:rPr>
                              <w:t>»</w:t>
                            </w:r>
                          </w:p>
                        </w:tc>
                      </w:tr>
                    </w:tbl>
                    <w:p w:rsidR="00E25014" w:rsidRDefault="00E25014" w:rsidP="00B77B80">
                      <w:pPr>
                        <w:rPr>
                          <w:sz w:val="2"/>
                          <w:szCs w:val="2"/>
                        </w:rPr>
                      </w:pPr>
                    </w:p>
                  </w:txbxContent>
                </v:textbox>
                <w10:wrap type="topAndBottom" anchorx="margin"/>
              </v:shape>
            </w:pict>
          </mc:Fallback>
        </mc:AlternateContent>
      </w:r>
      <w:r w:rsidRPr="00B77B80">
        <w:rPr>
          <w:rFonts w:ascii="Times New Roman" w:hAnsi="Times New Roman"/>
          <w:color w:val="000000"/>
          <w:sz w:val="18"/>
          <w:szCs w:val="18"/>
        </w:rPr>
        <w:t>(указывается адрес проведения осмотра)</w:t>
      </w:r>
    </w:p>
    <w:p w:rsidR="00B77B80" w:rsidRPr="00B77B80" w:rsidRDefault="00B77B80" w:rsidP="00B77B80">
      <w:pPr>
        <w:widowControl w:val="0"/>
        <w:spacing w:after="0" w:line="240" w:lineRule="auto"/>
        <w:jc w:val="center"/>
        <w:rPr>
          <w:rFonts w:ascii="Times New Roman" w:hAnsi="Times New Roman"/>
          <w:sz w:val="17"/>
          <w:szCs w:val="17"/>
        </w:rPr>
      </w:pPr>
    </w:p>
    <w:tbl>
      <w:tblPr>
        <w:tblW w:w="0" w:type="auto"/>
        <w:tblLayout w:type="fixed"/>
        <w:tblCellMar>
          <w:left w:w="0" w:type="dxa"/>
          <w:right w:w="0" w:type="dxa"/>
        </w:tblCellMar>
        <w:tblLook w:val="0000" w:firstRow="0" w:lastRow="0" w:firstColumn="0" w:lastColumn="0" w:noHBand="0" w:noVBand="0"/>
      </w:tblPr>
      <w:tblGrid>
        <w:gridCol w:w="2808"/>
        <w:gridCol w:w="839"/>
        <w:gridCol w:w="1606"/>
        <w:gridCol w:w="911"/>
        <w:gridCol w:w="1336"/>
        <w:gridCol w:w="454"/>
      </w:tblGrid>
      <w:tr w:rsidR="00B77B80" w:rsidRPr="00B77B80" w:rsidTr="00B77B80">
        <w:tblPrEx>
          <w:tblCellMar>
            <w:top w:w="0" w:type="dxa"/>
            <w:left w:w="0" w:type="dxa"/>
            <w:bottom w:w="0" w:type="dxa"/>
            <w:right w:w="0" w:type="dxa"/>
          </w:tblCellMar>
        </w:tblPrEx>
        <w:trPr>
          <w:trHeight w:hRule="exact" w:val="626"/>
        </w:trPr>
        <w:tc>
          <w:tcPr>
            <w:tcW w:w="2808" w:type="dxa"/>
            <w:tcBorders>
              <w:top w:val="nil"/>
              <w:left w:val="nil"/>
              <w:bottom w:val="nil"/>
              <w:right w:val="nil"/>
            </w:tcBorders>
            <w:shd w:val="clear" w:color="auto" w:fill="FFFFFF"/>
            <w:vAlign w:val="bottom"/>
          </w:tcPr>
          <w:p w:rsidR="00B77B80" w:rsidRPr="00B77B80" w:rsidRDefault="00B77B80" w:rsidP="00B77B80">
            <w:pPr>
              <w:framePr w:w="7952" w:wrap="notBeside" w:vAnchor="text" w:hAnchor="text" w:y="1"/>
              <w:widowControl w:val="0"/>
              <w:spacing w:after="0" w:line="240" w:lineRule="auto"/>
              <w:rPr>
                <w:rFonts w:ascii="Times New Roman" w:hAnsi="Times New Roman"/>
                <w:sz w:val="24"/>
              </w:rPr>
            </w:pPr>
            <w:r w:rsidRPr="00B77B80">
              <w:rPr>
                <w:rFonts w:ascii="Times New Roman" w:hAnsi="Times New Roman"/>
                <w:color w:val="000000"/>
                <w:sz w:val="24"/>
              </w:rPr>
              <w:t>Осмотр продолжен с 20 _г.</w:t>
            </w:r>
          </w:p>
        </w:tc>
        <w:tc>
          <w:tcPr>
            <w:tcW w:w="839" w:type="dxa"/>
            <w:tcBorders>
              <w:top w:val="nil"/>
              <w:left w:val="nil"/>
              <w:bottom w:val="nil"/>
              <w:right w:val="nil"/>
            </w:tcBorders>
            <w:shd w:val="clear" w:color="auto" w:fill="FFFFFF"/>
          </w:tcPr>
          <w:p w:rsidR="00B77B80" w:rsidRPr="00B77B80" w:rsidRDefault="00B77B80" w:rsidP="00B77B80">
            <w:pPr>
              <w:framePr w:w="7952" w:wrap="notBeside" w:vAnchor="text" w:hAnchor="text" w:y="1"/>
              <w:widowControl w:val="0"/>
              <w:spacing w:after="0" w:line="240" w:lineRule="auto"/>
              <w:jc w:val="center"/>
              <w:rPr>
                <w:rFonts w:ascii="Times New Roman" w:hAnsi="Times New Roman"/>
                <w:sz w:val="24"/>
              </w:rPr>
            </w:pPr>
            <w:r w:rsidRPr="00B77B80">
              <w:rPr>
                <w:rFonts w:ascii="Times New Roman" w:hAnsi="Times New Roman"/>
                <w:color w:val="000000"/>
                <w:sz w:val="24"/>
              </w:rPr>
              <w:t>ч.</w:t>
            </w:r>
          </w:p>
        </w:tc>
        <w:tc>
          <w:tcPr>
            <w:tcW w:w="1606" w:type="dxa"/>
            <w:tcBorders>
              <w:top w:val="nil"/>
              <w:left w:val="nil"/>
              <w:bottom w:val="nil"/>
              <w:right w:val="nil"/>
            </w:tcBorders>
            <w:shd w:val="clear" w:color="auto" w:fill="FFFFFF"/>
          </w:tcPr>
          <w:p w:rsidR="00B77B80" w:rsidRPr="00B77B80" w:rsidRDefault="00B77B80" w:rsidP="00B77B80">
            <w:pPr>
              <w:framePr w:w="7952" w:wrap="notBeside" w:vAnchor="text" w:hAnchor="text" w:y="1"/>
              <w:widowControl w:val="0"/>
              <w:spacing w:after="0" w:line="240" w:lineRule="auto"/>
              <w:jc w:val="center"/>
              <w:rPr>
                <w:rFonts w:ascii="Times New Roman" w:hAnsi="Times New Roman"/>
                <w:sz w:val="24"/>
              </w:rPr>
            </w:pPr>
            <w:r w:rsidRPr="00B77B80">
              <w:rPr>
                <w:rFonts w:ascii="Times New Roman" w:hAnsi="Times New Roman"/>
                <w:color w:val="000000"/>
                <w:sz w:val="24"/>
              </w:rPr>
              <w:t>мин. по</w:t>
            </w:r>
          </w:p>
        </w:tc>
        <w:tc>
          <w:tcPr>
            <w:tcW w:w="911" w:type="dxa"/>
            <w:tcBorders>
              <w:top w:val="nil"/>
              <w:left w:val="nil"/>
              <w:bottom w:val="nil"/>
              <w:right w:val="nil"/>
            </w:tcBorders>
            <w:shd w:val="clear" w:color="auto" w:fill="FFFFFF"/>
          </w:tcPr>
          <w:p w:rsidR="00B77B80" w:rsidRPr="00B77B80" w:rsidRDefault="00B77B80" w:rsidP="00B77B80">
            <w:pPr>
              <w:framePr w:w="7952" w:wrap="notBeside" w:vAnchor="text" w:hAnchor="text" w:y="1"/>
              <w:widowControl w:val="0"/>
              <w:spacing w:after="0" w:line="240" w:lineRule="auto"/>
              <w:jc w:val="center"/>
              <w:rPr>
                <w:rFonts w:ascii="Times New Roman" w:hAnsi="Times New Roman"/>
                <w:sz w:val="24"/>
              </w:rPr>
            </w:pPr>
            <w:r w:rsidRPr="00B77B80">
              <w:rPr>
                <w:rFonts w:ascii="Times New Roman" w:hAnsi="Times New Roman"/>
                <w:color w:val="000000"/>
                <w:sz w:val="24"/>
              </w:rPr>
              <w:t>ч.</w:t>
            </w:r>
          </w:p>
        </w:tc>
        <w:tc>
          <w:tcPr>
            <w:tcW w:w="1336" w:type="dxa"/>
            <w:tcBorders>
              <w:top w:val="nil"/>
              <w:left w:val="nil"/>
              <w:bottom w:val="nil"/>
              <w:right w:val="nil"/>
            </w:tcBorders>
            <w:shd w:val="clear" w:color="auto" w:fill="FFFFFF"/>
          </w:tcPr>
          <w:p w:rsidR="00B77B80" w:rsidRPr="00B77B80" w:rsidRDefault="00B77B80" w:rsidP="00B77B80">
            <w:pPr>
              <w:framePr w:w="7952" w:wrap="notBeside" w:vAnchor="text" w:hAnchor="text" w:y="1"/>
              <w:widowControl w:val="0"/>
              <w:spacing w:after="0" w:line="240" w:lineRule="auto"/>
              <w:jc w:val="center"/>
              <w:rPr>
                <w:rFonts w:ascii="Times New Roman" w:hAnsi="Times New Roman"/>
                <w:sz w:val="24"/>
              </w:rPr>
            </w:pPr>
            <w:r w:rsidRPr="00B77B80">
              <w:rPr>
                <w:rFonts w:ascii="Times New Roman" w:hAnsi="Times New Roman"/>
                <w:color w:val="000000"/>
                <w:sz w:val="24"/>
              </w:rPr>
              <w:t>мин «</w:t>
            </w:r>
          </w:p>
        </w:tc>
        <w:tc>
          <w:tcPr>
            <w:tcW w:w="454" w:type="dxa"/>
            <w:tcBorders>
              <w:top w:val="nil"/>
              <w:left w:val="nil"/>
              <w:bottom w:val="nil"/>
              <w:right w:val="nil"/>
            </w:tcBorders>
            <w:shd w:val="clear" w:color="auto" w:fill="FFFFFF"/>
          </w:tcPr>
          <w:p w:rsidR="00B77B80" w:rsidRPr="00B77B80" w:rsidRDefault="00B77B80" w:rsidP="00B77B80">
            <w:pPr>
              <w:framePr w:w="7952" w:wrap="notBeside" w:vAnchor="text" w:hAnchor="text" w:y="1"/>
              <w:widowControl w:val="0"/>
              <w:spacing w:after="0" w:line="240" w:lineRule="auto"/>
              <w:jc w:val="right"/>
              <w:rPr>
                <w:rFonts w:ascii="Times New Roman" w:hAnsi="Times New Roman"/>
              </w:rPr>
            </w:pPr>
            <w:r w:rsidRPr="00B77B80">
              <w:rPr>
                <w:rFonts w:ascii="Times New Roman" w:hAnsi="Times New Roman"/>
                <w:color w:val="000000"/>
              </w:rPr>
              <w:t>»</w:t>
            </w:r>
          </w:p>
        </w:tc>
      </w:tr>
      <w:tr w:rsidR="00B77B80" w:rsidRPr="00B77B80" w:rsidTr="00B77B80">
        <w:tblPrEx>
          <w:tblCellMar>
            <w:top w:w="0" w:type="dxa"/>
            <w:left w:w="0" w:type="dxa"/>
            <w:bottom w:w="0" w:type="dxa"/>
            <w:right w:w="0" w:type="dxa"/>
          </w:tblCellMar>
        </w:tblPrEx>
        <w:trPr>
          <w:trHeight w:hRule="exact" w:val="637"/>
        </w:trPr>
        <w:tc>
          <w:tcPr>
            <w:tcW w:w="2808" w:type="dxa"/>
            <w:tcBorders>
              <w:top w:val="nil"/>
              <w:left w:val="nil"/>
              <w:bottom w:val="nil"/>
              <w:right w:val="nil"/>
            </w:tcBorders>
            <w:shd w:val="clear" w:color="auto" w:fill="FFFFFF"/>
            <w:vAlign w:val="bottom"/>
          </w:tcPr>
          <w:p w:rsidR="00B77B80" w:rsidRPr="00B77B80" w:rsidRDefault="00B77B80" w:rsidP="00B77B80">
            <w:pPr>
              <w:framePr w:w="7952" w:wrap="notBeside" w:vAnchor="text" w:hAnchor="text" w:y="1"/>
              <w:widowControl w:val="0"/>
              <w:spacing w:after="0" w:line="240" w:lineRule="auto"/>
              <w:rPr>
                <w:rFonts w:ascii="Times New Roman" w:hAnsi="Times New Roman"/>
                <w:sz w:val="24"/>
              </w:rPr>
            </w:pPr>
            <w:r w:rsidRPr="00B77B80">
              <w:rPr>
                <w:rFonts w:ascii="Times New Roman" w:hAnsi="Times New Roman"/>
                <w:color w:val="000000"/>
                <w:sz w:val="24"/>
              </w:rPr>
              <w:t>Осмотр продолжен с 20 г.</w:t>
            </w:r>
          </w:p>
        </w:tc>
        <w:tc>
          <w:tcPr>
            <w:tcW w:w="839" w:type="dxa"/>
            <w:tcBorders>
              <w:top w:val="nil"/>
              <w:left w:val="nil"/>
              <w:bottom w:val="nil"/>
              <w:right w:val="nil"/>
            </w:tcBorders>
            <w:shd w:val="clear" w:color="auto" w:fill="FFFFFF"/>
          </w:tcPr>
          <w:p w:rsidR="00B77B80" w:rsidRPr="00B77B80" w:rsidRDefault="00B77B80" w:rsidP="00B77B80">
            <w:pPr>
              <w:framePr w:w="7952" w:wrap="notBeside" w:vAnchor="text" w:hAnchor="text" w:y="1"/>
              <w:widowControl w:val="0"/>
              <w:spacing w:after="0" w:line="240" w:lineRule="auto"/>
              <w:jc w:val="center"/>
              <w:rPr>
                <w:rFonts w:ascii="Times New Roman" w:hAnsi="Times New Roman"/>
                <w:sz w:val="24"/>
              </w:rPr>
            </w:pPr>
            <w:r w:rsidRPr="00B77B80">
              <w:rPr>
                <w:rFonts w:ascii="Times New Roman" w:hAnsi="Times New Roman"/>
                <w:color w:val="000000"/>
                <w:sz w:val="24"/>
              </w:rPr>
              <w:t>ч.</w:t>
            </w:r>
          </w:p>
        </w:tc>
        <w:tc>
          <w:tcPr>
            <w:tcW w:w="1606" w:type="dxa"/>
            <w:tcBorders>
              <w:top w:val="nil"/>
              <w:left w:val="nil"/>
              <w:bottom w:val="nil"/>
              <w:right w:val="nil"/>
            </w:tcBorders>
            <w:shd w:val="clear" w:color="auto" w:fill="FFFFFF"/>
          </w:tcPr>
          <w:p w:rsidR="00B77B80" w:rsidRPr="00B77B80" w:rsidRDefault="00B77B80" w:rsidP="00B77B80">
            <w:pPr>
              <w:framePr w:w="7952" w:wrap="notBeside" w:vAnchor="text" w:hAnchor="text" w:y="1"/>
              <w:widowControl w:val="0"/>
              <w:spacing w:after="0" w:line="240" w:lineRule="auto"/>
              <w:jc w:val="center"/>
              <w:rPr>
                <w:rFonts w:ascii="Times New Roman" w:hAnsi="Times New Roman"/>
                <w:sz w:val="24"/>
              </w:rPr>
            </w:pPr>
            <w:r w:rsidRPr="00B77B80">
              <w:rPr>
                <w:rFonts w:ascii="Times New Roman" w:hAnsi="Times New Roman"/>
                <w:color w:val="000000"/>
                <w:sz w:val="24"/>
              </w:rPr>
              <w:t>мин. по</w:t>
            </w:r>
          </w:p>
        </w:tc>
        <w:tc>
          <w:tcPr>
            <w:tcW w:w="911" w:type="dxa"/>
            <w:tcBorders>
              <w:top w:val="nil"/>
              <w:left w:val="nil"/>
              <w:bottom w:val="nil"/>
              <w:right w:val="nil"/>
            </w:tcBorders>
            <w:shd w:val="clear" w:color="auto" w:fill="FFFFFF"/>
          </w:tcPr>
          <w:p w:rsidR="00B77B80" w:rsidRPr="00B77B80" w:rsidRDefault="00B77B80" w:rsidP="00B77B80">
            <w:pPr>
              <w:framePr w:w="7952" w:wrap="notBeside" w:vAnchor="text" w:hAnchor="text" w:y="1"/>
              <w:widowControl w:val="0"/>
              <w:spacing w:after="0" w:line="240" w:lineRule="auto"/>
              <w:jc w:val="center"/>
              <w:rPr>
                <w:rFonts w:ascii="Times New Roman" w:hAnsi="Times New Roman"/>
                <w:sz w:val="24"/>
              </w:rPr>
            </w:pPr>
            <w:r w:rsidRPr="00B77B80">
              <w:rPr>
                <w:rFonts w:ascii="Times New Roman" w:hAnsi="Times New Roman"/>
                <w:color w:val="000000"/>
                <w:sz w:val="24"/>
              </w:rPr>
              <w:t>ч.</w:t>
            </w:r>
          </w:p>
        </w:tc>
        <w:tc>
          <w:tcPr>
            <w:tcW w:w="1336" w:type="dxa"/>
            <w:tcBorders>
              <w:top w:val="nil"/>
              <w:left w:val="nil"/>
              <w:bottom w:val="nil"/>
              <w:right w:val="nil"/>
            </w:tcBorders>
            <w:shd w:val="clear" w:color="auto" w:fill="FFFFFF"/>
          </w:tcPr>
          <w:p w:rsidR="00B77B80" w:rsidRPr="00B77B80" w:rsidRDefault="00B77B80" w:rsidP="00B77B80">
            <w:pPr>
              <w:framePr w:w="7952" w:wrap="notBeside" w:vAnchor="text" w:hAnchor="text" w:y="1"/>
              <w:widowControl w:val="0"/>
              <w:spacing w:after="0" w:line="240" w:lineRule="auto"/>
              <w:jc w:val="center"/>
              <w:rPr>
                <w:rFonts w:ascii="Times New Roman" w:hAnsi="Times New Roman"/>
                <w:sz w:val="24"/>
              </w:rPr>
            </w:pPr>
            <w:r w:rsidRPr="00B77B80">
              <w:rPr>
                <w:rFonts w:ascii="Times New Roman" w:hAnsi="Times New Roman"/>
                <w:color w:val="000000"/>
                <w:sz w:val="24"/>
              </w:rPr>
              <w:t>мин «</w:t>
            </w:r>
          </w:p>
        </w:tc>
        <w:tc>
          <w:tcPr>
            <w:tcW w:w="454" w:type="dxa"/>
            <w:tcBorders>
              <w:top w:val="nil"/>
              <w:left w:val="nil"/>
              <w:bottom w:val="nil"/>
              <w:right w:val="nil"/>
            </w:tcBorders>
            <w:shd w:val="clear" w:color="auto" w:fill="FFFFFF"/>
          </w:tcPr>
          <w:p w:rsidR="00B77B80" w:rsidRPr="00B77B80" w:rsidRDefault="00B77B80" w:rsidP="00B77B80">
            <w:pPr>
              <w:framePr w:w="7952" w:wrap="notBeside" w:vAnchor="text" w:hAnchor="text" w:y="1"/>
              <w:widowControl w:val="0"/>
              <w:spacing w:after="0" w:line="240" w:lineRule="auto"/>
              <w:jc w:val="right"/>
              <w:rPr>
                <w:rFonts w:ascii="Times New Roman" w:hAnsi="Times New Roman"/>
              </w:rPr>
            </w:pPr>
            <w:r w:rsidRPr="00B77B80">
              <w:rPr>
                <w:rFonts w:ascii="Times New Roman" w:hAnsi="Times New Roman"/>
                <w:color w:val="000000"/>
              </w:rPr>
              <w:t>»</w:t>
            </w:r>
          </w:p>
        </w:tc>
      </w:tr>
      <w:tr w:rsidR="00B77B80" w:rsidRPr="00B77B80" w:rsidTr="00B77B80">
        <w:tblPrEx>
          <w:tblCellMar>
            <w:top w:w="0" w:type="dxa"/>
            <w:left w:w="0" w:type="dxa"/>
            <w:bottom w:w="0" w:type="dxa"/>
            <w:right w:w="0" w:type="dxa"/>
          </w:tblCellMar>
        </w:tblPrEx>
        <w:trPr>
          <w:trHeight w:hRule="exact" w:val="641"/>
        </w:trPr>
        <w:tc>
          <w:tcPr>
            <w:tcW w:w="2808" w:type="dxa"/>
            <w:tcBorders>
              <w:top w:val="nil"/>
              <w:left w:val="nil"/>
              <w:bottom w:val="nil"/>
              <w:right w:val="nil"/>
            </w:tcBorders>
            <w:shd w:val="clear" w:color="auto" w:fill="FFFFFF"/>
            <w:vAlign w:val="bottom"/>
          </w:tcPr>
          <w:p w:rsidR="00B77B80" w:rsidRPr="00B77B80" w:rsidRDefault="00B77B80" w:rsidP="00B77B80">
            <w:pPr>
              <w:framePr w:w="7952" w:wrap="notBeside" w:vAnchor="text" w:hAnchor="text" w:y="1"/>
              <w:widowControl w:val="0"/>
              <w:spacing w:after="0" w:line="240" w:lineRule="auto"/>
              <w:rPr>
                <w:rFonts w:ascii="Times New Roman" w:hAnsi="Times New Roman"/>
                <w:sz w:val="24"/>
              </w:rPr>
            </w:pPr>
            <w:r w:rsidRPr="00B77B80">
              <w:rPr>
                <w:rFonts w:ascii="Times New Roman" w:hAnsi="Times New Roman"/>
                <w:color w:val="000000"/>
                <w:sz w:val="24"/>
              </w:rPr>
              <w:t>Осмотр продолжен с 20 _г.</w:t>
            </w:r>
          </w:p>
        </w:tc>
        <w:tc>
          <w:tcPr>
            <w:tcW w:w="839" w:type="dxa"/>
            <w:tcBorders>
              <w:top w:val="nil"/>
              <w:left w:val="nil"/>
              <w:bottom w:val="nil"/>
              <w:right w:val="nil"/>
            </w:tcBorders>
            <w:shd w:val="clear" w:color="auto" w:fill="FFFFFF"/>
          </w:tcPr>
          <w:p w:rsidR="00B77B80" w:rsidRPr="00B77B80" w:rsidRDefault="00B77B80" w:rsidP="00B77B80">
            <w:pPr>
              <w:framePr w:w="7952" w:wrap="notBeside" w:vAnchor="text" w:hAnchor="text" w:y="1"/>
              <w:widowControl w:val="0"/>
              <w:spacing w:after="0" w:line="240" w:lineRule="auto"/>
              <w:jc w:val="center"/>
              <w:rPr>
                <w:rFonts w:ascii="Times New Roman" w:hAnsi="Times New Roman"/>
                <w:sz w:val="24"/>
              </w:rPr>
            </w:pPr>
            <w:r w:rsidRPr="00B77B80">
              <w:rPr>
                <w:rFonts w:ascii="Times New Roman" w:hAnsi="Times New Roman"/>
                <w:color w:val="000000"/>
                <w:sz w:val="24"/>
              </w:rPr>
              <w:t>ч.</w:t>
            </w:r>
          </w:p>
        </w:tc>
        <w:tc>
          <w:tcPr>
            <w:tcW w:w="1606" w:type="dxa"/>
            <w:tcBorders>
              <w:top w:val="nil"/>
              <w:left w:val="nil"/>
              <w:bottom w:val="nil"/>
              <w:right w:val="nil"/>
            </w:tcBorders>
            <w:shd w:val="clear" w:color="auto" w:fill="FFFFFF"/>
          </w:tcPr>
          <w:p w:rsidR="00B77B80" w:rsidRPr="00B77B80" w:rsidRDefault="00B77B80" w:rsidP="00B77B80">
            <w:pPr>
              <w:framePr w:w="7952" w:wrap="notBeside" w:vAnchor="text" w:hAnchor="text" w:y="1"/>
              <w:widowControl w:val="0"/>
              <w:spacing w:after="0" w:line="240" w:lineRule="auto"/>
              <w:jc w:val="center"/>
              <w:rPr>
                <w:rFonts w:ascii="Times New Roman" w:hAnsi="Times New Roman"/>
                <w:sz w:val="24"/>
              </w:rPr>
            </w:pPr>
            <w:r w:rsidRPr="00B77B80">
              <w:rPr>
                <w:rFonts w:ascii="Times New Roman" w:hAnsi="Times New Roman"/>
                <w:color w:val="000000"/>
                <w:sz w:val="24"/>
              </w:rPr>
              <w:t>мин. по</w:t>
            </w:r>
          </w:p>
        </w:tc>
        <w:tc>
          <w:tcPr>
            <w:tcW w:w="911" w:type="dxa"/>
            <w:tcBorders>
              <w:top w:val="nil"/>
              <w:left w:val="nil"/>
              <w:bottom w:val="nil"/>
              <w:right w:val="nil"/>
            </w:tcBorders>
            <w:shd w:val="clear" w:color="auto" w:fill="FFFFFF"/>
          </w:tcPr>
          <w:p w:rsidR="00B77B80" w:rsidRPr="00B77B80" w:rsidRDefault="00B77B80" w:rsidP="00B77B80">
            <w:pPr>
              <w:framePr w:w="7952" w:wrap="notBeside" w:vAnchor="text" w:hAnchor="text" w:y="1"/>
              <w:widowControl w:val="0"/>
              <w:spacing w:after="0" w:line="240" w:lineRule="auto"/>
              <w:jc w:val="center"/>
              <w:rPr>
                <w:rFonts w:ascii="Times New Roman" w:hAnsi="Times New Roman"/>
                <w:sz w:val="24"/>
              </w:rPr>
            </w:pPr>
            <w:r w:rsidRPr="00B77B80">
              <w:rPr>
                <w:rFonts w:ascii="Times New Roman" w:hAnsi="Times New Roman"/>
                <w:color w:val="000000"/>
                <w:sz w:val="24"/>
              </w:rPr>
              <w:t>ч.</w:t>
            </w:r>
          </w:p>
        </w:tc>
        <w:tc>
          <w:tcPr>
            <w:tcW w:w="1336" w:type="dxa"/>
            <w:tcBorders>
              <w:top w:val="nil"/>
              <w:left w:val="nil"/>
              <w:bottom w:val="nil"/>
              <w:right w:val="nil"/>
            </w:tcBorders>
            <w:shd w:val="clear" w:color="auto" w:fill="FFFFFF"/>
          </w:tcPr>
          <w:p w:rsidR="00B77B80" w:rsidRPr="00B77B80" w:rsidRDefault="00B77B80" w:rsidP="00B77B80">
            <w:pPr>
              <w:framePr w:w="7952" w:wrap="notBeside" w:vAnchor="text" w:hAnchor="text" w:y="1"/>
              <w:widowControl w:val="0"/>
              <w:spacing w:after="0" w:line="240" w:lineRule="auto"/>
              <w:jc w:val="center"/>
              <w:rPr>
                <w:rFonts w:ascii="Times New Roman" w:hAnsi="Times New Roman"/>
                <w:sz w:val="24"/>
              </w:rPr>
            </w:pPr>
            <w:r w:rsidRPr="00B77B80">
              <w:rPr>
                <w:rFonts w:ascii="Times New Roman" w:hAnsi="Times New Roman"/>
                <w:color w:val="000000"/>
                <w:sz w:val="24"/>
              </w:rPr>
              <w:t>мин «</w:t>
            </w:r>
          </w:p>
        </w:tc>
        <w:tc>
          <w:tcPr>
            <w:tcW w:w="454" w:type="dxa"/>
            <w:tcBorders>
              <w:top w:val="nil"/>
              <w:left w:val="nil"/>
              <w:bottom w:val="nil"/>
              <w:right w:val="nil"/>
            </w:tcBorders>
            <w:shd w:val="clear" w:color="auto" w:fill="FFFFFF"/>
          </w:tcPr>
          <w:p w:rsidR="00B77B80" w:rsidRPr="00B77B80" w:rsidRDefault="00B77B80" w:rsidP="00B77B80">
            <w:pPr>
              <w:framePr w:w="7952" w:wrap="notBeside" w:vAnchor="text" w:hAnchor="text" w:y="1"/>
              <w:widowControl w:val="0"/>
              <w:spacing w:after="0" w:line="240" w:lineRule="auto"/>
              <w:jc w:val="right"/>
              <w:rPr>
                <w:rFonts w:ascii="Times New Roman" w:hAnsi="Times New Roman"/>
              </w:rPr>
            </w:pPr>
            <w:r w:rsidRPr="00B77B80">
              <w:rPr>
                <w:rFonts w:ascii="Times New Roman" w:hAnsi="Times New Roman"/>
                <w:color w:val="000000"/>
              </w:rPr>
              <w:t>»</w:t>
            </w:r>
          </w:p>
        </w:tc>
      </w:tr>
      <w:tr w:rsidR="00B77B80" w:rsidRPr="00B77B80" w:rsidTr="00B77B80">
        <w:tblPrEx>
          <w:tblCellMar>
            <w:top w:w="0" w:type="dxa"/>
            <w:left w:w="0" w:type="dxa"/>
            <w:bottom w:w="0" w:type="dxa"/>
            <w:right w:w="0" w:type="dxa"/>
          </w:tblCellMar>
        </w:tblPrEx>
        <w:trPr>
          <w:trHeight w:hRule="exact" w:val="331"/>
        </w:trPr>
        <w:tc>
          <w:tcPr>
            <w:tcW w:w="2808" w:type="dxa"/>
            <w:tcBorders>
              <w:top w:val="nil"/>
              <w:left w:val="nil"/>
              <w:bottom w:val="single" w:sz="4" w:space="0" w:color="auto"/>
              <w:right w:val="nil"/>
            </w:tcBorders>
            <w:shd w:val="clear" w:color="auto" w:fill="FFFFFF"/>
          </w:tcPr>
          <w:p w:rsidR="00B77B80" w:rsidRPr="00B77B80" w:rsidRDefault="00B77B80" w:rsidP="00B77B80">
            <w:pPr>
              <w:framePr w:w="7952" w:wrap="notBeside" w:vAnchor="text" w:hAnchor="text" w:y="1"/>
              <w:widowControl w:val="0"/>
              <w:spacing w:after="0" w:line="240" w:lineRule="auto"/>
              <w:rPr>
                <w:rFonts w:ascii="Times New Roman" w:hAnsi="Times New Roman"/>
                <w:sz w:val="24"/>
              </w:rPr>
            </w:pPr>
            <w:r w:rsidRPr="00B77B80">
              <w:rPr>
                <w:rFonts w:ascii="Times New Roman" w:hAnsi="Times New Roman"/>
                <w:color w:val="000000"/>
                <w:sz w:val="24"/>
              </w:rPr>
              <w:t>Осмотр продолжен с20__г.</w:t>
            </w:r>
          </w:p>
        </w:tc>
        <w:tc>
          <w:tcPr>
            <w:tcW w:w="839" w:type="dxa"/>
            <w:tcBorders>
              <w:top w:val="nil"/>
              <w:left w:val="nil"/>
              <w:bottom w:val="single" w:sz="4" w:space="0" w:color="auto"/>
              <w:right w:val="nil"/>
            </w:tcBorders>
            <w:shd w:val="clear" w:color="auto" w:fill="FFFFFF"/>
          </w:tcPr>
          <w:p w:rsidR="00B77B80" w:rsidRPr="00B77B80" w:rsidRDefault="00B77B80" w:rsidP="00B77B80">
            <w:pPr>
              <w:framePr w:w="7952" w:wrap="notBeside" w:vAnchor="text" w:hAnchor="text" w:y="1"/>
              <w:widowControl w:val="0"/>
              <w:spacing w:after="0" w:line="240" w:lineRule="auto"/>
              <w:jc w:val="center"/>
              <w:rPr>
                <w:rFonts w:ascii="Times New Roman" w:hAnsi="Times New Roman"/>
                <w:sz w:val="24"/>
              </w:rPr>
            </w:pPr>
            <w:r w:rsidRPr="00B77B80">
              <w:rPr>
                <w:rFonts w:ascii="Times New Roman" w:hAnsi="Times New Roman"/>
                <w:color w:val="000000"/>
                <w:sz w:val="24"/>
              </w:rPr>
              <w:t>ч.</w:t>
            </w:r>
          </w:p>
        </w:tc>
        <w:tc>
          <w:tcPr>
            <w:tcW w:w="1606" w:type="dxa"/>
            <w:tcBorders>
              <w:top w:val="nil"/>
              <w:left w:val="nil"/>
              <w:bottom w:val="single" w:sz="4" w:space="0" w:color="auto"/>
              <w:right w:val="nil"/>
            </w:tcBorders>
            <w:shd w:val="clear" w:color="auto" w:fill="FFFFFF"/>
          </w:tcPr>
          <w:p w:rsidR="00B77B80" w:rsidRPr="00B77B80" w:rsidRDefault="00B77B80" w:rsidP="00B77B80">
            <w:pPr>
              <w:framePr w:w="7952" w:wrap="notBeside" w:vAnchor="text" w:hAnchor="text" w:y="1"/>
              <w:widowControl w:val="0"/>
              <w:spacing w:after="0" w:line="240" w:lineRule="auto"/>
              <w:jc w:val="center"/>
              <w:rPr>
                <w:rFonts w:ascii="Times New Roman" w:hAnsi="Times New Roman"/>
                <w:sz w:val="24"/>
              </w:rPr>
            </w:pPr>
            <w:r w:rsidRPr="00B77B80">
              <w:rPr>
                <w:rFonts w:ascii="Times New Roman" w:hAnsi="Times New Roman"/>
                <w:color w:val="000000"/>
                <w:sz w:val="24"/>
              </w:rPr>
              <w:t>мин. по</w:t>
            </w:r>
          </w:p>
        </w:tc>
        <w:tc>
          <w:tcPr>
            <w:tcW w:w="911" w:type="dxa"/>
            <w:tcBorders>
              <w:top w:val="nil"/>
              <w:left w:val="nil"/>
              <w:bottom w:val="single" w:sz="4" w:space="0" w:color="auto"/>
              <w:right w:val="nil"/>
            </w:tcBorders>
            <w:shd w:val="clear" w:color="auto" w:fill="FFFFFF"/>
          </w:tcPr>
          <w:p w:rsidR="00B77B80" w:rsidRPr="00B77B80" w:rsidRDefault="00B77B80" w:rsidP="00B77B80">
            <w:pPr>
              <w:framePr w:w="7952" w:wrap="notBeside" w:vAnchor="text" w:hAnchor="text" w:y="1"/>
              <w:widowControl w:val="0"/>
              <w:spacing w:after="0" w:line="240" w:lineRule="auto"/>
              <w:jc w:val="center"/>
              <w:rPr>
                <w:rFonts w:ascii="Times New Roman" w:hAnsi="Times New Roman"/>
                <w:sz w:val="24"/>
              </w:rPr>
            </w:pPr>
            <w:r w:rsidRPr="00B77B80">
              <w:rPr>
                <w:rFonts w:ascii="Times New Roman" w:hAnsi="Times New Roman"/>
                <w:color w:val="000000"/>
                <w:sz w:val="24"/>
              </w:rPr>
              <w:t>ч.</w:t>
            </w:r>
          </w:p>
        </w:tc>
        <w:tc>
          <w:tcPr>
            <w:tcW w:w="1336" w:type="dxa"/>
            <w:tcBorders>
              <w:top w:val="nil"/>
              <w:left w:val="nil"/>
              <w:bottom w:val="single" w:sz="4" w:space="0" w:color="auto"/>
              <w:right w:val="nil"/>
            </w:tcBorders>
            <w:shd w:val="clear" w:color="auto" w:fill="FFFFFF"/>
          </w:tcPr>
          <w:p w:rsidR="00B77B80" w:rsidRPr="00B77B80" w:rsidRDefault="00B77B80" w:rsidP="00B77B80">
            <w:pPr>
              <w:framePr w:w="7952" w:wrap="notBeside" w:vAnchor="text" w:hAnchor="text" w:y="1"/>
              <w:widowControl w:val="0"/>
              <w:spacing w:after="0" w:line="240" w:lineRule="auto"/>
              <w:jc w:val="center"/>
              <w:rPr>
                <w:rFonts w:ascii="Times New Roman" w:hAnsi="Times New Roman"/>
                <w:sz w:val="24"/>
              </w:rPr>
            </w:pPr>
            <w:r w:rsidRPr="00B77B80">
              <w:rPr>
                <w:rFonts w:ascii="Times New Roman" w:hAnsi="Times New Roman"/>
                <w:color w:val="000000"/>
                <w:sz w:val="24"/>
              </w:rPr>
              <w:t>мин «</w:t>
            </w:r>
          </w:p>
        </w:tc>
        <w:tc>
          <w:tcPr>
            <w:tcW w:w="454" w:type="dxa"/>
            <w:tcBorders>
              <w:top w:val="nil"/>
              <w:left w:val="nil"/>
              <w:bottom w:val="single" w:sz="4" w:space="0" w:color="auto"/>
              <w:right w:val="nil"/>
            </w:tcBorders>
            <w:shd w:val="clear" w:color="auto" w:fill="FFFFFF"/>
          </w:tcPr>
          <w:p w:rsidR="00B77B80" w:rsidRPr="00B77B80" w:rsidRDefault="00B77B80" w:rsidP="00B77B80">
            <w:pPr>
              <w:framePr w:w="7952" w:wrap="notBeside" w:vAnchor="text" w:hAnchor="text" w:y="1"/>
              <w:widowControl w:val="0"/>
              <w:spacing w:after="0" w:line="240" w:lineRule="auto"/>
              <w:jc w:val="right"/>
              <w:rPr>
                <w:rFonts w:ascii="Times New Roman" w:hAnsi="Times New Roman"/>
              </w:rPr>
            </w:pPr>
            <w:r w:rsidRPr="00B77B80">
              <w:rPr>
                <w:rFonts w:ascii="Times New Roman" w:hAnsi="Times New Roman"/>
                <w:color w:val="000000"/>
              </w:rPr>
              <w:t>»</w:t>
            </w:r>
          </w:p>
        </w:tc>
      </w:tr>
    </w:tbl>
    <w:p w:rsidR="00B77B80" w:rsidRPr="00B77B80" w:rsidRDefault="00B77B80" w:rsidP="00B77B80">
      <w:pPr>
        <w:framePr w:w="7952" w:wrap="notBeside" w:vAnchor="text" w:hAnchor="text" w:y="1"/>
        <w:widowControl w:val="0"/>
        <w:spacing w:after="0" w:line="240" w:lineRule="auto"/>
        <w:rPr>
          <w:rFonts w:ascii="Tahoma" w:hAnsi="Tahoma" w:cs="Tahoma"/>
          <w:sz w:val="2"/>
          <w:szCs w:val="2"/>
        </w:rPr>
      </w:pPr>
    </w:p>
    <w:p w:rsidR="00B77B80" w:rsidRPr="00B77B80" w:rsidRDefault="00B77B80" w:rsidP="00B77B80">
      <w:pPr>
        <w:widowControl w:val="0"/>
        <w:spacing w:after="0" w:line="240" w:lineRule="auto"/>
        <w:rPr>
          <w:rFonts w:ascii="Tahoma" w:hAnsi="Tahoma" w:cs="Tahoma"/>
          <w:sz w:val="2"/>
          <w:szCs w:val="2"/>
        </w:rPr>
      </w:pP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(указывается дата и время каждого из посещений объекта (помещений) контролируемого лица)</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sz w:val="24"/>
        </w:rPr>
        <w:t xml:space="preserve">Осмотр проведен в присутствии: </w:t>
      </w:r>
      <w:r w:rsidRPr="00B77B80">
        <w:rPr>
          <w:rFonts w:ascii="Times New Roman" w:hAnsi="Times New Roman"/>
          <w:color w:val="000000"/>
        </w:rPr>
        <w:t>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(указывается фамилия, имя, отчество (при наличии) контролируемого лица - гражданина, индивидуального</w:t>
      </w:r>
      <w:r w:rsidRPr="00B77B80">
        <w:rPr>
          <w:rFonts w:ascii="Times New Roman" w:hAnsi="Times New Roman"/>
          <w:color w:val="000000"/>
          <w:sz w:val="17"/>
          <w:szCs w:val="17"/>
        </w:rPr>
        <w:br/>
        <w:t>предпринимателя, представителя контролируемого лица - организации, реквизиты доверенности или иного документа,</w:t>
      </w:r>
      <w:r w:rsidRPr="00B77B80">
        <w:rPr>
          <w:rFonts w:ascii="Times New Roman" w:hAnsi="Times New Roman"/>
          <w:color w:val="000000"/>
          <w:sz w:val="17"/>
          <w:szCs w:val="17"/>
        </w:rPr>
        <w:br/>
        <w:t>определяющего полномочия представителя контролируемого лица; информация не заполняется в случае проведения</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выездного обследование)</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sz w:val="24"/>
        </w:rPr>
      </w:pPr>
      <w:r w:rsidRPr="00B77B80">
        <w:rPr>
          <w:rFonts w:ascii="Times New Roman" w:hAnsi="Times New Roman"/>
          <w:color w:val="000000"/>
          <w:sz w:val="24"/>
        </w:rPr>
        <w:t>В ходе осмотра присутствовал специалист (эксперт): __________________________________</w:t>
      </w:r>
    </w:p>
    <w:p w:rsidR="00B77B80" w:rsidRPr="00B77B80" w:rsidRDefault="00B77B80" w:rsidP="00B77B80">
      <w:pPr>
        <w:widowControl w:val="0"/>
        <w:spacing w:after="0" w:line="240" w:lineRule="auto"/>
        <w:jc w:val="both"/>
        <w:rPr>
          <w:rFonts w:ascii="Times New Roman" w:hAnsi="Times New Roman"/>
          <w:sz w:val="24"/>
        </w:rPr>
      </w:pPr>
      <w:r w:rsidRPr="00B77B80">
        <w:rPr>
          <w:rFonts w:ascii="Times New Roman" w:hAnsi="Times New Roman"/>
          <w:color w:val="000000"/>
          <w:sz w:val="28"/>
          <w:szCs w:val="28"/>
        </w:rPr>
        <w:t>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(указывается фамилия, имя, отчество (при наличии), специалиста, эксперта, номер свидетельства об аккредитации</w:t>
      </w:r>
      <w:r w:rsidRPr="00B77B80">
        <w:rPr>
          <w:rFonts w:ascii="Times New Roman" w:hAnsi="Times New Roman"/>
          <w:color w:val="000000"/>
          <w:sz w:val="17"/>
          <w:szCs w:val="17"/>
        </w:rPr>
        <w:br/>
        <w:t>эксперта; информация заполняется в случае привлечения специалиста, эксперта)</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sz w:val="24"/>
        </w:rPr>
      </w:pPr>
      <w:r w:rsidRPr="00B77B80">
        <w:rPr>
          <w:rFonts w:ascii="Times New Roman" w:hAnsi="Times New Roman"/>
          <w:color w:val="000000"/>
          <w:sz w:val="24"/>
        </w:rPr>
        <w:t>Специалисту (эксперту) 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 xml:space="preserve">                                 (фамилия, имя, отчество (при наличии) эксперта)  </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sz w:val="24"/>
        </w:rPr>
      </w:pPr>
      <w:r w:rsidRPr="00B77B80">
        <w:rPr>
          <w:rFonts w:ascii="Times New Roman" w:hAnsi="Times New Roman"/>
          <w:color w:val="000000"/>
          <w:sz w:val="24"/>
        </w:rPr>
        <w:t xml:space="preserve">разъяснены его права, обязанности и ответственность, предусмотренные статьей 34 </w:t>
      </w:r>
      <w:r w:rsidRPr="00B77B80">
        <w:rPr>
          <w:rFonts w:ascii="Times New Roman" w:hAnsi="Times New Roman"/>
          <w:color w:val="000000"/>
          <w:sz w:val="24"/>
        </w:rPr>
        <w:lastRenderedPageBreak/>
        <w:t>Федерального закона №248-ФЗ «О государственном контроле (надзоре) и муниципальном контроле в Российской Федерации».</w:t>
      </w:r>
    </w:p>
    <w:p w:rsidR="00B77B80" w:rsidRPr="00B77B80" w:rsidRDefault="00B77B80" w:rsidP="00B77B80">
      <w:pPr>
        <w:widowControl w:val="0"/>
        <w:spacing w:after="0" w:line="240" w:lineRule="auto"/>
        <w:jc w:val="both"/>
        <w:rPr>
          <w:rFonts w:ascii="Times New Roman" w:hAnsi="Times New Roman"/>
          <w:color w:val="000000"/>
          <w:sz w:val="24"/>
        </w:rPr>
      </w:pPr>
    </w:p>
    <w:p w:rsidR="00B77B80" w:rsidRPr="00B77B80" w:rsidRDefault="00B77B80" w:rsidP="00B77B80">
      <w:pPr>
        <w:widowControl w:val="0"/>
        <w:spacing w:after="0" w:line="240" w:lineRule="auto"/>
        <w:jc w:val="both"/>
        <w:rPr>
          <w:rFonts w:ascii="Times New Roman" w:hAnsi="Times New Roman"/>
          <w:sz w:val="24"/>
        </w:rPr>
      </w:pPr>
      <w:r w:rsidRPr="00B77B80">
        <w:rPr>
          <w:rFonts w:ascii="Times New Roman" w:hAnsi="Times New Roman"/>
          <w:color w:val="000000"/>
          <w:sz w:val="24"/>
        </w:rPr>
        <w:t>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(подпись специалиста, эксперта)</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sz w:val="24"/>
        </w:rPr>
      </w:pPr>
      <w:r w:rsidRPr="00B77B80">
        <w:rPr>
          <w:rFonts w:ascii="Times New Roman" w:hAnsi="Times New Roman"/>
          <w:color w:val="000000"/>
          <w:sz w:val="24"/>
        </w:rPr>
        <w:t>В ходе осмотра присутствовали: ____________________________________________________</w:t>
      </w:r>
    </w:p>
    <w:p w:rsidR="00B77B80" w:rsidRPr="00B77B80" w:rsidRDefault="00B77B80" w:rsidP="00B77B80">
      <w:pPr>
        <w:widowControl w:val="0"/>
        <w:spacing w:after="0" w:line="240" w:lineRule="auto"/>
        <w:jc w:val="both"/>
        <w:rPr>
          <w:rFonts w:ascii="Times New Roman" w:hAnsi="Times New Roman"/>
          <w:sz w:val="24"/>
        </w:rPr>
      </w:pPr>
      <w:r w:rsidRPr="00B77B80">
        <w:rPr>
          <w:rFonts w:ascii="Times New Roman" w:hAnsi="Times New Roman"/>
          <w:color w:val="000000"/>
          <w:sz w:val="24"/>
        </w:rPr>
        <w:t>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(указывается фамилия, имя, отчество (при наличии) иных лиц, присутствующих при осмотре; информация не</w:t>
      </w:r>
      <w:r w:rsidRPr="00B77B80">
        <w:rPr>
          <w:rFonts w:ascii="Times New Roman" w:hAnsi="Times New Roman"/>
          <w:color w:val="000000"/>
          <w:sz w:val="17"/>
          <w:szCs w:val="17"/>
        </w:rPr>
        <w:br/>
        <w:t xml:space="preserve">заполняется в случае проведения выездного обследования) </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sz w:val="24"/>
        </w:rPr>
      </w:pPr>
      <w:r w:rsidRPr="00B77B80">
        <w:rPr>
          <w:rFonts w:ascii="Times New Roman" w:hAnsi="Times New Roman"/>
          <w:color w:val="000000"/>
          <w:sz w:val="24"/>
        </w:rPr>
        <w:t>В ходе осмотра с использованием __________________________________________________</w:t>
      </w:r>
    </w:p>
    <w:p w:rsidR="00B77B80" w:rsidRPr="00B77B80" w:rsidRDefault="00B77B80" w:rsidP="00B77B80">
      <w:pPr>
        <w:widowControl w:val="0"/>
        <w:spacing w:after="0" w:line="240" w:lineRule="auto"/>
        <w:jc w:val="both"/>
        <w:rPr>
          <w:rFonts w:ascii="Times New Roman" w:hAnsi="Times New Roman"/>
          <w:sz w:val="24"/>
        </w:rPr>
      </w:pPr>
      <w:r w:rsidRPr="00B77B80">
        <w:rPr>
          <w:rFonts w:ascii="Times New Roman" w:hAnsi="Times New Roman"/>
          <w:color w:val="000000"/>
          <w:sz w:val="24"/>
        </w:rPr>
        <w:t>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(указывается специальное оборудование и (или) технические приборы, при необходимости данные документов об их</w:t>
      </w:r>
      <w:r w:rsidRPr="00B77B80">
        <w:rPr>
          <w:rFonts w:ascii="Times New Roman" w:hAnsi="Times New Roman"/>
          <w:color w:val="000000"/>
          <w:sz w:val="17"/>
          <w:szCs w:val="17"/>
        </w:rPr>
        <w:br/>
        <w:t>поверке, использованных для фотосьемки, видео-, аудиозаписи и т.п.)</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 xml:space="preserve"> (фотосъемка, видео-, аудиозапись и т.п.)</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rPr>
          <w:rFonts w:ascii="Times New Roman" w:hAnsi="Times New Roman"/>
          <w:color w:val="000000"/>
          <w:sz w:val="24"/>
        </w:rPr>
      </w:pPr>
      <w:r w:rsidRPr="00B77B80">
        <w:rPr>
          <w:rFonts w:ascii="Times New Roman" w:hAnsi="Times New Roman"/>
          <w:color w:val="000000"/>
          <w:sz w:val="24"/>
        </w:rPr>
        <w:t>результаты которой (-ых) являются приложением к протоколу осмотра. Осмотром установлено: ____________________________________________________________________</w:t>
      </w:r>
    </w:p>
    <w:p w:rsidR="00B77B80" w:rsidRPr="00B77B80" w:rsidRDefault="00B77B80" w:rsidP="00B77B80">
      <w:pPr>
        <w:widowControl w:val="0"/>
        <w:spacing w:after="0" w:line="240" w:lineRule="auto"/>
        <w:rPr>
          <w:rFonts w:ascii="Times New Roman" w:hAnsi="Times New Roman"/>
          <w:sz w:val="24"/>
        </w:rPr>
      </w:pPr>
      <w:r w:rsidRPr="00B77B80">
        <w:rPr>
          <w:rFonts w:ascii="Times New Roman" w:hAnsi="Times New Roman"/>
          <w:color w:val="000000"/>
          <w:sz w:val="24"/>
        </w:rPr>
        <w:t>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(описывается каждое помещение, территория, иной объект в отдельности в том порядке, в котором они осматривались,</w:t>
      </w:r>
      <w:r w:rsidRPr="00B77B80">
        <w:rPr>
          <w:rFonts w:ascii="Times New Roman" w:hAnsi="Times New Roman"/>
          <w:color w:val="000000"/>
          <w:sz w:val="17"/>
          <w:szCs w:val="17"/>
        </w:rPr>
        <w:br/>
        <w:t>выявленные при осмотре нарушения обязательных требований по каждому помещению, территории, иному объекту,</w:t>
      </w:r>
      <w:r w:rsidRPr="00B77B80">
        <w:rPr>
          <w:rFonts w:ascii="Times New Roman" w:hAnsi="Times New Roman"/>
          <w:color w:val="000000"/>
          <w:sz w:val="17"/>
          <w:szCs w:val="17"/>
        </w:rPr>
        <w:br/>
        <w:t>при наличии излагаются заявления (пояснения) контролируемого лица)</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sz w:val="24"/>
        </w:rPr>
      </w:pPr>
      <w:r w:rsidRPr="00B77B80">
        <w:rPr>
          <w:rFonts w:ascii="Times New Roman" w:hAnsi="Times New Roman"/>
          <w:color w:val="000000"/>
          <w:sz w:val="24"/>
        </w:rPr>
        <w:t>Протокол осмотра с приложениями предъявлен для ознакомления контролируемому лицу (представителю), специалисту, эксперту, участвовавшим в осмотре. При этом указанным лицам разъяснено их право делать подлежащие внесению в протокол замечания относительно зафиксированных нарушений обязательных требований.</w:t>
      </w:r>
    </w:p>
    <w:p w:rsidR="00B77B80" w:rsidRPr="00B77B80" w:rsidRDefault="00B77B80" w:rsidP="00B77B80">
      <w:pPr>
        <w:widowControl w:val="0"/>
        <w:spacing w:after="0" w:line="240" w:lineRule="auto"/>
        <w:jc w:val="both"/>
        <w:rPr>
          <w:rFonts w:ascii="Times New Roman" w:hAnsi="Times New Roman"/>
          <w:color w:val="000000"/>
          <w:sz w:val="24"/>
        </w:rPr>
      </w:pPr>
      <w:r w:rsidRPr="00B77B80">
        <w:rPr>
          <w:rFonts w:ascii="Times New Roman" w:hAnsi="Times New Roman"/>
          <w:color w:val="000000"/>
          <w:sz w:val="24"/>
        </w:rPr>
        <w:t>Замечания участников осмотра о дополнении и уточнении протокола осмотра: ____________</w:t>
      </w:r>
    </w:p>
    <w:p w:rsidR="00B77B80" w:rsidRPr="00B77B80" w:rsidRDefault="00B77B80" w:rsidP="00B77B80">
      <w:pPr>
        <w:widowControl w:val="0"/>
        <w:spacing w:after="0" w:line="240" w:lineRule="auto"/>
        <w:jc w:val="both"/>
        <w:rPr>
          <w:rFonts w:ascii="Times New Roman" w:hAnsi="Times New Roman"/>
          <w:sz w:val="24"/>
        </w:rPr>
      </w:pPr>
      <w:r w:rsidRPr="00B77B80">
        <w:rPr>
          <w:rFonts w:ascii="Times New Roman" w:hAnsi="Times New Roman"/>
          <w:sz w:val="24"/>
        </w:rPr>
        <w:t>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(указывается наличие или отсутствие замечаний, содержание замечаний)</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 xml:space="preserve"> (должность, фамилия, инициалы контролируемого лица, его представителя)</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5688"/>
          <w:tab w:val="left" w:leader="underscore" w:pos="8388"/>
        </w:tabs>
        <w:spacing w:after="0" w:line="240" w:lineRule="auto"/>
        <w:jc w:val="both"/>
        <w:rPr>
          <w:rFonts w:ascii="Times New Roman" w:hAnsi="Times New Roman"/>
        </w:rPr>
      </w:pPr>
      <w:r w:rsidRPr="00B77B80">
        <w:rPr>
          <w:rFonts w:ascii="Times New Roman" w:hAnsi="Times New Roman"/>
          <w:color w:val="000000"/>
          <w:sz w:val="24"/>
        </w:rPr>
        <w:t xml:space="preserve">Специалист (эксперт) </w:t>
      </w:r>
      <w:r w:rsidRPr="00B77B80">
        <w:rPr>
          <w:rFonts w:ascii="Times New Roman" w:hAnsi="Times New Roman"/>
          <w:color w:val="000000"/>
        </w:rPr>
        <w:tab/>
        <w:t xml:space="preserve"> </w:t>
      </w:r>
      <w:r w:rsidRPr="00B77B80">
        <w:rPr>
          <w:rFonts w:ascii="Times New Roman" w:hAnsi="Times New Roman"/>
          <w:color w:val="000000"/>
        </w:rPr>
        <w:tab/>
      </w:r>
    </w:p>
    <w:p w:rsidR="00B77B80" w:rsidRPr="00B77B80" w:rsidRDefault="00B77B80" w:rsidP="00B77B80">
      <w:pPr>
        <w:widowControl w:val="0"/>
        <w:tabs>
          <w:tab w:val="left" w:pos="7700"/>
        </w:tabs>
        <w:spacing w:after="0" w:line="240" w:lineRule="auto"/>
        <w:jc w:val="both"/>
        <w:rPr>
          <w:rFonts w:ascii="Times New Roman" w:hAnsi="Times New Roman"/>
          <w:color w:val="000000"/>
          <w:sz w:val="17"/>
          <w:szCs w:val="17"/>
        </w:rPr>
      </w:pPr>
      <w:r w:rsidRPr="00B77B80">
        <w:rPr>
          <w:rFonts w:ascii="Times New Roman" w:hAnsi="Times New Roman"/>
          <w:color w:val="000000"/>
          <w:sz w:val="17"/>
          <w:szCs w:val="17"/>
        </w:rPr>
        <w:t xml:space="preserve">                                                                      (фамилия, инициалы)                                                       (подпись)</w:t>
      </w:r>
    </w:p>
    <w:p w:rsidR="00B77B80" w:rsidRPr="00B77B80" w:rsidRDefault="00B77B80" w:rsidP="00B77B80">
      <w:pPr>
        <w:widowControl w:val="0"/>
        <w:tabs>
          <w:tab w:val="left" w:pos="7700"/>
        </w:tabs>
        <w:spacing w:after="0" w:line="240" w:lineRule="auto"/>
        <w:jc w:val="both"/>
        <w:rPr>
          <w:rFonts w:ascii="Times New Roman" w:hAnsi="Times New Roman"/>
          <w:color w:val="000000"/>
          <w:sz w:val="17"/>
          <w:szCs w:val="17"/>
        </w:rPr>
      </w:pPr>
    </w:p>
    <w:p w:rsidR="00B77B80" w:rsidRPr="00B77B80" w:rsidRDefault="00B77B80" w:rsidP="00B77B80">
      <w:pPr>
        <w:widowControl w:val="0"/>
        <w:tabs>
          <w:tab w:val="left" w:pos="7700"/>
        </w:tabs>
        <w:spacing w:after="0" w:line="240" w:lineRule="auto"/>
        <w:jc w:val="both"/>
        <w:rPr>
          <w:rFonts w:ascii="Times New Roman" w:hAnsi="Times New Roman"/>
          <w:color w:val="000000"/>
          <w:sz w:val="17"/>
          <w:szCs w:val="17"/>
        </w:rPr>
      </w:pPr>
    </w:p>
    <w:p w:rsidR="00B77B80" w:rsidRPr="00B77B80" w:rsidRDefault="00B77B80" w:rsidP="00B77B80">
      <w:pPr>
        <w:widowControl w:val="0"/>
        <w:tabs>
          <w:tab w:val="left" w:pos="7700"/>
        </w:tabs>
        <w:spacing w:after="0" w:line="240" w:lineRule="auto"/>
        <w:jc w:val="both"/>
        <w:rPr>
          <w:rFonts w:ascii="Times New Roman" w:hAnsi="Times New Roman"/>
          <w:color w:val="000000"/>
        </w:rPr>
      </w:pPr>
      <w:r w:rsidRPr="00B77B80">
        <w:rPr>
          <w:rFonts w:ascii="Times New Roman" w:hAnsi="Times New Roman"/>
          <w:color w:val="000000"/>
          <w:sz w:val="24"/>
        </w:rPr>
        <w:t>Настоящий протокол составлен в соответствии с частью 4 статьи 82 Федерального закона №248-ФЗ.</w:t>
      </w:r>
    </w:p>
    <w:p w:rsidR="00B77B80" w:rsidRPr="00B77B80" w:rsidRDefault="00B77B80" w:rsidP="00B77B80">
      <w:pPr>
        <w:widowControl w:val="0"/>
        <w:tabs>
          <w:tab w:val="left" w:pos="7700"/>
        </w:tabs>
        <w:spacing w:after="0" w:line="240" w:lineRule="auto"/>
        <w:jc w:val="both"/>
        <w:rPr>
          <w:rFonts w:ascii="Times New Roman" w:hAnsi="Times New Roman"/>
          <w:color w:val="000000"/>
        </w:rPr>
      </w:pPr>
    </w:p>
    <w:p w:rsidR="00B77B80" w:rsidRPr="00B77B80" w:rsidRDefault="00B77B80" w:rsidP="00B77B80">
      <w:pPr>
        <w:widowControl w:val="0"/>
        <w:tabs>
          <w:tab w:val="left" w:pos="7700"/>
        </w:tabs>
        <w:spacing w:after="0" w:line="240" w:lineRule="auto"/>
        <w:jc w:val="both"/>
        <w:rPr>
          <w:rFonts w:ascii="Times New Roman" w:hAnsi="Times New Roman"/>
          <w:color w:val="000000"/>
        </w:rPr>
      </w:pPr>
    </w:p>
    <w:p w:rsidR="00B77B80" w:rsidRPr="00B77B80" w:rsidRDefault="00B77B80" w:rsidP="00B77B80">
      <w:pPr>
        <w:widowControl w:val="0"/>
        <w:pBdr>
          <w:top w:val="single" w:sz="4" w:space="1" w:color="auto"/>
        </w:pBdr>
        <w:tabs>
          <w:tab w:val="left" w:pos="7700"/>
        </w:tabs>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должность, ФИО, подпись лица, составившего акт</w:t>
      </w:r>
    </w:p>
    <w:p w:rsidR="00B77B80" w:rsidRPr="00B77B80" w:rsidRDefault="00B77B80" w:rsidP="00B77B80">
      <w:pPr>
        <w:widowControl w:val="0"/>
        <w:tabs>
          <w:tab w:val="left" w:pos="7700"/>
        </w:tabs>
        <w:spacing w:after="0" w:line="240" w:lineRule="auto"/>
        <w:jc w:val="both"/>
        <w:rPr>
          <w:rFonts w:ascii="Times New Roman" w:hAnsi="Times New Roman"/>
          <w:color w:val="000000"/>
          <w:sz w:val="17"/>
          <w:szCs w:val="17"/>
        </w:rPr>
      </w:pPr>
    </w:p>
    <w:p w:rsidR="00B77B80" w:rsidRPr="00B77B80" w:rsidRDefault="00B77B80" w:rsidP="00B77B80">
      <w:pPr>
        <w:widowControl w:val="0"/>
        <w:tabs>
          <w:tab w:val="left" w:pos="7700"/>
        </w:tabs>
        <w:spacing w:after="0" w:line="240" w:lineRule="auto"/>
        <w:jc w:val="both"/>
        <w:rPr>
          <w:rFonts w:ascii="Times New Roman" w:hAnsi="Times New Roman"/>
          <w:color w:val="000000"/>
          <w:sz w:val="17"/>
          <w:szCs w:val="17"/>
        </w:rPr>
      </w:pPr>
    </w:p>
    <w:p w:rsidR="00B77B80" w:rsidRPr="00B77B80" w:rsidRDefault="00B77B80" w:rsidP="00B77B80">
      <w:pPr>
        <w:widowControl w:val="0"/>
        <w:tabs>
          <w:tab w:val="left" w:pos="7700"/>
        </w:tabs>
        <w:spacing w:after="0" w:line="240" w:lineRule="auto"/>
        <w:jc w:val="both"/>
        <w:rPr>
          <w:rFonts w:ascii="Times New Roman" w:hAnsi="Times New Roman"/>
          <w:color w:val="000000"/>
          <w:sz w:val="17"/>
          <w:szCs w:val="17"/>
        </w:rPr>
      </w:pPr>
    </w:p>
    <w:p w:rsidR="00B77B80" w:rsidRPr="00B77B80" w:rsidRDefault="00B77B80" w:rsidP="00B77B80">
      <w:pPr>
        <w:widowControl w:val="0"/>
        <w:tabs>
          <w:tab w:val="left" w:pos="7700"/>
        </w:tabs>
        <w:spacing w:after="0" w:line="240" w:lineRule="auto"/>
        <w:jc w:val="both"/>
        <w:rPr>
          <w:rFonts w:ascii="Times New Roman" w:hAnsi="Times New Roman"/>
          <w:color w:val="000000"/>
          <w:sz w:val="17"/>
          <w:szCs w:val="17"/>
        </w:rPr>
      </w:pPr>
    </w:p>
    <w:p w:rsidR="00B77B80" w:rsidRPr="00B77B80" w:rsidRDefault="00B77B80" w:rsidP="00B77B80">
      <w:pPr>
        <w:widowControl w:val="0"/>
        <w:tabs>
          <w:tab w:val="left" w:pos="7700"/>
        </w:tabs>
        <w:spacing w:after="0" w:line="240" w:lineRule="auto"/>
        <w:jc w:val="both"/>
        <w:rPr>
          <w:rFonts w:ascii="Times New Roman" w:hAnsi="Times New Roman"/>
          <w:color w:val="000000"/>
          <w:sz w:val="17"/>
          <w:szCs w:val="17"/>
        </w:rPr>
      </w:pPr>
    </w:p>
    <w:p w:rsidR="00B77B80" w:rsidRPr="00B77B80" w:rsidRDefault="00B77B80" w:rsidP="00B77B80">
      <w:pPr>
        <w:widowControl w:val="0"/>
        <w:tabs>
          <w:tab w:val="left" w:pos="7700"/>
        </w:tabs>
        <w:spacing w:after="0" w:line="240" w:lineRule="auto"/>
        <w:jc w:val="both"/>
        <w:rPr>
          <w:rFonts w:ascii="Times New Roman" w:hAnsi="Times New Roman"/>
          <w:color w:val="000000"/>
          <w:sz w:val="17"/>
          <w:szCs w:val="17"/>
        </w:rPr>
      </w:pPr>
    </w:p>
    <w:p w:rsidR="00B77B80" w:rsidRPr="00B77B80" w:rsidRDefault="00B77B80" w:rsidP="00B77B80">
      <w:pPr>
        <w:widowControl w:val="0"/>
        <w:tabs>
          <w:tab w:val="left" w:pos="7700"/>
        </w:tabs>
        <w:spacing w:after="0" w:line="240" w:lineRule="auto"/>
        <w:jc w:val="both"/>
        <w:rPr>
          <w:rFonts w:ascii="Times New Roman" w:hAnsi="Times New Roman"/>
          <w:color w:val="000000"/>
          <w:sz w:val="17"/>
          <w:szCs w:val="17"/>
        </w:rPr>
      </w:pPr>
    </w:p>
    <w:p w:rsidR="00B77B80" w:rsidRPr="00B77B80" w:rsidRDefault="00B77B80" w:rsidP="00B77B80">
      <w:pPr>
        <w:widowControl w:val="0"/>
        <w:tabs>
          <w:tab w:val="left" w:pos="7700"/>
        </w:tabs>
        <w:spacing w:after="0" w:line="240" w:lineRule="auto"/>
        <w:jc w:val="both"/>
        <w:rPr>
          <w:rFonts w:ascii="Times New Roman" w:hAnsi="Times New Roman"/>
          <w:color w:val="000000"/>
          <w:sz w:val="17"/>
          <w:szCs w:val="17"/>
        </w:rPr>
      </w:pPr>
    </w:p>
    <w:p w:rsidR="00B77B80" w:rsidRPr="00B77B80" w:rsidRDefault="00B77B80" w:rsidP="00B77B80">
      <w:pPr>
        <w:widowControl w:val="0"/>
        <w:tabs>
          <w:tab w:val="left" w:pos="7700"/>
        </w:tabs>
        <w:spacing w:after="0" w:line="240" w:lineRule="auto"/>
        <w:jc w:val="both"/>
        <w:rPr>
          <w:rFonts w:ascii="Times New Roman" w:hAnsi="Times New Roman"/>
          <w:color w:val="000000"/>
          <w:sz w:val="17"/>
          <w:szCs w:val="17"/>
        </w:rPr>
      </w:pPr>
    </w:p>
    <w:p w:rsidR="00B77B80" w:rsidRPr="00B77B80" w:rsidRDefault="00B77B80" w:rsidP="00B77B80">
      <w:pPr>
        <w:widowControl w:val="0"/>
        <w:tabs>
          <w:tab w:val="left" w:pos="7700"/>
        </w:tabs>
        <w:spacing w:after="0" w:line="240" w:lineRule="auto"/>
        <w:jc w:val="both"/>
        <w:rPr>
          <w:rFonts w:ascii="Times New Roman" w:hAnsi="Times New Roman"/>
          <w:sz w:val="17"/>
          <w:szCs w:val="17"/>
        </w:rPr>
        <w:sectPr w:rsidR="00B77B80" w:rsidRPr="00B77B80" w:rsidSect="00B77B80">
          <w:headerReference w:type="even" r:id="rId64"/>
          <w:headerReference w:type="default" r:id="rId65"/>
          <w:headerReference w:type="first" r:id="rId66"/>
          <w:pgSz w:w="11900" w:h="16840" w:code="9"/>
          <w:pgMar w:top="567" w:right="567" w:bottom="567" w:left="1701" w:header="0" w:footer="0" w:gutter="0"/>
          <w:pgNumType w:start="19"/>
          <w:cols w:space="720"/>
          <w:noEndnote/>
          <w:docGrid w:linePitch="360"/>
        </w:sect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lastRenderedPageBreak/>
        <w:t>Приложение №12</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к постановлению администрации</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Дубровского района от 14.11.2022 № 579</w:t>
      </w:r>
    </w:p>
    <w:p w:rsidR="00B77B80" w:rsidRPr="00B77B80" w:rsidRDefault="00B77B80" w:rsidP="00B77B80">
      <w:pPr>
        <w:widowControl w:val="0"/>
        <w:spacing w:after="0" w:line="240" w:lineRule="auto"/>
        <w:rPr>
          <w:rFonts w:ascii="Times New Roman" w:hAnsi="Times New Roman"/>
          <w:color w:val="000000"/>
          <w:sz w:val="17"/>
          <w:szCs w:val="17"/>
        </w:rPr>
      </w:pPr>
    </w:p>
    <w:p w:rsidR="00B77B80" w:rsidRPr="00B77B80" w:rsidRDefault="00B77B80" w:rsidP="00B77B80">
      <w:pPr>
        <w:widowControl w:val="0"/>
        <w:spacing w:after="0" w:line="240" w:lineRule="auto"/>
        <w:rPr>
          <w:rFonts w:ascii="Times New Roman" w:hAnsi="Times New Roman"/>
          <w:color w:val="000000"/>
          <w:sz w:val="17"/>
          <w:szCs w:val="17"/>
        </w:rPr>
      </w:pPr>
    </w:p>
    <w:p w:rsidR="00B77B80" w:rsidRPr="00B77B80" w:rsidRDefault="00B77B80" w:rsidP="00B77B80">
      <w:pPr>
        <w:widowControl w:val="0"/>
        <w:spacing w:after="0" w:line="240" w:lineRule="auto"/>
        <w:rPr>
          <w:rFonts w:ascii="Times New Roman" w:hAnsi="Times New Roman"/>
          <w:color w:val="000000"/>
          <w:sz w:val="17"/>
          <w:szCs w:val="17"/>
        </w:rPr>
      </w:pPr>
    </w:p>
    <w:p w:rsidR="00B77B80" w:rsidRPr="00B77B80" w:rsidRDefault="00B77B80" w:rsidP="00B77B80">
      <w:pPr>
        <w:widowControl w:val="0"/>
        <w:spacing w:after="0" w:line="240" w:lineRule="auto"/>
        <w:rPr>
          <w:rFonts w:ascii="Times New Roman" w:hAnsi="Times New Roman"/>
          <w:color w:val="000000"/>
          <w:sz w:val="17"/>
          <w:szCs w:val="17"/>
        </w:rPr>
      </w:pPr>
      <w:r w:rsidRPr="00B77B80">
        <w:rPr>
          <w:rFonts w:ascii="Times New Roman" w:hAnsi="Times New Roman"/>
          <w:color w:val="000000"/>
          <w:sz w:val="17"/>
          <w:szCs w:val="17"/>
        </w:rPr>
        <w:t>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(Отметка о размещении (дата и учетный номер) сведений о профилактическом визите в едином реестре контрольных</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 xml:space="preserve">(надзорных) мероприятий, </w:t>
      </w:r>
      <w:r w:rsidRPr="00B77B80">
        <w:rPr>
          <w:rFonts w:ascii="Times New Roman" w:hAnsi="Times New Roman"/>
          <w:color w:val="000000"/>
          <w:sz w:val="17"/>
          <w:szCs w:val="17"/>
          <w:lang w:val="en-US" w:eastAsia="en-US"/>
        </w:rPr>
        <w:t>QR</w:t>
      </w:r>
      <w:r w:rsidRPr="00B77B80">
        <w:rPr>
          <w:rFonts w:ascii="Times New Roman" w:hAnsi="Times New Roman"/>
          <w:color w:val="000000"/>
          <w:sz w:val="17"/>
          <w:szCs w:val="17"/>
        </w:rPr>
        <w:t>-код)</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center"/>
        <w:rPr>
          <w:rFonts w:ascii="Times New Roman" w:hAnsi="Times New Roman"/>
          <w:b/>
          <w:bCs/>
          <w:sz w:val="24"/>
          <w:szCs w:val="24"/>
        </w:rPr>
      </w:pPr>
      <w:r w:rsidRPr="00B77B80">
        <w:rPr>
          <w:rFonts w:ascii="Times New Roman" w:hAnsi="Times New Roman"/>
          <w:b/>
          <w:bCs/>
          <w:color w:val="000000"/>
          <w:sz w:val="24"/>
          <w:szCs w:val="24"/>
        </w:rPr>
        <w:t>Протокол опроса</w:t>
      </w:r>
    </w:p>
    <w:p w:rsidR="00B77B80" w:rsidRPr="00B77B80" w:rsidRDefault="00B77B80" w:rsidP="00B77B80">
      <w:pPr>
        <w:widowControl w:val="0"/>
        <w:tabs>
          <w:tab w:val="left" w:leader="underscore" w:pos="5325"/>
          <w:tab w:val="left" w:leader="underscore" w:pos="6942"/>
          <w:tab w:val="left" w:leader="underscore" w:pos="7640"/>
        </w:tabs>
        <w:spacing w:after="0" w:line="240" w:lineRule="auto"/>
        <w:jc w:val="both"/>
        <w:rPr>
          <w:rFonts w:ascii="Times New Roman" w:hAnsi="Times New Roman"/>
          <w:color w:val="000000"/>
          <w:sz w:val="28"/>
          <w:szCs w:val="28"/>
        </w:rPr>
      </w:pPr>
    </w:p>
    <w:p w:rsidR="00B77B80" w:rsidRPr="00B77B80" w:rsidRDefault="00B77B80" w:rsidP="00B77B80">
      <w:pPr>
        <w:widowControl w:val="0"/>
        <w:tabs>
          <w:tab w:val="left" w:leader="underscore" w:pos="5325"/>
          <w:tab w:val="left" w:leader="underscore" w:pos="6942"/>
          <w:tab w:val="left" w:leader="underscore" w:pos="7640"/>
        </w:tabs>
        <w:spacing w:after="0" w:line="240" w:lineRule="auto"/>
        <w:jc w:val="both"/>
        <w:rPr>
          <w:rFonts w:ascii="Times New Roman" w:hAnsi="Times New Roman"/>
          <w:color w:val="000000"/>
          <w:sz w:val="28"/>
          <w:szCs w:val="28"/>
        </w:rPr>
      </w:pPr>
    </w:p>
    <w:p w:rsidR="00B77B80" w:rsidRPr="00B77B80" w:rsidRDefault="00B77B80" w:rsidP="00B77B80">
      <w:pPr>
        <w:widowControl w:val="0"/>
        <w:tabs>
          <w:tab w:val="left" w:leader="underscore" w:pos="5325"/>
          <w:tab w:val="left" w:leader="underscore" w:pos="6942"/>
          <w:tab w:val="left" w:leader="underscore" w:pos="7640"/>
        </w:tabs>
        <w:spacing w:after="0" w:line="240" w:lineRule="auto"/>
        <w:rPr>
          <w:rFonts w:ascii="Times New Roman" w:hAnsi="Times New Roman"/>
          <w:sz w:val="24"/>
          <w:szCs w:val="24"/>
        </w:rPr>
      </w:pPr>
      <w:r w:rsidRPr="00B77B80">
        <w:rPr>
          <w:rFonts w:ascii="Times New Roman" w:hAnsi="Times New Roman"/>
          <w:color w:val="000000"/>
          <w:sz w:val="24"/>
          <w:szCs w:val="24"/>
        </w:rPr>
        <w:t>_______________________                                             «_____» ________________ 20___  г.</w:t>
      </w:r>
    </w:p>
    <w:p w:rsidR="00B77B80" w:rsidRPr="00B77B80" w:rsidRDefault="00B77B80" w:rsidP="00B77B80">
      <w:pPr>
        <w:widowControl w:val="0"/>
        <w:spacing w:after="0" w:line="240" w:lineRule="auto"/>
        <w:rPr>
          <w:rFonts w:ascii="Times New Roman" w:hAnsi="Times New Roman"/>
          <w:color w:val="000000"/>
          <w:sz w:val="17"/>
          <w:szCs w:val="17"/>
        </w:rPr>
      </w:pPr>
      <w:r w:rsidRPr="00B77B80">
        <w:rPr>
          <w:rFonts w:ascii="Times New Roman" w:hAnsi="Times New Roman"/>
          <w:color w:val="000000"/>
          <w:sz w:val="17"/>
          <w:szCs w:val="17"/>
        </w:rPr>
        <w:t xml:space="preserve">             (место составления)                                                                                                            (дата составления)</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2196"/>
          <w:tab w:val="left" w:leader="underscore" w:pos="3110"/>
        </w:tabs>
        <w:spacing w:after="0" w:line="240" w:lineRule="auto"/>
        <w:jc w:val="both"/>
        <w:rPr>
          <w:rFonts w:ascii="Times New Roman" w:hAnsi="Times New Roman"/>
          <w:color w:val="000000"/>
          <w:sz w:val="24"/>
        </w:rPr>
      </w:pPr>
      <w:r w:rsidRPr="00B77B80">
        <w:rPr>
          <w:rFonts w:ascii="Times New Roman" w:hAnsi="Times New Roman"/>
          <w:color w:val="000000"/>
          <w:sz w:val="24"/>
        </w:rPr>
        <w:t>Опрос начат в</w:t>
      </w:r>
      <w:r w:rsidRPr="00B77B80">
        <w:rPr>
          <w:rFonts w:ascii="Times New Roman" w:hAnsi="Times New Roman"/>
          <w:color w:val="000000"/>
          <w:sz w:val="24"/>
        </w:rPr>
        <w:tab/>
        <w:t>ч.</w:t>
      </w:r>
      <w:r w:rsidRPr="00B77B80">
        <w:rPr>
          <w:rFonts w:ascii="Times New Roman" w:hAnsi="Times New Roman"/>
          <w:color w:val="000000"/>
          <w:sz w:val="24"/>
        </w:rPr>
        <w:tab/>
        <w:t>мин.</w:t>
      </w:r>
    </w:p>
    <w:p w:rsidR="00B77B80" w:rsidRPr="00B77B80" w:rsidRDefault="00B77B80" w:rsidP="00B77B80">
      <w:pPr>
        <w:widowControl w:val="0"/>
        <w:tabs>
          <w:tab w:val="left" w:leader="underscore" w:pos="2196"/>
          <w:tab w:val="left" w:leader="underscore" w:pos="3110"/>
        </w:tabs>
        <w:spacing w:after="0" w:line="240" w:lineRule="auto"/>
        <w:jc w:val="both"/>
        <w:rPr>
          <w:rFonts w:ascii="Times New Roman" w:hAnsi="Times New Roman"/>
          <w:sz w:val="24"/>
        </w:rPr>
      </w:pPr>
    </w:p>
    <w:p w:rsidR="00B77B80" w:rsidRPr="00B77B80" w:rsidRDefault="00B77B80" w:rsidP="00B77B80">
      <w:pPr>
        <w:widowControl w:val="0"/>
        <w:tabs>
          <w:tab w:val="left" w:leader="underscore" w:pos="2653"/>
          <w:tab w:val="left" w:leader="underscore" w:pos="3431"/>
        </w:tabs>
        <w:spacing w:after="0" w:line="240" w:lineRule="auto"/>
        <w:jc w:val="both"/>
        <w:rPr>
          <w:rFonts w:ascii="Times New Roman" w:hAnsi="Times New Roman"/>
          <w:color w:val="000000"/>
          <w:sz w:val="24"/>
        </w:rPr>
      </w:pPr>
      <w:r w:rsidRPr="00B77B80">
        <w:rPr>
          <w:rFonts w:ascii="Times New Roman" w:hAnsi="Times New Roman"/>
          <w:color w:val="000000"/>
          <w:sz w:val="24"/>
        </w:rPr>
        <w:t>Опрос окончен в</w:t>
      </w:r>
      <w:r w:rsidRPr="00B77B80">
        <w:rPr>
          <w:rFonts w:ascii="Times New Roman" w:hAnsi="Times New Roman"/>
          <w:color w:val="000000"/>
          <w:sz w:val="24"/>
        </w:rPr>
        <w:tab/>
        <w:t>ч.</w:t>
      </w:r>
      <w:r w:rsidRPr="00B77B80">
        <w:rPr>
          <w:rFonts w:ascii="Times New Roman" w:hAnsi="Times New Roman"/>
          <w:color w:val="000000"/>
          <w:sz w:val="24"/>
        </w:rPr>
        <w:tab/>
        <w:t>мин.</w:t>
      </w:r>
    </w:p>
    <w:p w:rsidR="00B77B80" w:rsidRPr="00B77B80" w:rsidRDefault="00B77B80" w:rsidP="00B77B80">
      <w:pPr>
        <w:widowControl w:val="0"/>
        <w:tabs>
          <w:tab w:val="left" w:leader="underscore" w:pos="2653"/>
          <w:tab w:val="left" w:leader="underscore" w:pos="3431"/>
        </w:tabs>
        <w:spacing w:after="0" w:line="240" w:lineRule="auto"/>
        <w:jc w:val="both"/>
        <w:rPr>
          <w:rFonts w:ascii="Times New Roman" w:hAnsi="Times New Roman"/>
          <w:sz w:val="24"/>
        </w:rPr>
      </w:pP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sz w:val="24"/>
        </w:rPr>
        <w:t>Опрос проведен в рамках</w:t>
      </w:r>
      <w:r w:rsidRPr="00B77B80">
        <w:rPr>
          <w:rFonts w:ascii="Times New Roman" w:hAnsi="Times New Roman"/>
          <w:color w:val="000000"/>
        </w:rPr>
        <w:t>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(указать вид контрольного мероприятия)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sz w:val="24"/>
        </w:rPr>
        <w:t>На основании</w:t>
      </w:r>
      <w:r w:rsidRPr="00B77B80">
        <w:rPr>
          <w:rFonts w:ascii="Times New Roman" w:hAnsi="Times New Roman"/>
          <w:color w:val="000000"/>
        </w:rPr>
        <w:t>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(указать реквизиты решения о проведении выездной проверки, инспекционного визита или задания на проведение</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выездного обследования)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Контрольное действие совершено в рамках осуществления</w:t>
      </w:r>
      <w:r w:rsidRPr="00B77B80">
        <w:rPr>
          <w:rFonts w:ascii="Times New Roman" w:hAnsi="Times New Roman"/>
          <w:color w:val="000000"/>
        </w:rPr>
        <w:t>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(указывается вид муниципального контроля)</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__________________________________________________________________________________________________________________________________________________________________________________________________________________________________</w:t>
      </w:r>
      <w:r w:rsidRPr="00B77B80">
        <w:rPr>
          <w:rFonts w:ascii="Times New Roman" w:hAnsi="Times New Roman"/>
          <w:color w:val="000000"/>
          <w:sz w:val="17"/>
          <w:szCs w:val="17"/>
        </w:rPr>
        <w:br/>
        <w:t>(фамилия, имя, отчество, должность должностного лица, проводившего опрос)</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По адресу</w:t>
      </w:r>
      <w:r w:rsidRPr="00B77B80">
        <w:rPr>
          <w:rFonts w:ascii="Times New Roman" w:hAnsi="Times New Roman"/>
          <w:color w:val="000000"/>
        </w:rPr>
        <w:t>______________________________________________________________________________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(указывается адрес места проведения опроса)</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right"/>
        <w:rPr>
          <w:rFonts w:ascii="Times New Roman" w:hAnsi="Times New Roman"/>
          <w:color w:val="000000"/>
          <w:sz w:val="17"/>
          <w:szCs w:val="17"/>
        </w:rPr>
      </w:pPr>
      <w:r w:rsidRPr="00B77B80">
        <w:rPr>
          <w:rFonts w:ascii="Times New Roman" w:hAnsi="Times New Roman"/>
          <w:color w:val="000000"/>
          <w:sz w:val="17"/>
          <w:szCs w:val="17"/>
        </w:rPr>
        <w:t>________________________________________________</w:t>
      </w: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noProof/>
          <w:sz w:val="24"/>
        </w:rPr>
        <mc:AlternateContent>
          <mc:Choice Requires="wps">
            <w:drawing>
              <wp:anchor distT="98425" distB="254000" distL="63500" distR="63500" simplePos="0" relativeHeight="251675648" behindDoc="1" locked="0" layoutInCell="1" allowOverlap="1">
                <wp:simplePos x="0" y="0"/>
                <wp:positionH relativeFrom="margin">
                  <wp:posOffset>4032250</wp:posOffset>
                </wp:positionH>
                <wp:positionV relativeFrom="paragraph">
                  <wp:posOffset>160655</wp:posOffset>
                </wp:positionV>
                <wp:extent cx="1988820" cy="107950"/>
                <wp:effectExtent l="0" t="3175" r="4445" b="3175"/>
                <wp:wrapTopAndBottom/>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rsidP="00B77B80">
                            <w:pPr>
                              <w:pStyle w:val="210"/>
                              <w:shd w:val="clear" w:color="auto" w:fill="auto"/>
                              <w:spacing w:after="0" w:line="170" w:lineRule="exact"/>
                            </w:pPr>
                            <w:r>
                              <w:rPr>
                                <w:rStyle w:val="2Exact"/>
                                <w:color w:val="000000"/>
                              </w:rPr>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87" o:spid="_x0000_s1046" type="#_x0000_t202" style="position:absolute;left:0;text-align:left;margin-left:317.5pt;margin-top:12.65pt;width:156.6pt;height:8.5pt;z-index:-251640832;visibility:visible;mso-wrap-style:square;mso-width-percent:0;mso-height-percent:0;mso-wrap-distance-left:5pt;mso-wrap-distance-top:7.75pt;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" filled="f" stroked="f">
                <v:textbox style="mso-fit-shape-to-text:t" inset="0,0,0,0">
                  <w:txbxContent>
                    <w:p w:rsidR="00E25014" w:rsidRDefault="00E25014" w:rsidP="00B77B80">
                      <w:pPr>
                        <w:pStyle w:val="210"/>
                        <w:shd w:val="clear" w:color="auto" w:fill="auto"/>
                        <w:spacing w:after="0" w:line="170" w:lineRule="exact"/>
                      </w:pPr>
                      <w:r>
                        <w:rPr>
                          <w:rStyle w:val="2Exact"/>
                          <w:color w:val="000000"/>
                        </w:rPr>
                        <w:t>(фамилия, имя, отчество (при наличии))</w:t>
                      </w:r>
                    </w:p>
                  </w:txbxContent>
                </v:textbox>
                <w10:wrap type="topAndBottom" anchorx="margin"/>
              </v:shape>
            </w:pict>
          </mc:Fallback>
        </mc:AlternateContent>
      </w:r>
      <w:r w:rsidRPr="00B77B80">
        <w:rPr>
          <w:rFonts w:ascii="Times New Roman" w:hAnsi="Times New Roman"/>
          <w:color w:val="000000"/>
          <w:sz w:val="24"/>
        </w:rPr>
        <w:t>С участием специалиста (эксперта) На основании ст.78 Федерального закона от 31.07.2020 №248-ФЗ «О государственном контроле (надзоре) и муниципальном контроле в Российской Федерации»</w:t>
      </w:r>
      <w:r w:rsidRPr="00B77B80">
        <w:rPr>
          <w:rFonts w:ascii="Times New Roman" w:hAnsi="Times New Roman"/>
          <w:color w:val="000000"/>
        </w:rPr>
        <w:t>,</w:t>
      </w:r>
    </w:p>
    <w:p w:rsidR="00B77B80" w:rsidRPr="00B77B80" w:rsidRDefault="00B77B80" w:rsidP="00B77B80">
      <w:pPr>
        <w:widowControl w:val="0"/>
        <w:spacing w:after="0" w:line="240" w:lineRule="auto"/>
        <w:jc w:val="both"/>
        <w:rPr>
          <w:rFonts w:ascii="Times New Roman" w:hAnsi="Times New Roman"/>
        </w:rPr>
      </w:pPr>
    </w:p>
    <w:p w:rsidR="00B77B80" w:rsidRPr="00B77B80" w:rsidRDefault="00B77B80" w:rsidP="00B77B80">
      <w:pPr>
        <w:widowControl w:val="0"/>
        <w:spacing w:after="0" w:line="240" w:lineRule="auto"/>
        <w:jc w:val="center"/>
        <w:rPr>
          <w:rFonts w:ascii="Times New Roman" w:hAnsi="Times New Roman"/>
          <w:color w:val="000000"/>
          <w:sz w:val="24"/>
          <w:szCs w:val="24"/>
        </w:rPr>
      </w:pPr>
      <w:r w:rsidRPr="00B77B80">
        <w:rPr>
          <w:rFonts w:ascii="Times New Roman" w:hAnsi="Times New Roman"/>
          <w:color w:val="000000"/>
          <w:sz w:val="24"/>
          <w:szCs w:val="24"/>
        </w:rPr>
        <w:t>ОПРОСИЛ:</w:t>
      </w:r>
    </w:p>
    <w:p w:rsidR="00B77B80" w:rsidRPr="00B77B80" w:rsidRDefault="00B77B80" w:rsidP="00B77B80">
      <w:pPr>
        <w:widowControl w:val="0"/>
        <w:spacing w:after="0" w:line="240" w:lineRule="auto"/>
        <w:jc w:val="center"/>
        <w:rPr>
          <w:rFonts w:ascii="Times New Roman" w:hAnsi="Times New Roman"/>
          <w:sz w:val="24"/>
          <w:szCs w:val="24"/>
        </w:rPr>
      </w:pPr>
    </w:p>
    <w:p w:rsidR="00B77B80" w:rsidRPr="00B77B80" w:rsidRDefault="00B77B80" w:rsidP="00754069">
      <w:pPr>
        <w:widowControl w:val="0"/>
        <w:numPr>
          <w:ilvl w:val="0"/>
          <w:numId w:val="9"/>
        </w:numPr>
        <w:tabs>
          <w:tab w:val="left" w:pos="358"/>
        </w:tabs>
        <w:spacing w:after="0" w:line="240" w:lineRule="auto"/>
        <w:jc w:val="both"/>
        <w:rPr>
          <w:rFonts w:ascii="Times New Roman" w:hAnsi="Times New Roman"/>
        </w:rPr>
      </w:pPr>
      <w:r w:rsidRPr="00B77B80">
        <w:rPr>
          <w:rFonts w:ascii="Times New Roman" w:hAnsi="Times New Roman"/>
          <w:color w:val="000000"/>
          <w:sz w:val="24"/>
        </w:rPr>
        <w:t>Фамилия, имя, отчество (при</w:t>
      </w:r>
      <w:r w:rsidRPr="00B77B80">
        <w:rPr>
          <w:rFonts w:ascii="Times New Roman" w:hAnsi="Times New Roman"/>
          <w:sz w:val="24"/>
        </w:rPr>
        <w:t xml:space="preserve"> </w:t>
      </w:r>
      <w:r w:rsidRPr="00B77B80">
        <w:rPr>
          <w:rFonts w:ascii="Times New Roman" w:hAnsi="Times New Roman"/>
          <w:color w:val="000000"/>
          <w:sz w:val="24"/>
        </w:rPr>
        <w:t>наличии) контролируемого лица (представителя)</w:t>
      </w:r>
      <w:r w:rsidRPr="00B77B80">
        <w:rPr>
          <w:rFonts w:ascii="Times New Roman" w:hAnsi="Times New Roman"/>
          <w:color w:val="000000"/>
        </w:rPr>
        <w:t>_________</w:t>
      </w:r>
    </w:p>
    <w:p w:rsidR="00B77B80" w:rsidRPr="00B77B80" w:rsidRDefault="00B77B80" w:rsidP="00B77B80">
      <w:pPr>
        <w:widowControl w:val="0"/>
        <w:tabs>
          <w:tab w:val="left" w:pos="358"/>
        </w:tabs>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w:t>
      </w:r>
      <w:r w:rsidRPr="00B77B80">
        <w:rPr>
          <w:rFonts w:ascii="Times New Roman" w:hAnsi="Times New Roman"/>
          <w:color w:val="000000"/>
        </w:rPr>
        <w:tab/>
      </w:r>
    </w:p>
    <w:p w:rsidR="00B77B80" w:rsidRPr="00B77B80" w:rsidRDefault="00B77B80" w:rsidP="00754069">
      <w:pPr>
        <w:widowControl w:val="0"/>
        <w:numPr>
          <w:ilvl w:val="0"/>
          <w:numId w:val="9"/>
        </w:numPr>
        <w:tabs>
          <w:tab w:val="left" w:pos="384"/>
          <w:tab w:val="left" w:leader="underscore" w:pos="5626"/>
        </w:tabs>
        <w:spacing w:after="0" w:line="240" w:lineRule="auto"/>
        <w:jc w:val="both"/>
        <w:rPr>
          <w:rFonts w:ascii="Times New Roman" w:hAnsi="Times New Roman"/>
        </w:rPr>
      </w:pPr>
      <w:r w:rsidRPr="00B77B80">
        <w:rPr>
          <w:rFonts w:ascii="Times New Roman" w:hAnsi="Times New Roman"/>
          <w:color w:val="000000"/>
          <w:sz w:val="24"/>
        </w:rPr>
        <w:t xml:space="preserve">Дата рождения </w:t>
      </w:r>
      <w:r w:rsidRPr="00B77B80">
        <w:rPr>
          <w:rFonts w:ascii="Times New Roman" w:hAnsi="Times New Roman"/>
          <w:color w:val="000000"/>
        </w:rPr>
        <w:t>____________________________________________________________________</w:t>
      </w:r>
    </w:p>
    <w:p w:rsidR="00B77B80" w:rsidRPr="00B77B80" w:rsidRDefault="00B77B80" w:rsidP="00B77B80">
      <w:pPr>
        <w:widowControl w:val="0"/>
        <w:tabs>
          <w:tab w:val="left" w:pos="384"/>
          <w:tab w:val="left" w:leader="underscore" w:pos="5626"/>
        </w:tabs>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w:t>
      </w:r>
    </w:p>
    <w:p w:rsidR="00B77B80" w:rsidRPr="00B77B80" w:rsidRDefault="00B77B80" w:rsidP="00754069">
      <w:pPr>
        <w:widowControl w:val="0"/>
        <w:numPr>
          <w:ilvl w:val="0"/>
          <w:numId w:val="9"/>
        </w:numPr>
        <w:tabs>
          <w:tab w:val="left" w:pos="384"/>
          <w:tab w:val="left" w:leader="underscore" w:pos="5626"/>
        </w:tabs>
        <w:spacing w:after="0" w:line="240" w:lineRule="auto"/>
        <w:jc w:val="both"/>
        <w:rPr>
          <w:rFonts w:ascii="Times New Roman" w:hAnsi="Times New Roman"/>
        </w:rPr>
      </w:pPr>
      <w:r w:rsidRPr="00B77B80">
        <w:rPr>
          <w:rFonts w:ascii="Times New Roman" w:hAnsi="Times New Roman"/>
          <w:color w:val="000000"/>
          <w:sz w:val="24"/>
        </w:rPr>
        <w:t xml:space="preserve">Место рождения </w:t>
      </w:r>
      <w:r w:rsidRPr="00B77B80">
        <w:rPr>
          <w:rFonts w:ascii="Times New Roman" w:hAnsi="Times New Roman"/>
          <w:color w:val="000000"/>
        </w:rPr>
        <w:t>___________________________________________________________________</w:t>
      </w:r>
    </w:p>
    <w:p w:rsidR="00B77B80" w:rsidRPr="00B77B80" w:rsidRDefault="00B77B80" w:rsidP="00B77B80">
      <w:pPr>
        <w:widowControl w:val="0"/>
        <w:tabs>
          <w:tab w:val="left" w:pos="384"/>
          <w:tab w:val="left" w:leader="underscore" w:pos="5626"/>
        </w:tabs>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w:t>
      </w:r>
    </w:p>
    <w:p w:rsidR="00B77B80" w:rsidRPr="00B77B80" w:rsidRDefault="00B77B80" w:rsidP="00754069">
      <w:pPr>
        <w:widowControl w:val="0"/>
        <w:numPr>
          <w:ilvl w:val="0"/>
          <w:numId w:val="9"/>
        </w:numPr>
        <w:tabs>
          <w:tab w:val="left" w:pos="384"/>
        </w:tabs>
        <w:spacing w:after="0" w:line="240" w:lineRule="auto"/>
        <w:jc w:val="both"/>
        <w:rPr>
          <w:rFonts w:ascii="Times New Roman" w:hAnsi="Times New Roman"/>
        </w:rPr>
      </w:pPr>
      <w:r w:rsidRPr="00B77B80">
        <w:rPr>
          <w:rFonts w:ascii="Times New Roman" w:hAnsi="Times New Roman"/>
          <w:color w:val="000000"/>
          <w:sz w:val="24"/>
        </w:rPr>
        <w:t xml:space="preserve">Адрес места регистрации и (или) жительства </w:t>
      </w:r>
      <w:r w:rsidRPr="00B77B80">
        <w:rPr>
          <w:rFonts w:ascii="Times New Roman" w:hAnsi="Times New Roman"/>
          <w:color w:val="000000"/>
        </w:rPr>
        <w:t>________________________________________</w:t>
      </w:r>
    </w:p>
    <w:p w:rsidR="00B77B80" w:rsidRPr="00B77B80" w:rsidRDefault="00B77B80" w:rsidP="00B77B80">
      <w:pPr>
        <w:widowControl w:val="0"/>
        <w:tabs>
          <w:tab w:val="left" w:pos="384"/>
        </w:tabs>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754069">
      <w:pPr>
        <w:widowControl w:val="0"/>
        <w:numPr>
          <w:ilvl w:val="0"/>
          <w:numId w:val="9"/>
        </w:numPr>
        <w:tabs>
          <w:tab w:val="left" w:pos="373"/>
          <w:tab w:val="left" w:leader="underscore" w:pos="2459"/>
        </w:tabs>
        <w:spacing w:after="0" w:line="240" w:lineRule="auto"/>
        <w:jc w:val="both"/>
        <w:rPr>
          <w:rFonts w:ascii="Times New Roman" w:hAnsi="Times New Roman"/>
        </w:rPr>
      </w:pPr>
      <w:r w:rsidRPr="00B77B80">
        <w:rPr>
          <w:rFonts w:ascii="Times New Roman" w:hAnsi="Times New Roman"/>
          <w:color w:val="000000"/>
          <w:sz w:val="24"/>
        </w:rPr>
        <w:t xml:space="preserve">Телефон </w:t>
      </w:r>
      <w:r w:rsidRPr="00B77B80">
        <w:rPr>
          <w:rFonts w:ascii="Times New Roman" w:hAnsi="Times New Roman"/>
          <w:color w:val="000000"/>
        </w:rPr>
        <w:t>___________________________________________________________________________</w:t>
      </w:r>
    </w:p>
    <w:p w:rsidR="00B77B80" w:rsidRPr="00B77B80" w:rsidRDefault="00B77B80" w:rsidP="00B77B80">
      <w:pPr>
        <w:widowControl w:val="0"/>
        <w:tabs>
          <w:tab w:val="left" w:pos="373"/>
          <w:tab w:val="left" w:leader="underscore" w:pos="2459"/>
        </w:tabs>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754069">
      <w:pPr>
        <w:widowControl w:val="0"/>
        <w:numPr>
          <w:ilvl w:val="0"/>
          <w:numId w:val="9"/>
        </w:numPr>
        <w:tabs>
          <w:tab w:val="left" w:pos="376"/>
        </w:tabs>
        <w:spacing w:after="0" w:line="240" w:lineRule="auto"/>
        <w:jc w:val="both"/>
        <w:rPr>
          <w:rFonts w:ascii="Times New Roman" w:hAnsi="Times New Roman"/>
        </w:rPr>
      </w:pPr>
      <w:r w:rsidRPr="00B77B80">
        <w:rPr>
          <w:rFonts w:ascii="Times New Roman" w:hAnsi="Times New Roman"/>
          <w:color w:val="000000"/>
          <w:sz w:val="24"/>
        </w:rPr>
        <w:t xml:space="preserve">Иная информация </w:t>
      </w:r>
      <w:r w:rsidRPr="00B77B80">
        <w:rPr>
          <w:rFonts w:ascii="Times New Roman" w:hAnsi="Times New Roman"/>
          <w:color w:val="000000"/>
        </w:rPr>
        <w:t>__________________________________________________________________</w:t>
      </w:r>
    </w:p>
    <w:p w:rsidR="00B77B80" w:rsidRPr="00B77B80" w:rsidRDefault="00B77B80" w:rsidP="00B77B80">
      <w:pPr>
        <w:widowControl w:val="0"/>
        <w:tabs>
          <w:tab w:val="left" w:pos="376"/>
        </w:tabs>
        <w:spacing w:after="0" w:line="240" w:lineRule="auto"/>
        <w:jc w:val="both"/>
        <w:rPr>
          <w:rFonts w:ascii="Times New Roman" w:hAnsi="Times New Roman"/>
          <w:color w:val="000000"/>
        </w:rPr>
      </w:pPr>
      <w:r w:rsidRPr="00B77B80">
        <w:rPr>
          <w:rFonts w:ascii="Times New Roman" w:hAnsi="Times New Roman"/>
          <w:color w:val="000000"/>
        </w:rPr>
        <w:lastRenderedPageBreak/>
        <w:t>_______________________________________________________________________________________</w:t>
      </w:r>
    </w:p>
    <w:p w:rsidR="00B77B80" w:rsidRPr="00B77B80" w:rsidRDefault="00B77B80" w:rsidP="00B77B80">
      <w:pPr>
        <w:widowControl w:val="0"/>
        <w:tabs>
          <w:tab w:val="left" w:pos="376"/>
        </w:tabs>
        <w:spacing w:after="0" w:line="240" w:lineRule="auto"/>
        <w:jc w:val="both"/>
        <w:rPr>
          <w:rFonts w:ascii="Times New Roman" w:hAnsi="Times New Roman"/>
        </w:rPr>
      </w:pPr>
      <w:r w:rsidRPr="00B77B80">
        <w:rPr>
          <w:rFonts w:ascii="Times New Roman" w:hAnsi="Times New Roman"/>
        </w:rPr>
        <w:t>______________________________________________________________________________________________________________________________________________________________________________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(наименование организации, должность, реквизиты доверенности или иного документа, определяющего полномочия</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представителя)</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sz w:val="24"/>
        </w:rPr>
      </w:pPr>
      <w:r w:rsidRPr="00B77B80">
        <w:rPr>
          <w:rFonts w:ascii="Times New Roman" w:hAnsi="Times New Roman"/>
          <w:color w:val="000000"/>
          <w:sz w:val="24"/>
        </w:rPr>
        <w:t>Контролируемое лицо (представитель):</w:t>
      </w:r>
    </w:p>
    <w:p w:rsidR="00B77B80" w:rsidRPr="00B77B80" w:rsidRDefault="00B77B80" w:rsidP="00B77B80">
      <w:pPr>
        <w:widowControl w:val="0"/>
        <w:spacing w:after="0" w:line="240" w:lineRule="auto"/>
        <w:jc w:val="both"/>
        <w:rPr>
          <w:rFonts w:ascii="Times New Roman" w:hAnsi="Times New Roman"/>
          <w:color w:val="000000"/>
        </w:rPr>
      </w:pP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                                                          ___________________________</w:t>
      </w:r>
    </w:p>
    <w:p w:rsidR="00B77B80" w:rsidRPr="00B77B80" w:rsidRDefault="00B77B80" w:rsidP="00B77B80">
      <w:pPr>
        <w:widowControl w:val="0"/>
        <w:spacing w:after="0" w:line="240" w:lineRule="auto"/>
        <w:jc w:val="both"/>
        <w:rPr>
          <w:rFonts w:ascii="Times New Roman" w:hAnsi="Times New Roman"/>
          <w:sz w:val="17"/>
          <w:szCs w:val="17"/>
        </w:rPr>
      </w:pPr>
      <w:r w:rsidRPr="00B77B80">
        <w:rPr>
          <w:rFonts w:ascii="Times New Roman" w:hAnsi="Times New Roman"/>
          <w:noProof/>
          <w:sz w:val="17"/>
          <w:szCs w:val="17"/>
        </w:rPr>
        <mc:AlternateContent>
          <mc:Choice Requires="wps">
            <w:drawing>
              <wp:anchor distT="0" distB="0" distL="63500" distR="63500" simplePos="0" relativeHeight="251688960" behindDoc="1" locked="0" layoutInCell="1" allowOverlap="1">
                <wp:simplePos x="0" y="0"/>
                <wp:positionH relativeFrom="margin">
                  <wp:posOffset>4958715</wp:posOffset>
                </wp:positionH>
                <wp:positionV relativeFrom="paragraph">
                  <wp:posOffset>64770</wp:posOffset>
                </wp:positionV>
                <wp:extent cx="505460" cy="146685"/>
                <wp:effectExtent l="0" t="0" r="0" b="0"/>
                <wp:wrapSquare wrapText="left"/>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rsidP="00B77B80">
                            <w:pPr>
                              <w:pStyle w:val="210"/>
                              <w:shd w:val="clear" w:color="auto" w:fill="auto"/>
                              <w:spacing w:after="0" w:line="170" w:lineRule="exact"/>
                            </w:pPr>
                            <w:r>
                              <w:rPr>
                                <w:rStyle w:val="2Exact"/>
                                <w:color w:val="000000"/>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7" type="#_x0000_t202" style="position:absolute;left:0;text-align:left;margin-left:390.45pt;margin-top:5.1pt;width:39.8pt;height:11.55pt;z-index:-2516275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" filled="f" stroked="f">
                <v:textbox inset="0,0,0,0">
                  <w:txbxContent>
                    <w:p w:rsidR="00E25014" w:rsidRDefault="00E25014" w:rsidP="00B77B80">
                      <w:pPr>
                        <w:pStyle w:val="210"/>
                        <w:shd w:val="clear" w:color="auto" w:fill="auto"/>
                        <w:spacing w:after="0" w:line="170" w:lineRule="exact"/>
                      </w:pPr>
                      <w:r>
                        <w:rPr>
                          <w:rStyle w:val="2Exact"/>
                          <w:color w:val="000000"/>
                        </w:rPr>
                        <w:t>(подпись)</w:t>
                      </w:r>
                    </w:p>
                  </w:txbxContent>
                </v:textbox>
                <w10:wrap type="square" side="left" anchorx="margin"/>
              </v:shape>
            </w:pict>
          </mc:Fallback>
        </mc:AlternateContent>
      </w:r>
      <w:r w:rsidRPr="00B77B80">
        <w:rPr>
          <w:rFonts w:ascii="Times New Roman" w:hAnsi="Times New Roman"/>
          <w:color w:val="000000"/>
          <w:sz w:val="17"/>
          <w:szCs w:val="17"/>
        </w:rPr>
        <w:t xml:space="preserve">          (фамилия, инициалы)</w:t>
      </w:r>
    </w:p>
    <w:p w:rsidR="00B77B80" w:rsidRPr="00B77B80" w:rsidRDefault="00B77B80" w:rsidP="00B77B80">
      <w:pPr>
        <w:widowControl w:val="0"/>
        <w:spacing w:after="0" w:line="240" w:lineRule="auto"/>
        <w:jc w:val="both"/>
        <w:rPr>
          <w:rFonts w:ascii="Times New Roman" w:hAnsi="Times New Roman"/>
          <w:color w:val="000000"/>
          <w:sz w:val="28"/>
          <w:szCs w:val="28"/>
        </w:rPr>
      </w:pPr>
    </w:p>
    <w:p w:rsidR="00B77B80" w:rsidRPr="00B77B80" w:rsidRDefault="00B77B80" w:rsidP="00B77B80">
      <w:pPr>
        <w:widowControl w:val="0"/>
        <w:spacing w:after="0" w:line="240" w:lineRule="auto"/>
        <w:jc w:val="both"/>
        <w:rPr>
          <w:rFonts w:ascii="Times New Roman" w:hAnsi="Times New Roman"/>
          <w:color w:val="000000"/>
          <w:sz w:val="28"/>
          <w:szCs w:val="28"/>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Перед началом опроса контролируемому лицу (представителю)</w:t>
      </w:r>
      <w:r w:rsidRPr="00B77B80">
        <w:rPr>
          <w:rFonts w:ascii="Times New Roman" w:hAnsi="Times New Roman"/>
          <w:color w:val="000000"/>
        </w:rPr>
        <w:t>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 xml:space="preserve">                                                                                                                                               (фамилия, инициалы)</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sz w:val="24"/>
        </w:rPr>
      </w:pPr>
      <w:r w:rsidRPr="00B77B80">
        <w:rPr>
          <w:rFonts w:ascii="Times New Roman" w:hAnsi="Times New Roman"/>
          <w:color w:val="000000"/>
          <w:sz w:val="24"/>
        </w:rPr>
        <w:t>разъяснено, что опрос проводится с целью уточнения информации, имеющей значение для проведения оценки соблюдения контролируемым лицом обязательных требований.</w:t>
      </w:r>
    </w:p>
    <w:p w:rsidR="00B77B80" w:rsidRPr="00B77B80" w:rsidRDefault="00B77B80" w:rsidP="00B77B80">
      <w:pPr>
        <w:widowControl w:val="0"/>
        <w:spacing w:after="0" w:line="240" w:lineRule="auto"/>
        <w:rPr>
          <w:rFonts w:ascii="Times New Roman" w:hAnsi="Times New Roman"/>
        </w:rPr>
      </w:pPr>
    </w:p>
    <w:p w:rsidR="00B77B80" w:rsidRPr="00B77B80" w:rsidRDefault="00B77B80" w:rsidP="00B77B80">
      <w:pPr>
        <w:widowControl w:val="0"/>
        <w:spacing w:after="0" w:line="240" w:lineRule="auto"/>
        <w:rPr>
          <w:rFonts w:ascii="Times New Roman" w:hAnsi="Times New Roman"/>
          <w:color w:val="000000"/>
          <w:sz w:val="17"/>
          <w:szCs w:val="17"/>
        </w:rPr>
      </w:pPr>
      <w:r w:rsidRPr="00B77B80">
        <w:rPr>
          <w:rFonts w:ascii="Times New Roman" w:hAnsi="Times New Roman"/>
          <w:color w:val="000000"/>
          <w:sz w:val="24"/>
        </w:rPr>
        <w:t>Контролируемое лицо (представитель) пояснил следующее:</w:t>
      </w:r>
      <w:r w:rsidRPr="00B77B80">
        <w:rPr>
          <w:rFonts w:ascii="Times New Roman" w:hAnsi="Times New Roman"/>
          <w:color w:val="000000"/>
          <w:sz w:val="17"/>
          <w:szCs w:val="17"/>
        </w:rPr>
        <w:t>________________________________________</w:t>
      </w:r>
    </w:p>
    <w:p w:rsidR="00B77B80" w:rsidRPr="00B77B80" w:rsidRDefault="00B77B80" w:rsidP="00B77B80">
      <w:pPr>
        <w:widowControl w:val="0"/>
        <w:spacing w:after="0" w:line="240" w:lineRule="auto"/>
        <w:rPr>
          <w:rFonts w:ascii="Times New Roman" w:hAnsi="Times New Roman"/>
          <w:color w:val="000000"/>
          <w:sz w:val="17"/>
          <w:szCs w:val="17"/>
        </w:rPr>
      </w:pPr>
      <w:r w:rsidRPr="00B77B80">
        <w:rPr>
          <w:rFonts w:ascii="Times New Roman" w:hAnsi="Times New Roman"/>
          <w:color w:val="000000"/>
          <w:sz w:val="17"/>
          <w:szCs w:val="17"/>
        </w:rPr>
        <w:t>__________________________________________________________________________________________________________________________________________________________________________________________________________________________________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(излагаются устные ответы контролируемого лица (представителя) по возможности дословно, а также поставленные</w:t>
      </w:r>
      <w:r w:rsidRPr="00B77B80">
        <w:rPr>
          <w:rFonts w:ascii="Times New Roman" w:hAnsi="Times New Roman"/>
          <w:color w:val="000000"/>
          <w:sz w:val="17"/>
          <w:szCs w:val="17"/>
        </w:rPr>
        <w:br/>
        <w:t>перед ним вопросы; в случае возникновения вопросов у специалиста (эксперта) должностное лицо контрольного</w:t>
      </w:r>
      <w:r w:rsidRPr="00B77B80">
        <w:rPr>
          <w:rFonts w:ascii="Times New Roman" w:hAnsi="Times New Roman"/>
          <w:color w:val="000000"/>
          <w:sz w:val="17"/>
          <w:szCs w:val="17"/>
        </w:rPr>
        <w:br/>
        <w:t>органа задает данные вопрос, фиксируя их в протоколе вместе с полученными ответами)</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9295"/>
        </w:tabs>
        <w:spacing w:after="0" w:line="240" w:lineRule="auto"/>
        <w:jc w:val="both"/>
        <w:rPr>
          <w:rFonts w:ascii="Times New Roman" w:hAnsi="Times New Roman"/>
        </w:rPr>
      </w:pPr>
      <w:r w:rsidRPr="00B77B80">
        <w:rPr>
          <w:rFonts w:ascii="Times New Roman" w:hAnsi="Times New Roman"/>
          <w:color w:val="000000"/>
          <w:sz w:val="24"/>
        </w:rPr>
        <w:t xml:space="preserve">Протокол прочитан </w:t>
      </w:r>
      <w:r w:rsidRPr="00B77B80">
        <w:rPr>
          <w:rFonts w:ascii="Times New Roman" w:hAnsi="Times New Roman"/>
          <w:color w:val="000000"/>
        </w:rPr>
        <w:t>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(лично либо по просьбе контролируемого лица (представителя) вслух должностным лицом контрольного органа)</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Замечания о дополнении и уточнении протокола опроса:</w:t>
      </w:r>
      <w:r w:rsidRPr="00B77B80">
        <w:rPr>
          <w:rFonts w:ascii="Times New Roman" w:hAnsi="Times New Roman"/>
          <w:color w:val="000000"/>
        </w:rPr>
        <w:t>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(указывается наличие или отсутствие замечаний, содержание замечаний)</w:t>
      </w:r>
    </w:p>
    <w:p w:rsidR="00B77B80" w:rsidRPr="00B77B80" w:rsidRDefault="00B77B80" w:rsidP="00B77B80">
      <w:pPr>
        <w:widowControl w:val="0"/>
        <w:spacing w:after="0" w:line="240" w:lineRule="auto"/>
        <w:jc w:val="both"/>
        <w:rPr>
          <w:rFonts w:ascii="Times New Roman" w:hAnsi="Times New Roman"/>
          <w:color w:val="000000"/>
          <w:sz w:val="17"/>
          <w:szCs w:val="17"/>
        </w:rPr>
      </w:pPr>
    </w:p>
    <w:p w:rsidR="00B77B80" w:rsidRPr="00B77B80" w:rsidRDefault="00B77B80" w:rsidP="00B77B80">
      <w:pPr>
        <w:widowControl w:val="0"/>
        <w:spacing w:after="0" w:line="240" w:lineRule="auto"/>
        <w:jc w:val="both"/>
        <w:rPr>
          <w:rFonts w:ascii="Times New Roman" w:hAnsi="Times New Roman"/>
          <w:color w:val="000000"/>
          <w:sz w:val="17"/>
          <w:szCs w:val="17"/>
        </w:rPr>
      </w:pPr>
    </w:p>
    <w:p w:rsidR="00B77B80" w:rsidRPr="00B77B80" w:rsidRDefault="00B77B80" w:rsidP="00B77B80">
      <w:pPr>
        <w:widowControl w:val="0"/>
        <w:spacing w:after="0" w:line="240" w:lineRule="auto"/>
        <w:jc w:val="both"/>
        <w:rPr>
          <w:rFonts w:ascii="Times New Roman" w:hAnsi="Times New Roman"/>
          <w:color w:val="000000"/>
          <w:sz w:val="17"/>
          <w:szCs w:val="17"/>
        </w:rPr>
      </w:pPr>
    </w:p>
    <w:p w:rsidR="00B77B80" w:rsidRPr="00B77B80" w:rsidRDefault="00B77B80" w:rsidP="00B77B80">
      <w:pPr>
        <w:widowControl w:val="0"/>
        <w:spacing w:after="0" w:line="240" w:lineRule="auto"/>
        <w:jc w:val="both"/>
        <w:rPr>
          <w:rFonts w:ascii="Times New Roman" w:hAnsi="Times New Roman"/>
          <w:color w:val="000000"/>
          <w:sz w:val="17"/>
          <w:szCs w:val="17"/>
        </w:rPr>
      </w:pPr>
    </w:p>
    <w:p w:rsidR="00B77B80" w:rsidRPr="00B77B80" w:rsidRDefault="00B77B80" w:rsidP="00B77B80">
      <w:pPr>
        <w:widowControl w:val="0"/>
        <w:spacing w:after="0" w:line="240" w:lineRule="auto"/>
        <w:jc w:val="both"/>
        <w:rPr>
          <w:rFonts w:ascii="Times New Roman" w:hAnsi="Times New Roman"/>
          <w:color w:val="000000"/>
          <w:sz w:val="17"/>
          <w:szCs w:val="17"/>
        </w:rPr>
      </w:pPr>
    </w:p>
    <w:p w:rsidR="00B77B80" w:rsidRPr="00B77B80" w:rsidRDefault="00B77B80" w:rsidP="00B77B80">
      <w:pPr>
        <w:widowControl w:val="0"/>
        <w:spacing w:after="0" w:line="240" w:lineRule="auto"/>
        <w:jc w:val="both"/>
        <w:rPr>
          <w:rFonts w:ascii="Times New Roman" w:hAnsi="Times New Roman"/>
          <w:color w:val="000000"/>
          <w:sz w:val="17"/>
          <w:szCs w:val="17"/>
        </w:rPr>
      </w:pPr>
    </w:p>
    <w:p w:rsidR="00B77B80" w:rsidRPr="00B77B80" w:rsidRDefault="00B77B80" w:rsidP="00B77B80">
      <w:pPr>
        <w:widowControl w:val="0"/>
        <w:spacing w:after="0" w:line="240" w:lineRule="auto"/>
        <w:jc w:val="both"/>
        <w:rPr>
          <w:rFonts w:ascii="Times New Roman" w:hAnsi="Times New Roman"/>
          <w:color w:val="000000"/>
          <w:sz w:val="17"/>
          <w:szCs w:val="17"/>
        </w:rPr>
      </w:pPr>
    </w:p>
    <w:p w:rsidR="00B77B80" w:rsidRPr="00B77B80" w:rsidRDefault="00B77B80" w:rsidP="00B77B80">
      <w:pPr>
        <w:widowControl w:val="0"/>
        <w:spacing w:after="0" w:line="240" w:lineRule="auto"/>
        <w:jc w:val="both"/>
        <w:rPr>
          <w:rFonts w:ascii="Times New Roman" w:hAnsi="Times New Roman"/>
          <w:color w:val="000000"/>
          <w:sz w:val="17"/>
          <w:szCs w:val="17"/>
        </w:rPr>
      </w:pPr>
      <w:r w:rsidRPr="00B77B80">
        <w:rPr>
          <w:rFonts w:ascii="Times New Roman" w:hAnsi="Times New Roman"/>
          <w:color w:val="000000"/>
          <w:sz w:val="17"/>
          <w:szCs w:val="17"/>
        </w:rPr>
        <w:t>___________________________________________________                                                              ______________________________</w:t>
      </w:r>
    </w:p>
    <w:p w:rsidR="00B77B80" w:rsidRPr="00B77B80" w:rsidRDefault="00B77B80" w:rsidP="00B77B80">
      <w:pPr>
        <w:widowControl w:val="0"/>
        <w:spacing w:after="0" w:line="240" w:lineRule="auto"/>
        <w:jc w:val="both"/>
        <w:rPr>
          <w:rFonts w:ascii="Times New Roman" w:hAnsi="Times New Roman"/>
          <w:sz w:val="2"/>
          <w:szCs w:val="2"/>
        </w:rPr>
        <w:sectPr w:rsidR="00B77B80" w:rsidRPr="00B77B80" w:rsidSect="00B77B80">
          <w:headerReference w:type="even" r:id="rId67"/>
          <w:headerReference w:type="default" r:id="rId68"/>
          <w:headerReference w:type="first" r:id="rId69"/>
          <w:footerReference w:type="first" r:id="rId70"/>
          <w:pgSz w:w="11900" w:h="16840" w:code="9"/>
          <w:pgMar w:top="567" w:right="567" w:bottom="567" w:left="1701" w:header="0" w:footer="0" w:gutter="0"/>
          <w:cols w:space="720"/>
          <w:noEndnote/>
          <w:docGrid w:linePitch="360"/>
        </w:sectPr>
      </w:pPr>
      <w:r w:rsidRPr="00B77B80">
        <w:rPr>
          <w:rFonts w:ascii="Times New Roman" w:hAnsi="Times New Roman"/>
          <w:noProof/>
          <w:sz w:val="17"/>
          <w:szCs w:val="17"/>
        </w:rPr>
        <mc:AlternateContent>
          <mc:Choice Requires="wps">
            <w:drawing>
              <wp:anchor distT="0" distB="0" distL="1620520" distR="63500" simplePos="0" relativeHeight="251689984" behindDoc="1" locked="0" layoutInCell="1" allowOverlap="1">
                <wp:simplePos x="0" y="0"/>
                <wp:positionH relativeFrom="margin">
                  <wp:posOffset>4540250</wp:posOffset>
                </wp:positionH>
                <wp:positionV relativeFrom="paragraph">
                  <wp:posOffset>6985</wp:posOffset>
                </wp:positionV>
                <wp:extent cx="1460500" cy="115570"/>
                <wp:effectExtent l="635" t="3810" r="0" b="4445"/>
                <wp:wrapSquare wrapText="left"/>
                <wp:docPr id="85" name="Надпись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rsidP="00B77B80">
                            <w:pPr>
                              <w:pStyle w:val="210"/>
                              <w:shd w:val="clear" w:color="auto" w:fill="auto"/>
                              <w:spacing w:after="0" w:line="170" w:lineRule="exact"/>
                            </w:pPr>
                            <w:r>
                              <w:rPr>
                                <w:rStyle w:val="2Exact"/>
                                <w:color w:val="000000"/>
                              </w:rPr>
                              <w:t>(подпись) его представителя)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5" o:spid="_x0000_s1048" type="#_x0000_t202" style="position:absolute;left:0;text-align:left;margin-left:357.5pt;margin-top:.55pt;width:115pt;height:9.1pt;z-index:-251626496;visibility:visible;mso-wrap-style:square;mso-width-percent:0;mso-height-percent:0;mso-wrap-distance-left:127.6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" filled="f" stroked="f">
                <v:textbox inset="0,0,0,0">
                  <w:txbxContent>
                    <w:p w:rsidR="00E25014" w:rsidRDefault="00E25014" w:rsidP="00B77B80">
                      <w:pPr>
                        <w:pStyle w:val="210"/>
                        <w:shd w:val="clear" w:color="auto" w:fill="auto"/>
                        <w:spacing w:after="0" w:line="170" w:lineRule="exact"/>
                      </w:pPr>
                      <w:r>
                        <w:rPr>
                          <w:rStyle w:val="2Exact"/>
                          <w:color w:val="000000"/>
                        </w:rPr>
                        <w:t>(подпись) его представителя)</w:t>
                      </w:r>
                    </w:p>
                  </w:txbxContent>
                </v:textbox>
                <w10:wrap type="square" side="left" anchorx="margin"/>
              </v:shape>
            </w:pict>
          </mc:Fallback>
        </mc:AlternateContent>
      </w:r>
      <w:r w:rsidRPr="00B77B80">
        <w:rPr>
          <w:rFonts w:ascii="Times New Roman" w:hAnsi="Times New Roman"/>
          <w:color w:val="000000"/>
          <w:sz w:val="17"/>
          <w:szCs w:val="17"/>
        </w:rPr>
        <w:t>(должность, фамилия, инициалы контролируемого лица)</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17"/>
          <w:szCs w:val="17"/>
        </w:rPr>
        <w:lastRenderedPageBreak/>
        <w:t xml:space="preserve"> </w:t>
      </w:r>
      <w:r w:rsidRPr="00B77B80">
        <w:rPr>
          <w:rFonts w:ascii="Times New Roman" w:hAnsi="Times New Roman"/>
          <w:color w:val="000000"/>
          <w:sz w:val="24"/>
          <w:szCs w:val="24"/>
        </w:rPr>
        <w:t>Приложение №13</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к постановлению администрации</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Дубровского района от 14.11.2022 № 579</w:t>
      </w:r>
    </w:p>
    <w:p w:rsidR="00B77B80" w:rsidRPr="00B77B80" w:rsidRDefault="00B77B80" w:rsidP="00B77B80">
      <w:pPr>
        <w:widowControl w:val="0"/>
        <w:spacing w:after="0" w:line="240" w:lineRule="auto"/>
        <w:ind w:firstLine="709"/>
        <w:jc w:val="right"/>
        <w:rPr>
          <w:rFonts w:ascii="Times New Roman" w:hAnsi="Times New Roman"/>
          <w:color w:val="000000"/>
          <w:sz w:val="24"/>
          <w:szCs w:val="24"/>
          <w:u w:val="single"/>
        </w:rPr>
      </w:pPr>
    </w:p>
    <w:p w:rsidR="00B77B80" w:rsidRPr="00B77B80" w:rsidRDefault="00B77B80" w:rsidP="00B77B80">
      <w:pPr>
        <w:widowControl w:val="0"/>
        <w:spacing w:after="0" w:line="240" w:lineRule="auto"/>
        <w:rPr>
          <w:rFonts w:ascii="Times New Roman" w:hAnsi="Times New Roman"/>
          <w:color w:val="000000"/>
          <w:sz w:val="17"/>
          <w:szCs w:val="17"/>
        </w:rPr>
      </w:pPr>
      <w:r w:rsidRPr="00B77B80">
        <w:rPr>
          <w:rFonts w:ascii="Times New Roman" w:hAnsi="Times New Roman"/>
          <w:color w:val="000000"/>
          <w:sz w:val="17"/>
          <w:szCs w:val="17"/>
        </w:rPr>
        <w:t xml:space="preserve"> </w:t>
      </w:r>
    </w:p>
    <w:p w:rsidR="00B77B80" w:rsidRPr="00B77B80" w:rsidRDefault="00B77B80" w:rsidP="00B77B80">
      <w:pPr>
        <w:widowControl w:val="0"/>
        <w:spacing w:after="0" w:line="240" w:lineRule="auto"/>
        <w:rPr>
          <w:rFonts w:ascii="Times New Roman" w:hAnsi="Times New Roman"/>
          <w:color w:val="000000"/>
          <w:sz w:val="17"/>
          <w:szCs w:val="17"/>
        </w:rPr>
      </w:pPr>
    </w:p>
    <w:p w:rsidR="00B77B80" w:rsidRPr="00B77B80" w:rsidRDefault="00B77B80" w:rsidP="00B77B80">
      <w:pPr>
        <w:widowControl w:val="0"/>
        <w:spacing w:after="0" w:line="240" w:lineRule="auto"/>
        <w:rPr>
          <w:rFonts w:ascii="Times New Roman" w:hAnsi="Times New Roman"/>
          <w:color w:val="000000"/>
          <w:sz w:val="17"/>
          <w:szCs w:val="17"/>
        </w:rPr>
      </w:pPr>
      <w:r w:rsidRPr="00B77B80">
        <w:rPr>
          <w:rFonts w:ascii="Times New Roman" w:hAnsi="Times New Roman"/>
          <w:color w:val="000000"/>
          <w:sz w:val="17"/>
          <w:szCs w:val="17"/>
        </w:rPr>
        <w:t>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(Отметка о размещении (дата и учетный номер) сведений о профилактическом визите в едином реестре контрольных</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 xml:space="preserve">(надзорных) мероприятий, </w:t>
      </w:r>
      <w:r w:rsidRPr="00B77B80">
        <w:rPr>
          <w:rFonts w:ascii="Times New Roman" w:hAnsi="Times New Roman"/>
          <w:color w:val="000000"/>
          <w:sz w:val="17"/>
          <w:szCs w:val="17"/>
          <w:lang w:val="en-US" w:eastAsia="en-US"/>
        </w:rPr>
        <w:t>QR</w:t>
      </w:r>
      <w:r w:rsidRPr="00B77B80">
        <w:rPr>
          <w:rFonts w:ascii="Times New Roman" w:hAnsi="Times New Roman"/>
          <w:color w:val="000000"/>
          <w:sz w:val="17"/>
          <w:szCs w:val="17"/>
        </w:rPr>
        <w:t>-код)</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rPr>
          <w:rFonts w:ascii="Times New Roman" w:hAnsi="Times New Roman"/>
          <w:b/>
          <w:bCs/>
          <w:sz w:val="24"/>
          <w:szCs w:val="24"/>
        </w:rPr>
      </w:pPr>
      <w:r w:rsidRPr="00B77B80">
        <w:rPr>
          <w:rFonts w:ascii="Times New Roman" w:hAnsi="Times New Roman"/>
          <w:b/>
          <w:bCs/>
          <w:color w:val="000000"/>
          <w:sz w:val="28"/>
          <w:szCs w:val="28"/>
        </w:rPr>
        <w:t xml:space="preserve">                                                      </w:t>
      </w:r>
      <w:r w:rsidRPr="00B77B80">
        <w:rPr>
          <w:rFonts w:ascii="Times New Roman" w:hAnsi="Times New Roman"/>
          <w:b/>
          <w:bCs/>
          <w:color w:val="000000"/>
          <w:sz w:val="24"/>
          <w:szCs w:val="24"/>
        </w:rPr>
        <w:t>ПРОТОКОЛ</w:t>
      </w:r>
    </w:p>
    <w:p w:rsidR="00B77B80" w:rsidRPr="00B77B80" w:rsidRDefault="00B77B80" w:rsidP="00B77B80">
      <w:pPr>
        <w:widowControl w:val="0"/>
        <w:spacing w:after="0" w:line="240" w:lineRule="auto"/>
        <w:rPr>
          <w:rFonts w:ascii="Times New Roman" w:hAnsi="Times New Roman"/>
          <w:b/>
          <w:color w:val="000000"/>
          <w:sz w:val="24"/>
          <w:szCs w:val="24"/>
        </w:rPr>
      </w:pPr>
      <w:r w:rsidRPr="00B77B80">
        <w:rPr>
          <w:rFonts w:ascii="Times New Roman" w:hAnsi="Times New Roman"/>
          <w:b/>
          <w:color w:val="000000"/>
          <w:sz w:val="24"/>
          <w:szCs w:val="24"/>
        </w:rPr>
        <w:t>инструментального обследования</w:t>
      </w:r>
    </w:p>
    <w:p w:rsidR="00B77B80" w:rsidRPr="00B77B80" w:rsidRDefault="00B77B80" w:rsidP="00B77B80">
      <w:pPr>
        <w:widowControl w:val="0"/>
        <w:spacing w:after="0" w:line="240" w:lineRule="auto"/>
        <w:rPr>
          <w:rFonts w:ascii="Times New Roman" w:hAnsi="Times New Roman"/>
          <w:sz w:val="28"/>
          <w:szCs w:val="28"/>
        </w:rPr>
      </w:pPr>
    </w:p>
    <w:p w:rsidR="00B77B80" w:rsidRPr="00B77B80" w:rsidRDefault="00B77B80" w:rsidP="00B77B80">
      <w:pPr>
        <w:widowControl w:val="0"/>
        <w:tabs>
          <w:tab w:val="left" w:leader="underscore" w:pos="4225"/>
          <w:tab w:val="left" w:leader="underscore" w:pos="5923"/>
          <w:tab w:val="left" w:leader="underscore" w:pos="6505"/>
        </w:tabs>
        <w:spacing w:after="0" w:line="240" w:lineRule="auto"/>
        <w:jc w:val="both"/>
        <w:rPr>
          <w:rFonts w:ascii="Times New Roman" w:hAnsi="Times New Roman"/>
          <w:sz w:val="28"/>
          <w:szCs w:val="28"/>
        </w:rPr>
      </w:pPr>
      <w:r w:rsidRPr="00B77B80">
        <w:rPr>
          <w:rFonts w:ascii="Times New Roman" w:hAnsi="Times New Roman"/>
          <w:noProof/>
          <w:sz w:val="24"/>
          <w:szCs w:val="24"/>
        </w:rPr>
        <mc:AlternateContent>
          <mc:Choice Requires="wps">
            <w:drawing>
              <wp:anchor distT="591820" distB="0" distL="63500" distR="701675" simplePos="0" relativeHeight="251676672" behindDoc="1" locked="0" layoutInCell="1" allowOverlap="1">
                <wp:simplePos x="0" y="0"/>
                <wp:positionH relativeFrom="margin">
                  <wp:posOffset>-60325</wp:posOffset>
                </wp:positionH>
                <wp:positionV relativeFrom="paragraph">
                  <wp:posOffset>229870</wp:posOffset>
                </wp:positionV>
                <wp:extent cx="1014730" cy="349885"/>
                <wp:effectExtent l="635" t="635" r="3810" b="1905"/>
                <wp:wrapSquare wrapText="right"/>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rsidP="00B77B80">
                            <w:pPr>
                              <w:pStyle w:val="210"/>
                              <w:shd w:val="clear" w:color="auto" w:fill="auto"/>
                              <w:spacing w:after="0" w:line="170" w:lineRule="exact"/>
                            </w:pPr>
                            <w:r>
                              <w:rPr>
                                <w:rStyle w:val="2Exact"/>
                                <w:color w:val="000000"/>
                              </w:rPr>
                              <w:t>(место составления)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49" type="#_x0000_t202" style="position:absolute;left:0;text-align:left;margin-left:-4.75pt;margin-top:18.1pt;width:79.9pt;height:27.55pt;z-index:-251639808;visibility:visible;mso-wrap-style:square;mso-width-percent:0;mso-height-percent:0;mso-wrap-distance-left:5pt;mso-wrap-distance-top:46.6pt;mso-wrap-distance-right:55.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" filled="f" stroked="f">
                <v:textbox inset="0,0,0,0">
                  <w:txbxContent>
                    <w:p w:rsidR="00E25014" w:rsidRDefault="00E25014" w:rsidP="00B77B80">
                      <w:pPr>
                        <w:pStyle w:val="210"/>
                        <w:shd w:val="clear" w:color="auto" w:fill="auto"/>
                        <w:spacing w:after="0" w:line="170" w:lineRule="exact"/>
                      </w:pPr>
                      <w:r>
                        <w:rPr>
                          <w:rStyle w:val="2Exact"/>
                          <w:color w:val="000000"/>
                        </w:rPr>
                        <w:t>(место составления)</w:t>
                      </w:r>
                    </w:p>
                  </w:txbxContent>
                </v:textbox>
                <w10:wrap type="square" side="right" anchorx="margin"/>
              </v:shape>
            </w:pict>
          </mc:Fallback>
        </mc:AlternateContent>
      </w:r>
      <w:r w:rsidRPr="00B77B80">
        <w:rPr>
          <w:rFonts w:ascii="Times New Roman" w:hAnsi="Times New Roman"/>
          <w:color w:val="000000"/>
          <w:sz w:val="24"/>
          <w:szCs w:val="24"/>
        </w:rPr>
        <w:t xml:space="preserve">                                                                 «     »                    20     г</w:t>
      </w:r>
      <w:r w:rsidRPr="00B77B80">
        <w:rPr>
          <w:rFonts w:ascii="Times New Roman" w:hAnsi="Times New Roman"/>
          <w:color w:val="000000"/>
          <w:sz w:val="28"/>
          <w:szCs w:val="28"/>
        </w:rPr>
        <w:t>.</w:t>
      </w:r>
    </w:p>
    <w:p w:rsidR="00B77B80" w:rsidRPr="00B77B80" w:rsidRDefault="00B77B80" w:rsidP="00B77B80">
      <w:pPr>
        <w:widowControl w:val="0"/>
        <w:spacing w:after="0" w:line="240" w:lineRule="auto"/>
        <w:rPr>
          <w:rFonts w:ascii="Times New Roman" w:hAnsi="Times New Roman"/>
          <w:sz w:val="17"/>
          <w:szCs w:val="17"/>
        </w:rPr>
      </w:pPr>
      <w:r w:rsidRPr="00B77B80">
        <w:rPr>
          <w:rFonts w:ascii="Times New Roman" w:hAnsi="Times New Roman"/>
          <w:color w:val="000000"/>
          <w:sz w:val="17"/>
          <w:szCs w:val="17"/>
        </w:rPr>
        <w:t xml:space="preserve">                                                                                                      (дата составления)</w:t>
      </w:r>
    </w:p>
    <w:p w:rsidR="00B77B80" w:rsidRPr="00B77B80" w:rsidRDefault="00B77B80" w:rsidP="00B77B80">
      <w:pPr>
        <w:widowControl w:val="0"/>
        <w:spacing w:after="0" w:line="240" w:lineRule="auto"/>
        <w:jc w:val="both"/>
        <w:rPr>
          <w:rFonts w:ascii="Times New Roman" w:hAnsi="Times New Roman"/>
          <w:color w:val="000000"/>
          <w:sz w:val="28"/>
          <w:szCs w:val="28"/>
        </w:rPr>
      </w:pPr>
    </w:p>
    <w:p w:rsidR="00B77B80" w:rsidRPr="00B77B80" w:rsidRDefault="00B77B80" w:rsidP="00B77B80">
      <w:pPr>
        <w:widowControl w:val="0"/>
        <w:spacing w:after="0" w:line="240" w:lineRule="auto"/>
        <w:jc w:val="both"/>
        <w:rPr>
          <w:rFonts w:ascii="Times New Roman" w:hAnsi="Times New Roman"/>
          <w:color w:val="000000"/>
          <w:sz w:val="28"/>
          <w:szCs w:val="28"/>
        </w:rPr>
      </w:pPr>
    </w:p>
    <w:p w:rsidR="00B77B80" w:rsidRPr="00B77B80" w:rsidRDefault="00B77B80" w:rsidP="00B77B80">
      <w:pPr>
        <w:widowControl w:val="0"/>
        <w:spacing w:after="0" w:line="240" w:lineRule="auto"/>
        <w:jc w:val="both"/>
        <w:rPr>
          <w:rFonts w:ascii="Times New Roman" w:hAnsi="Times New Roman"/>
          <w:color w:val="000000"/>
          <w:sz w:val="24"/>
        </w:rPr>
      </w:pPr>
      <w:r w:rsidRPr="00B77B80">
        <w:rPr>
          <w:rFonts w:ascii="Times New Roman" w:hAnsi="Times New Roman"/>
          <w:color w:val="000000"/>
          <w:sz w:val="24"/>
        </w:rPr>
        <w:t>Инструментальное обследование проведено в соответствии со статьей 82 Федерального закона от 31.07.2020 №248-ФЗ «О государственном контроле (надзоре) и муниципальном контроле в Российской Федерации» (далее- Федеральный закон № 248-ФЗ)</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(фамилия, имя, отчество, должность должностного лица, проводившего инструментальное обследование)</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5555"/>
          <w:tab w:val="left" w:leader="underscore" w:pos="6505"/>
        </w:tabs>
        <w:spacing w:after="0" w:line="240" w:lineRule="auto"/>
        <w:jc w:val="both"/>
        <w:rPr>
          <w:rFonts w:ascii="Times New Roman" w:hAnsi="Times New Roman"/>
          <w:color w:val="000000"/>
          <w:sz w:val="24"/>
        </w:rPr>
      </w:pPr>
      <w:r w:rsidRPr="00B77B80">
        <w:rPr>
          <w:rFonts w:ascii="Times New Roman" w:hAnsi="Times New Roman"/>
          <w:color w:val="000000"/>
          <w:sz w:val="24"/>
        </w:rPr>
        <w:t>Инструментальное обследование начато в</w:t>
      </w:r>
      <w:r w:rsidRPr="00B77B80">
        <w:rPr>
          <w:rFonts w:ascii="Times New Roman" w:hAnsi="Times New Roman"/>
          <w:color w:val="000000"/>
          <w:sz w:val="24"/>
        </w:rPr>
        <w:tab/>
        <w:t>ч.</w:t>
      </w:r>
      <w:r w:rsidRPr="00B77B80">
        <w:rPr>
          <w:rFonts w:ascii="Times New Roman" w:hAnsi="Times New Roman"/>
          <w:color w:val="000000"/>
          <w:sz w:val="24"/>
        </w:rPr>
        <w:tab/>
        <w:t>мин.</w:t>
      </w:r>
    </w:p>
    <w:p w:rsidR="00B77B80" w:rsidRPr="00B77B80" w:rsidRDefault="00B77B80" w:rsidP="00B77B80">
      <w:pPr>
        <w:widowControl w:val="0"/>
        <w:tabs>
          <w:tab w:val="left" w:leader="underscore" w:pos="5555"/>
          <w:tab w:val="left" w:leader="underscore" w:pos="6505"/>
        </w:tabs>
        <w:spacing w:after="0" w:line="240" w:lineRule="auto"/>
        <w:jc w:val="both"/>
        <w:rPr>
          <w:rFonts w:ascii="Times New Roman" w:hAnsi="Times New Roman"/>
          <w:sz w:val="24"/>
        </w:rPr>
      </w:pPr>
    </w:p>
    <w:p w:rsidR="00B77B80" w:rsidRPr="00B77B80" w:rsidRDefault="00B77B80" w:rsidP="00B77B80">
      <w:pPr>
        <w:widowControl w:val="0"/>
        <w:tabs>
          <w:tab w:val="left" w:leader="underscore" w:pos="5923"/>
          <w:tab w:val="left" w:leader="underscore" w:pos="6793"/>
        </w:tabs>
        <w:spacing w:after="0" w:line="240" w:lineRule="auto"/>
        <w:jc w:val="both"/>
        <w:rPr>
          <w:rFonts w:ascii="Times New Roman" w:hAnsi="Times New Roman"/>
          <w:color w:val="000000"/>
          <w:sz w:val="24"/>
        </w:rPr>
      </w:pPr>
      <w:r w:rsidRPr="00B77B80">
        <w:rPr>
          <w:rFonts w:ascii="Times New Roman" w:hAnsi="Times New Roman"/>
          <w:color w:val="000000"/>
          <w:sz w:val="24"/>
        </w:rPr>
        <w:t>Инструментальное обследование окончено в</w:t>
      </w:r>
      <w:r w:rsidRPr="00B77B80">
        <w:rPr>
          <w:rFonts w:ascii="Times New Roman" w:hAnsi="Times New Roman"/>
          <w:color w:val="000000"/>
          <w:sz w:val="24"/>
        </w:rPr>
        <w:tab/>
        <w:t>ч.</w:t>
      </w:r>
      <w:r w:rsidRPr="00B77B80">
        <w:rPr>
          <w:rFonts w:ascii="Times New Roman" w:hAnsi="Times New Roman"/>
          <w:color w:val="000000"/>
          <w:sz w:val="24"/>
        </w:rPr>
        <w:tab/>
        <w:t>мин.</w:t>
      </w:r>
    </w:p>
    <w:p w:rsidR="00B77B80" w:rsidRPr="00B77B80" w:rsidRDefault="00B77B80" w:rsidP="00B77B80">
      <w:pPr>
        <w:widowControl w:val="0"/>
        <w:tabs>
          <w:tab w:val="left" w:leader="underscore" w:pos="5923"/>
          <w:tab w:val="left" w:leader="underscore" w:pos="6793"/>
        </w:tabs>
        <w:spacing w:after="0" w:line="240" w:lineRule="auto"/>
        <w:jc w:val="both"/>
        <w:rPr>
          <w:rFonts w:ascii="Times New Roman" w:hAnsi="Times New Roman"/>
          <w:sz w:val="24"/>
        </w:rPr>
      </w:pP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sz w:val="24"/>
        </w:rPr>
        <w:t xml:space="preserve">Инструментальное обследование проведено в рамках </w:t>
      </w:r>
      <w:r w:rsidRPr="00B77B80">
        <w:rPr>
          <w:rFonts w:ascii="Times New Roman" w:hAnsi="Times New Roman"/>
          <w:color w:val="000000"/>
        </w:rPr>
        <w:t>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 xml:space="preserve">                                                                                                                 (указать вид контрольного мероприятия)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sz w:val="24"/>
        </w:rPr>
        <w:t xml:space="preserve">на основании </w:t>
      </w:r>
      <w:r w:rsidRPr="00B77B80">
        <w:rPr>
          <w:rFonts w:ascii="Times New Roman" w:hAnsi="Times New Roman"/>
          <w:color w:val="000000"/>
        </w:rPr>
        <w:t>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(указать реквизиты решения о проведении выездной проверки, задания на проведение выездного обследования)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9284"/>
        </w:tabs>
        <w:spacing w:after="0" w:line="240" w:lineRule="auto"/>
        <w:jc w:val="both"/>
        <w:rPr>
          <w:rFonts w:ascii="Times New Roman" w:hAnsi="Times New Roman"/>
          <w:color w:val="000000"/>
        </w:rPr>
      </w:pPr>
      <w:r w:rsidRPr="00B77B80">
        <w:rPr>
          <w:rFonts w:ascii="Times New Roman" w:hAnsi="Times New Roman"/>
          <w:color w:val="000000"/>
          <w:sz w:val="24"/>
        </w:rPr>
        <w:t>Контрольное действие совершено в рамках осуществления</w:t>
      </w:r>
      <w:r w:rsidRPr="00B77B80">
        <w:rPr>
          <w:rFonts w:ascii="Times New Roman" w:hAnsi="Times New Roman"/>
          <w:color w:val="000000"/>
        </w:rPr>
        <w:t xml:space="preserve"> ________________________________</w:t>
      </w:r>
    </w:p>
    <w:p w:rsidR="00B77B80" w:rsidRPr="00B77B80" w:rsidRDefault="00B77B80" w:rsidP="00B77B80">
      <w:pPr>
        <w:widowControl w:val="0"/>
        <w:tabs>
          <w:tab w:val="left" w:leader="underscore" w:pos="9284"/>
        </w:tabs>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(указывается вид муниципального контроля)</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18"/>
          <w:szCs w:val="17"/>
        </w:rPr>
        <w:t xml:space="preserve"> </w:t>
      </w:r>
      <w:r w:rsidRPr="00B77B80">
        <w:rPr>
          <w:rFonts w:ascii="Times New Roman" w:hAnsi="Times New Roman"/>
          <w:color w:val="000000"/>
          <w:sz w:val="24"/>
        </w:rPr>
        <w:t>Инструментальное обследование проведено в присутствии:</w:t>
      </w:r>
      <w:r w:rsidRPr="00B77B80">
        <w:rPr>
          <w:rFonts w:ascii="Times New Roman" w:hAnsi="Times New Roman"/>
          <w:color w:val="000000"/>
        </w:rPr>
        <w:t xml:space="preserve"> 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(указывается фамилия, имя, отчество (при наличии) контролируемого лица-гражданина, индивидуального предпринимателя, представителя контролируемого лица-организации, реквизиты доверенности или иного документа, определяющего полномочия представителя контролируемого лица, информация не заполняется в случае проведения</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выездного обследования)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sz w:val="24"/>
        </w:rPr>
      </w:pPr>
      <w:r w:rsidRPr="00B77B80">
        <w:rPr>
          <w:rFonts w:ascii="Times New Roman" w:hAnsi="Times New Roman"/>
          <w:color w:val="000000"/>
          <w:sz w:val="24"/>
        </w:rPr>
        <w:t>В ходе инструментального обследования присутствовал специалист (эксперт):</w:t>
      </w:r>
    </w:p>
    <w:p w:rsidR="00B77B80" w:rsidRPr="00B77B80" w:rsidRDefault="00B77B80" w:rsidP="00B77B80">
      <w:pPr>
        <w:widowControl w:val="0"/>
        <w:spacing w:after="0" w:line="240" w:lineRule="auto"/>
        <w:jc w:val="both"/>
        <w:rPr>
          <w:rFonts w:ascii="Times New Roman" w:hAnsi="Times New Roman"/>
          <w:color w:val="000000"/>
        </w:rPr>
      </w:pP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(указывается фамилия, имя, отчество (при наличии), специалиста, эксперта, номер свидетельства об аккредитации</w:t>
      </w:r>
      <w:r w:rsidRPr="00B77B80">
        <w:rPr>
          <w:rFonts w:ascii="Times New Roman" w:hAnsi="Times New Roman"/>
          <w:color w:val="000000"/>
          <w:sz w:val="17"/>
          <w:szCs w:val="17"/>
        </w:rPr>
        <w:br/>
        <w:t>эксперта; информация заполняется в случае привлечения специалиста, эксперта)</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sz w:val="24"/>
        </w:rPr>
      </w:pPr>
      <w:r w:rsidRPr="00B77B80">
        <w:rPr>
          <w:rFonts w:ascii="Times New Roman" w:hAnsi="Times New Roman"/>
          <w:color w:val="000000"/>
          <w:sz w:val="24"/>
        </w:rPr>
        <w:t>которому разъяснены его права обязанности и ответственность, предусмотренные статьей 34 Федерального закона №248-ФЗ</w:t>
      </w:r>
    </w:p>
    <w:p w:rsidR="00B77B80" w:rsidRPr="00B77B80" w:rsidRDefault="00B77B80" w:rsidP="00B77B80">
      <w:pPr>
        <w:widowControl w:val="0"/>
        <w:spacing w:after="0" w:line="240" w:lineRule="auto"/>
        <w:jc w:val="both"/>
        <w:rPr>
          <w:rFonts w:ascii="Times New Roman" w:hAnsi="Times New Roman"/>
          <w:color w:val="000000"/>
        </w:rPr>
      </w:pP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(подпись специалиста, эксперта)</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Объектом инструментального обследования является:</w:t>
      </w:r>
      <w:r w:rsidRPr="00B77B80">
        <w:rPr>
          <w:rFonts w:ascii="Times New Roman" w:hAnsi="Times New Roman"/>
          <w:color w:val="000000"/>
        </w:rPr>
        <w:t>____________________________________</w:t>
      </w:r>
    </w:p>
    <w:p w:rsidR="00B77B80" w:rsidRPr="00B77B80" w:rsidRDefault="00B77B80" w:rsidP="00B77B80">
      <w:pPr>
        <w:widowControl w:val="0"/>
        <w:spacing w:after="0" w:line="240" w:lineRule="auto"/>
        <w:jc w:val="both"/>
        <w:rPr>
          <w:rFonts w:ascii="Times New Roman" w:hAnsi="Times New Roman"/>
          <w:color w:val="000000"/>
          <w:sz w:val="28"/>
          <w:szCs w:val="28"/>
        </w:rPr>
      </w:pPr>
      <w:r w:rsidRPr="00B77B80">
        <w:rPr>
          <w:rFonts w:ascii="Times New Roman" w:hAnsi="Times New Roman"/>
          <w:color w:val="000000"/>
        </w:rPr>
        <w:t>______________________________________________________________________________________________________________________________________________________________________________</w:t>
      </w:r>
      <w:r w:rsidRPr="00B77B80">
        <w:rPr>
          <w:rFonts w:ascii="Times New Roman" w:hAnsi="Times New Roman"/>
          <w:color w:val="000000"/>
          <w:sz w:val="28"/>
          <w:szCs w:val="28"/>
        </w:rPr>
        <w:t xml:space="preserve"> </w:t>
      </w:r>
    </w:p>
    <w:p w:rsidR="00B77B80" w:rsidRPr="00B77B80" w:rsidRDefault="00B77B80" w:rsidP="00B77B80">
      <w:pPr>
        <w:widowControl w:val="0"/>
        <w:spacing w:after="0" w:line="240" w:lineRule="auto"/>
        <w:jc w:val="center"/>
        <w:rPr>
          <w:rFonts w:ascii="Times New Roman" w:hAnsi="Times New Roman"/>
          <w:sz w:val="28"/>
          <w:szCs w:val="28"/>
        </w:rPr>
      </w:pPr>
      <w:r w:rsidRPr="00B77B80">
        <w:rPr>
          <w:rFonts w:ascii="Times New Roman" w:hAnsi="Times New Roman"/>
          <w:color w:val="000000"/>
          <w:sz w:val="17"/>
          <w:szCs w:val="17"/>
        </w:rPr>
        <w:t>(приводится описание обследуемого объекта (здание, сооружение, помещение, территория, инженерное оборудование и</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т.д.) либо его части)</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24"/>
        </w:rPr>
        <w:t xml:space="preserve">по адресу: </w:t>
      </w:r>
      <w:r w:rsidRPr="00B77B80">
        <w:rPr>
          <w:rFonts w:ascii="Times New Roman" w:hAnsi="Times New Roman"/>
          <w:color w:val="000000"/>
        </w:rPr>
        <w:t>____________________________________________________________________________</w:t>
      </w:r>
      <w:r w:rsidRPr="00B77B80">
        <w:rPr>
          <w:rFonts w:ascii="Times New Roman" w:hAnsi="Times New Roman"/>
          <w:color w:val="000000"/>
          <w:sz w:val="28"/>
          <w:szCs w:val="28"/>
        </w:rPr>
        <w:br/>
      </w:r>
      <w:r w:rsidRPr="00B77B80">
        <w:rPr>
          <w:rFonts w:ascii="Times New Roman" w:hAnsi="Times New Roman"/>
          <w:color w:val="000000"/>
          <w:sz w:val="17"/>
          <w:szCs w:val="17"/>
        </w:rPr>
        <w:t>(указывается адрес места проведения инструментального обследования)</w:t>
      </w:r>
    </w:p>
    <w:p w:rsidR="00B77B80" w:rsidRPr="00B77B80" w:rsidRDefault="00B77B80" w:rsidP="00B77B80">
      <w:pPr>
        <w:widowControl w:val="0"/>
        <w:spacing w:after="0" w:line="240" w:lineRule="auto"/>
        <w:jc w:val="center"/>
        <w:rPr>
          <w:rFonts w:ascii="Times New Roman" w:hAnsi="Times New Roman"/>
          <w:sz w:val="28"/>
          <w:szCs w:val="28"/>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Применяемые при инструментальном обследовании нормативные правовые акты:</w:t>
      </w:r>
      <w:r w:rsidRPr="00B77B80">
        <w:rPr>
          <w:rFonts w:ascii="Times New Roman" w:hAnsi="Times New Roman"/>
          <w:color w:val="000000"/>
        </w:rPr>
        <w:t>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(указываются нормативно правовые акты, определяющие порядок проведения инструментального обследования)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 xml:space="preserve">В ходе инструментального обследования с использованием </w:t>
      </w:r>
      <w:r w:rsidRPr="00B77B80">
        <w:rPr>
          <w:rFonts w:ascii="Times New Roman" w:hAnsi="Times New Roman"/>
          <w:color w:val="000000"/>
        </w:rPr>
        <w:t>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(указывается специальное оборудование и (или) технические приборы, при необходимости данные документов об их</w:t>
      </w:r>
      <w:r w:rsidRPr="00B77B80">
        <w:rPr>
          <w:rFonts w:ascii="Times New Roman" w:hAnsi="Times New Roman"/>
          <w:color w:val="000000"/>
          <w:sz w:val="17"/>
          <w:szCs w:val="17"/>
        </w:rPr>
        <w:br/>
        <w:t>поверке, использованных для фотосъемки, видео-, аудиозаписи и т.п.)</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sz w:val="24"/>
        </w:rPr>
        <w:t xml:space="preserve">проводилась (-ись) </w:t>
      </w:r>
      <w:r w:rsidRPr="00B77B80">
        <w:rPr>
          <w:rFonts w:ascii="Times New Roman" w:hAnsi="Times New Roman"/>
          <w:color w:val="000000"/>
        </w:rPr>
        <w:t>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 xml:space="preserve">(фотосъемка, видео-, аудиозапись и т.п.)  </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both"/>
        <w:rPr>
          <w:rFonts w:ascii="Times New Roman" w:hAnsi="Times New Roman"/>
          <w:sz w:val="24"/>
        </w:rPr>
      </w:pPr>
      <w:r w:rsidRPr="00B77B80">
        <w:rPr>
          <w:rFonts w:ascii="Times New Roman" w:hAnsi="Times New Roman"/>
          <w:color w:val="000000"/>
          <w:sz w:val="24"/>
        </w:rPr>
        <w:t>результаты которой (-ых) являются приложением к протоколу инструментального обследования.</w:t>
      </w: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 xml:space="preserve">В результате инструментального обследования установлено: </w:t>
      </w:r>
      <w:r w:rsidRPr="00B77B80">
        <w:rPr>
          <w:rFonts w:ascii="Times New Roman" w:hAnsi="Times New Roman"/>
          <w:color w:val="000000"/>
        </w:rPr>
        <w:t>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(описываются результаты инструментального обследования, в том числе выявленные обязательные требования по</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каждому обследованному объекту)</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sz w:val="24"/>
        </w:rPr>
        <w:t>К протоколу инструментального обследования прилагаются:</w:t>
      </w:r>
      <w:r w:rsidRPr="00B77B80">
        <w:rPr>
          <w:rFonts w:ascii="Times New Roman" w:hAnsi="Times New Roman"/>
          <w:color w:val="000000"/>
        </w:rPr>
        <w:t>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 xml:space="preserve">                                                                                                                                                 (чертежи, схемы, планы, фототаблица и т. п.)</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sz w:val="24"/>
        </w:rPr>
      </w:pPr>
      <w:r w:rsidRPr="00B77B80">
        <w:rPr>
          <w:rFonts w:ascii="Times New Roman" w:hAnsi="Times New Roman"/>
          <w:color w:val="000000"/>
          <w:sz w:val="24"/>
        </w:rPr>
        <w:t>Протокол инструментального обследования с приложениями предъявлен для ознакомления контролируемому лицу (представителю), специалисту, эксперту, учувствовавшим в инструментальном обследовании. При этом указанным лицам разъяснено их право делать подлежащие внесению в протокол замечания относительно зафиксированных нарушений обязательных требований.</w:t>
      </w: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Замечания участников инструментального обследования о дополнении и уточнении протокола инструментального обследования:</w:t>
      </w:r>
      <w:r w:rsidRPr="00B77B80">
        <w:rPr>
          <w:rFonts w:ascii="Times New Roman" w:hAnsi="Times New Roman"/>
          <w:color w:val="000000"/>
        </w:rPr>
        <w:t xml:space="preserve"> ____________________________________________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(указывается наличие или отсутствие замечаний, содержание замечаний)</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_________________________________________________________________________________________________________________</w:t>
      </w:r>
      <w:r w:rsidRPr="00B77B80">
        <w:rPr>
          <w:rFonts w:ascii="Times New Roman" w:hAnsi="Times New Roman"/>
          <w:color w:val="000000"/>
          <w:sz w:val="17"/>
          <w:szCs w:val="17"/>
        </w:rPr>
        <w:br/>
        <w:t>(должность, фамилия, инициалы контролируемого лица, его представителя)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5684"/>
          <w:tab w:val="left" w:leader="underscore" w:pos="8384"/>
        </w:tabs>
        <w:spacing w:after="0" w:line="240" w:lineRule="auto"/>
        <w:jc w:val="both"/>
        <w:rPr>
          <w:rFonts w:ascii="Times New Roman" w:hAnsi="Times New Roman"/>
        </w:rPr>
      </w:pPr>
      <w:r w:rsidRPr="00B77B80">
        <w:rPr>
          <w:rFonts w:ascii="Times New Roman" w:hAnsi="Times New Roman"/>
          <w:color w:val="000000"/>
          <w:sz w:val="24"/>
        </w:rPr>
        <w:t xml:space="preserve">Специалист (эксперт) </w:t>
      </w:r>
      <w:r w:rsidRPr="00B77B80">
        <w:rPr>
          <w:rFonts w:ascii="Times New Roman" w:hAnsi="Times New Roman"/>
          <w:color w:val="000000"/>
        </w:rPr>
        <w:tab/>
        <w:t xml:space="preserve">                        _______________________</w:t>
      </w:r>
    </w:p>
    <w:p w:rsidR="00B77B80" w:rsidRPr="00B77B80" w:rsidRDefault="00B77B80" w:rsidP="00B77B80">
      <w:pPr>
        <w:widowControl w:val="0"/>
        <w:tabs>
          <w:tab w:val="left" w:pos="7680"/>
        </w:tabs>
        <w:spacing w:after="0" w:line="240" w:lineRule="auto"/>
        <w:jc w:val="both"/>
        <w:rPr>
          <w:rFonts w:ascii="Times New Roman" w:hAnsi="Times New Roman"/>
          <w:color w:val="000000"/>
          <w:sz w:val="17"/>
          <w:szCs w:val="17"/>
        </w:rPr>
      </w:pPr>
      <w:r w:rsidRPr="00B77B80">
        <w:rPr>
          <w:rFonts w:ascii="Times New Roman" w:hAnsi="Times New Roman"/>
          <w:color w:val="000000"/>
          <w:sz w:val="17"/>
          <w:szCs w:val="17"/>
        </w:rPr>
        <w:t xml:space="preserve">                                                                     (фамилия, инициалы)</w:t>
      </w:r>
      <w:r w:rsidRPr="00B77B80">
        <w:rPr>
          <w:rFonts w:ascii="Times New Roman" w:hAnsi="Times New Roman"/>
          <w:color w:val="000000"/>
          <w:sz w:val="17"/>
          <w:szCs w:val="17"/>
        </w:rPr>
        <w:tab/>
        <w:t xml:space="preserve">       (подпись)</w:t>
      </w:r>
    </w:p>
    <w:p w:rsidR="00B77B80" w:rsidRPr="00B77B80" w:rsidRDefault="00B77B80" w:rsidP="00B77B80">
      <w:pPr>
        <w:widowControl w:val="0"/>
        <w:tabs>
          <w:tab w:val="left" w:pos="7680"/>
        </w:tabs>
        <w:spacing w:after="0" w:line="240" w:lineRule="auto"/>
        <w:jc w:val="both"/>
        <w:rPr>
          <w:rFonts w:ascii="Times New Roman" w:hAnsi="Times New Roman"/>
          <w:color w:val="000000"/>
          <w:sz w:val="17"/>
          <w:szCs w:val="17"/>
        </w:rPr>
      </w:pPr>
    </w:p>
    <w:p w:rsidR="00B77B80" w:rsidRPr="00B77B80" w:rsidRDefault="00B77B80" w:rsidP="00B77B80">
      <w:pPr>
        <w:widowControl w:val="0"/>
        <w:tabs>
          <w:tab w:val="left" w:pos="7680"/>
        </w:tabs>
        <w:spacing w:after="0" w:line="240" w:lineRule="auto"/>
        <w:jc w:val="both"/>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sz w:val="24"/>
        </w:rPr>
      </w:pPr>
      <w:r w:rsidRPr="00B77B80">
        <w:rPr>
          <w:rFonts w:ascii="Times New Roman" w:hAnsi="Times New Roman"/>
          <w:color w:val="000000"/>
          <w:sz w:val="24"/>
        </w:rPr>
        <w:t>Настоящий протокол составлен в соответствии с частью 4 статьи 82 Федерального закона №248-ФЗ.</w:t>
      </w:r>
    </w:p>
    <w:p w:rsidR="00B77B80" w:rsidRPr="00B77B80" w:rsidRDefault="00B77B80" w:rsidP="00B77B80">
      <w:pPr>
        <w:widowControl w:val="0"/>
        <w:tabs>
          <w:tab w:val="left" w:pos="1969"/>
        </w:tabs>
        <w:spacing w:after="0" w:line="240" w:lineRule="auto"/>
        <w:jc w:val="both"/>
        <w:rPr>
          <w:rFonts w:ascii="Times New Roman" w:hAnsi="Times New Roman"/>
          <w:color w:val="000000"/>
          <w:sz w:val="17"/>
          <w:szCs w:val="17"/>
        </w:rPr>
      </w:pPr>
    </w:p>
    <w:p w:rsidR="00B77B80" w:rsidRPr="00B77B80" w:rsidRDefault="00B77B80" w:rsidP="00B77B80">
      <w:pPr>
        <w:widowControl w:val="0"/>
        <w:tabs>
          <w:tab w:val="left" w:pos="1969"/>
        </w:tabs>
        <w:spacing w:after="0" w:line="240" w:lineRule="auto"/>
        <w:jc w:val="both"/>
        <w:rPr>
          <w:rFonts w:ascii="Times New Roman" w:hAnsi="Times New Roman"/>
          <w:color w:val="000000"/>
          <w:sz w:val="17"/>
          <w:szCs w:val="17"/>
        </w:rPr>
      </w:pPr>
    </w:p>
    <w:p w:rsidR="00B77B80" w:rsidRPr="00B77B80" w:rsidRDefault="00B77B80" w:rsidP="00B77B80">
      <w:pPr>
        <w:widowControl w:val="0"/>
        <w:tabs>
          <w:tab w:val="left" w:pos="1969"/>
        </w:tabs>
        <w:spacing w:after="0" w:line="240" w:lineRule="auto"/>
        <w:jc w:val="both"/>
        <w:rPr>
          <w:rFonts w:ascii="Times New Roman" w:hAnsi="Times New Roman"/>
          <w:color w:val="000000"/>
          <w:sz w:val="17"/>
          <w:szCs w:val="17"/>
        </w:rPr>
      </w:pPr>
      <w:r w:rsidRPr="00B77B80">
        <w:rPr>
          <w:rFonts w:ascii="Times New Roman" w:hAnsi="Times New Roman"/>
          <w:color w:val="000000"/>
          <w:sz w:val="17"/>
          <w:szCs w:val="17"/>
        </w:rPr>
        <w:t>_______________________                                                                  ________________________________________________________</w:t>
      </w:r>
    </w:p>
    <w:p w:rsidR="00B77B80" w:rsidRPr="00B77B80" w:rsidRDefault="00B77B80" w:rsidP="00B77B80">
      <w:pPr>
        <w:widowControl w:val="0"/>
        <w:tabs>
          <w:tab w:val="left" w:pos="1969"/>
        </w:tabs>
        <w:spacing w:after="0" w:line="240" w:lineRule="auto"/>
        <w:jc w:val="both"/>
        <w:rPr>
          <w:rFonts w:ascii="Times New Roman" w:hAnsi="Times New Roman"/>
          <w:color w:val="000000"/>
          <w:sz w:val="17"/>
          <w:szCs w:val="17"/>
        </w:rPr>
      </w:pPr>
      <w:r w:rsidRPr="00B77B80">
        <w:rPr>
          <w:rFonts w:ascii="Times New Roman" w:hAnsi="Times New Roman"/>
          <w:color w:val="000000"/>
          <w:sz w:val="17"/>
          <w:szCs w:val="17"/>
        </w:rPr>
        <w:t xml:space="preserve">              (подпись)</w:t>
      </w:r>
      <w:r w:rsidRPr="00B77B80">
        <w:rPr>
          <w:rFonts w:ascii="Times New Roman" w:hAnsi="Times New Roman"/>
          <w:color w:val="000000"/>
          <w:sz w:val="17"/>
          <w:szCs w:val="17"/>
        </w:rPr>
        <w:tab/>
        <w:t xml:space="preserve">                                                                     (фамилия, инициалы должностного лица</w:t>
      </w:r>
      <w:r w:rsidRPr="00B77B80">
        <w:rPr>
          <w:rFonts w:ascii="Times New Roman" w:hAnsi="Times New Roman"/>
          <w:sz w:val="17"/>
          <w:szCs w:val="17"/>
        </w:rPr>
        <w:t xml:space="preserve"> </w:t>
      </w:r>
      <w:r w:rsidRPr="00B77B80">
        <w:rPr>
          <w:rFonts w:ascii="Times New Roman" w:hAnsi="Times New Roman"/>
          <w:color w:val="000000"/>
          <w:sz w:val="17"/>
          <w:szCs w:val="17"/>
        </w:rPr>
        <w:t>составившего акт)</w:t>
      </w:r>
    </w:p>
    <w:p w:rsidR="00B77B80" w:rsidRPr="00B77B80" w:rsidRDefault="00B77B80" w:rsidP="00B77B80">
      <w:pPr>
        <w:widowControl w:val="0"/>
        <w:tabs>
          <w:tab w:val="left" w:pos="1969"/>
        </w:tabs>
        <w:spacing w:after="0" w:line="240" w:lineRule="auto"/>
        <w:jc w:val="both"/>
        <w:rPr>
          <w:rFonts w:ascii="Times New Roman" w:hAnsi="Times New Roman"/>
          <w:color w:val="000000"/>
          <w:sz w:val="17"/>
          <w:szCs w:val="17"/>
        </w:rPr>
      </w:pPr>
    </w:p>
    <w:p w:rsidR="00B77B80" w:rsidRPr="00B77B80" w:rsidRDefault="00B77B80" w:rsidP="00B77B80">
      <w:pPr>
        <w:widowControl w:val="0"/>
        <w:tabs>
          <w:tab w:val="left" w:pos="1969"/>
        </w:tabs>
        <w:spacing w:after="0" w:line="240" w:lineRule="auto"/>
        <w:jc w:val="both"/>
        <w:rPr>
          <w:rFonts w:ascii="Times New Roman" w:hAnsi="Times New Roman"/>
          <w:color w:val="000000"/>
          <w:sz w:val="17"/>
          <w:szCs w:val="17"/>
        </w:rPr>
      </w:pPr>
    </w:p>
    <w:p w:rsidR="00B77B80" w:rsidRPr="00B77B80" w:rsidRDefault="00B77B80" w:rsidP="00B77B80">
      <w:pPr>
        <w:widowControl w:val="0"/>
        <w:tabs>
          <w:tab w:val="left" w:pos="1969"/>
        </w:tabs>
        <w:spacing w:after="0" w:line="240" w:lineRule="auto"/>
        <w:jc w:val="both"/>
        <w:rPr>
          <w:rFonts w:ascii="Times New Roman" w:hAnsi="Times New Roman"/>
          <w:color w:val="000000"/>
          <w:sz w:val="17"/>
          <w:szCs w:val="17"/>
        </w:rPr>
      </w:pPr>
    </w:p>
    <w:p w:rsidR="00B77B80" w:rsidRPr="00B77B80" w:rsidRDefault="00B77B80" w:rsidP="00B77B80">
      <w:pPr>
        <w:widowControl w:val="0"/>
        <w:tabs>
          <w:tab w:val="left" w:pos="1969"/>
        </w:tabs>
        <w:spacing w:after="0" w:line="240" w:lineRule="auto"/>
        <w:jc w:val="both"/>
        <w:rPr>
          <w:rFonts w:ascii="Times New Roman" w:hAnsi="Times New Roman"/>
          <w:color w:val="000000"/>
          <w:sz w:val="17"/>
          <w:szCs w:val="17"/>
        </w:rPr>
      </w:pPr>
    </w:p>
    <w:p w:rsidR="00B77B80" w:rsidRPr="00B77B80" w:rsidRDefault="00B77B80" w:rsidP="00B77B80">
      <w:pPr>
        <w:widowControl w:val="0"/>
        <w:tabs>
          <w:tab w:val="left" w:pos="1969"/>
        </w:tabs>
        <w:spacing w:after="0" w:line="240" w:lineRule="auto"/>
        <w:jc w:val="both"/>
        <w:rPr>
          <w:rFonts w:ascii="Times New Roman" w:hAnsi="Times New Roman"/>
          <w:sz w:val="17"/>
          <w:szCs w:val="17"/>
        </w:rPr>
      </w:pPr>
      <w:r w:rsidRPr="00B77B80">
        <w:rPr>
          <w:rFonts w:ascii="Times New Roman" w:hAnsi="Times New Roman"/>
          <w:color w:val="000000"/>
          <w:sz w:val="17"/>
          <w:szCs w:val="17"/>
        </w:rPr>
        <w:t>___________________________________________________________</w:t>
      </w:r>
    </w:p>
    <w:p w:rsidR="00B77B80" w:rsidRPr="00B77B80" w:rsidRDefault="00B77B80" w:rsidP="00B77B80">
      <w:pPr>
        <w:widowControl w:val="0"/>
        <w:spacing w:after="0" w:line="240" w:lineRule="auto"/>
        <w:rPr>
          <w:rFonts w:ascii="Times New Roman" w:hAnsi="Times New Roman"/>
          <w:sz w:val="17"/>
          <w:szCs w:val="17"/>
        </w:rPr>
      </w:pPr>
      <w:r w:rsidRPr="00B77B80">
        <w:rPr>
          <w:rFonts w:ascii="Times New Roman" w:hAnsi="Times New Roman"/>
          <w:noProof/>
          <w:sz w:val="17"/>
          <w:szCs w:val="17"/>
        </w:rPr>
        <mc:AlternateContent>
          <mc:Choice Requires="wps">
            <w:drawing>
              <wp:anchor distT="0" distB="250825" distL="63500" distR="1081405" simplePos="0" relativeHeight="251683840" behindDoc="1" locked="0" layoutInCell="1" allowOverlap="1">
                <wp:simplePos x="0" y="0"/>
                <wp:positionH relativeFrom="margin">
                  <wp:posOffset>624205</wp:posOffset>
                </wp:positionH>
                <wp:positionV relativeFrom="paragraph">
                  <wp:posOffset>92075</wp:posOffset>
                </wp:positionV>
                <wp:extent cx="2026285" cy="1066165"/>
                <wp:effectExtent l="0" t="0" r="3175" b="0"/>
                <wp:wrapSquare wrapText="right"/>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106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rsidP="00B77B80">
                            <w:pPr>
                              <w:pStyle w:val="210"/>
                              <w:shd w:val="clear" w:color="auto" w:fill="auto"/>
                              <w:spacing w:after="0" w:line="205" w:lineRule="exact"/>
                              <w:ind w:left="440" w:hanging="440"/>
                            </w:pPr>
                            <w:r>
                              <w:rPr>
                                <w:rStyle w:val="2Exact"/>
                                <w:color w:val="000000"/>
                              </w:rPr>
                              <w:t>(должность должностного лица, составившего акт)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50" type="#_x0000_t202" style="position:absolute;margin-left:49.15pt;margin-top:7.25pt;width:159.55pt;height:83.95pt;z-index:-251632640;visibility:visible;mso-wrap-style:square;mso-width-percent:0;mso-height-percent:0;mso-wrap-distance-left:5pt;mso-wrap-distance-top:0;mso-wrap-distance-right:85.15pt;mso-wrap-distance-bottom:1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" filled="f" stroked="f">
                <v:textbox inset="0,0,0,0">
                  <w:txbxContent>
                    <w:p w:rsidR="00E25014" w:rsidRDefault="00E25014" w:rsidP="00B77B80">
                      <w:pPr>
                        <w:pStyle w:val="210"/>
                        <w:shd w:val="clear" w:color="auto" w:fill="auto"/>
                        <w:spacing w:after="0" w:line="205" w:lineRule="exact"/>
                        <w:ind w:left="440" w:hanging="440"/>
                      </w:pPr>
                      <w:r>
                        <w:rPr>
                          <w:rStyle w:val="2Exact"/>
                          <w:color w:val="000000"/>
                        </w:rPr>
                        <w:t>(должность должностного лица, составившего акт)</w:t>
                      </w:r>
                    </w:p>
                  </w:txbxContent>
                </v:textbox>
                <w10:wrap type="square" side="right" anchorx="margin"/>
              </v:shape>
            </w:pict>
          </mc:Fallback>
        </mc:AlternateContent>
      </w:r>
      <w:r w:rsidRPr="00B77B80">
        <w:rPr>
          <w:rFonts w:ascii="Times New Roman" w:hAnsi="Times New Roman"/>
          <w:sz w:val="17"/>
          <w:szCs w:val="17"/>
        </w:rPr>
        <w:br w:type="page"/>
      </w:r>
    </w:p>
    <w:p w:rsidR="00B77B80" w:rsidRPr="00B77B80" w:rsidRDefault="00B77B80" w:rsidP="00B77B80">
      <w:pPr>
        <w:widowControl w:val="0"/>
        <w:spacing w:after="0" w:line="240" w:lineRule="auto"/>
        <w:ind w:firstLine="709"/>
        <w:rPr>
          <w:rFonts w:ascii="Tahoma" w:hAnsi="Tahoma" w:cs="Tahoma"/>
          <w:sz w:val="2"/>
          <w:szCs w:val="2"/>
        </w:r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Приложение №14</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к постановлению администрации</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Дубровского района от 14.11.2022 № 579</w:t>
      </w:r>
    </w:p>
    <w:p w:rsidR="00B77B80" w:rsidRPr="00B77B80" w:rsidRDefault="00B77B80" w:rsidP="00B77B80">
      <w:pPr>
        <w:widowControl w:val="0"/>
        <w:spacing w:after="0" w:line="240" w:lineRule="auto"/>
        <w:ind w:firstLine="709"/>
        <w:jc w:val="right"/>
        <w:rPr>
          <w:rFonts w:ascii="Times New Roman" w:hAnsi="Times New Roman"/>
          <w:color w:val="000000"/>
          <w:sz w:val="24"/>
          <w:szCs w:val="24"/>
          <w:u w:val="single"/>
        </w:rPr>
      </w:pPr>
    </w:p>
    <w:p w:rsidR="00B77B80" w:rsidRPr="00B77B80" w:rsidRDefault="00B77B80" w:rsidP="00B77B80">
      <w:pPr>
        <w:widowControl w:val="0"/>
        <w:spacing w:after="0" w:line="240" w:lineRule="auto"/>
        <w:ind w:firstLine="709"/>
        <w:rPr>
          <w:rFonts w:ascii="Times New Roman" w:hAnsi="Times New Roman"/>
          <w:color w:val="000000"/>
          <w:sz w:val="17"/>
          <w:szCs w:val="17"/>
        </w:rPr>
      </w:pPr>
      <w:r w:rsidRPr="00B77B80">
        <w:rPr>
          <w:rFonts w:ascii="Times New Roman" w:hAnsi="Times New Roman"/>
          <w:color w:val="000000"/>
          <w:sz w:val="17"/>
          <w:szCs w:val="17"/>
        </w:rPr>
        <w:t xml:space="preserve"> </w:t>
      </w:r>
    </w:p>
    <w:p w:rsidR="00B77B80" w:rsidRPr="00B77B80" w:rsidRDefault="00B77B80" w:rsidP="00B77B80">
      <w:pPr>
        <w:widowControl w:val="0"/>
        <w:spacing w:after="0" w:line="240" w:lineRule="auto"/>
        <w:rPr>
          <w:rFonts w:ascii="Times New Roman" w:hAnsi="Times New Roman"/>
          <w:color w:val="000000"/>
          <w:sz w:val="17"/>
          <w:szCs w:val="17"/>
        </w:rPr>
      </w:pPr>
    </w:p>
    <w:p w:rsidR="00B77B80" w:rsidRPr="00B77B80" w:rsidRDefault="00B77B80" w:rsidP="00B77B80">
      <w:pPr>
        <w:widowControl w:val="0"/>
        <w:spacing w:after="0" w:line="240" w:lineRule="auto"/>
        <w:rPr>
          <w:rFonts w:ascii="Times New Roman" w:hAnsi="Times New Roman"/>
          <w:color w:val="000000"/>
          <w:sz w:val="17"/>
          <w:szCs w:val="17"/>
        </w:rPr>
      </w:pPr>
      <w:r w:rsidRPr="00B77B80">
        <w:rPr>
          <w:rFonts w:ascii="Times New Roman" w:hAnsi="Times New Roman"/>
          <w:color w:val="000000"/>
          <w:sz w:val="17"/>
          <w:szCs w:val="17"/>
        </w:rPr>
        <w:t>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(Отметка о размещении (дата и учетный номер) сведений о профилактическом визите в едином реестре контрольных</w:t>
      </w:r>
      <w:r w:rsidRPr="00B77B80">
        <w:rPr>
          <w:rFonts w:ascii="Times New Roman" w:hAnsi="Times New Roman"/>
          <w:sz w:val="17"/>
          <w:szCs w:val="17"/>
        </w:rPr>
        <w:t xml:space="preserve"> </w:t>
      </w:r>
      <w:r w:rsidRPr="00B77B80">
        <w:rPr>
          <w:rFonts w:ascii="Times New Roman" w:hAnsi="Times New Roman"/>
          <w:color w:val="000000"/>
          <w:sz w:val="17"/>
          <w:szCs w:val="17"/>
        </w:rPr>
        <w:t xml:space="preserve">(надзорных) мероприятий, </w:t>
      </w:r>
      <w:r w:rsidRPr="00B77B80">
        <w:rPr>
          <w:rFonts w:ascii="Times New Roman" w:hAnsi="Times New Roman"/>
          <w:color w:val="000000"/>
          <w:sz w:val="17"/>
          <w:szCs w:val="17"/>
          <w:lang w:val="en-US" w:eastAsia="en-US"/>
        </w:rPr>
        <w:t>QR</w:t>
      </w:r>
      <w:r w:rsidRPr="00B77B80">
        <w:rPr>
          <w:rFonts w:ascii="Times New Roman" w:hAnsi="Times New Roman"/>
          <w:color w:val="000000"/>
          <w:sz w:val="17"/>
          <w:szCs w:val="17"/>
        </w:rPr>
        <w:t>-код)</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right"/>
        <w:rPr>
          <w:rFonts w:ascii="Times New Roman" w:hAnsi="Times New Roman"/>
          <w:sz w:val="17"/>
          <w:szCs w:val="17"/>
        </w:rPr>
      </w:pPr>
      <w:r w:rsidRPr="00B77B80">
        <w:rPr>
          <w:rFonts w:ascii="Times New Roman" w:hAnsi="Times New Roman"/>
          <w:color w:val="000000"/>
          <w:sz w:val="17"/>
          <w:szCs w:val="17"/>
        </w:rPr>
        <w:t>___________________________________________________</w:t>
      </w:r>
    </w:p>
    <w:p w:rsidR="00B77B80" w:rsidRPr="00B77B80" w:rsidRDefault="00B77B80" w:rsidP="00B77B80">
      <w:pPr>
        <w:widowControl w:val="0"/>
        <w:spacing w:after="0" w:line="240" w:lineRule="auto"/>
        <w:jc w:val="right"/>
        <w:rPr>
          <w:rFonts w:ascii="Times New Roman" w:hAnsi="Times New Roman"/>
          <w:color w:val="000000"/>
          <w:sz w:val="17"/>
          <w:szCs w:val="17"/>
        </w:rPr>
      </w:pPr>
      <w:r w:rsidRPr="00B77B80">
        <w:rPr>
          <w:rFonts w:ascii="Times New Roman" w:hAnsi="Times New Roman"/>
          <w:color w:val="000000"/>
          <w:sz w:val="17"/>
          <w:szCs w:val="17"/>
        </w:rPr>
        <w:t xml:space="preserve">(указывается должность, фамилия, инициалы руководителя, </w:t>
      </w:r>
    </w:p>
    <w:p w:rsidR="00B77B80" w:rsidRPr="00B77B80" w:rsidRDefault="00B77B80" w:rsidP="00B77B80">
      <w:pPr>
        <w:widowControl w:val="0"/>
        <w:spacing w:after="0" w:line="240" w:lineRule="auto"/>
        <w:jc w:val="right"/>
        <w:rPr>
          <w:rFonts w:ascii="Times New Roman" w:hAnsi="Times New Roman"/>
          <w:color w:val="000000"/>
          <w:sz w:val="17"/>
          <w:szCs w:val="17"/>
        </w:rPr>
      </w:pPr>
      <w:r w:rsidRPr="00B77B80">
        <w:rPr>
          <w:rFonts w:ascii="Times New Roman" w:hAnsi="Times New Roman"/>
          <w:color w:val="000000"/>
          <w:sz w:val="17"/>
          <w:szCs w:val="17"/>
        </w:rPr>
        <w:t xml:space="preserve">заместителя руководителя органа </w:t>
      </w:r>
    </w:p>
    <w:p w:rsidR="00B77B80" w:rsidRPr="00B77B80" w:rsidRDefault="00B77B80" w:rsidP="00B77B80">
      <w:pPr>
        <w:widowControl w:val="0"/>
        <w:spacing w:after="0" w:line="240" w:lineRule="auto"/>
        <w:jc w:val="right"/>
        <w:rPr>
          <w:rFonts w:ascii="Times New Roman" w:hAnsi="Times New Roman"/>
          <w:color w:val="000000"/>
          <w:sz w:val="17"/>
          <w:szCs w:val="17"/>
        </w:rPr>
      </w:pPr>
      <w:r w:rsidRPr="00B77B80">
        <w:rPr>
          <w:rFonts w:ascii="Times New Roman" w:hAnsi="Times New Roman"/>
          <w:color w:val="000000"/>
          <w:sz w:val="17"/>
          <w:szCs w:val="17"/>
        </w:rPr>
        <w:t>муниципального контроля</w:t>
      </w:r>
    </w:p>
    <w:p w:rsidR="00B77B80" w:rsidRPr="00B77B80" w:rsidRDefault="00B77B80" w:rsidP="00B77B80">
      <w:pPr>
        <w:widowControl w:val="0"/>
        <w:spacing w:after="0" w:line="240" w:lineRule="auto"/>
        <w:jc w:val="right"/>
        <w:rPr>
          <w:rFonts w:ascii="Times New Roman" w:hAnsi="Times New Roman"/>
          <w:color w:val="000000"/>
          <w:sz w:val="17"/>
          <w:szCs w:val="17"/>
        </w:rPr>
      </w:pPr>
    </w:p>
    <w:p w:rsidR="00B77B80" w:rsidRPr="00B77B80" w:rsidRDefault="00B77B80" w:rsidP="00B77B80">
      <w:pPr>
        <w:widowControl w:val="0"/>
        <w:spacing w:after="0" w:line="240" w:lineRule="auto"/>
        <w:jc w:val="right"/>
        <w:rPr>
          <w:rFonts w:ascii="Times New Roman" w:hAnsi="Times New Roman"/>
          <w:color w:val="000000"/>
          <w:sz w:val="17"/>
          <w:szCs w:val="17"/>
        </w:rPr>
      </w:pPr>
      <w:r w:rsidRPr="00B77B80">
        <w:rPr>
          <w:rFonts w:ascii="Times New Roman" w:hAnsi="Times New Roman"/>
          <w:color w:val="000000"/>
          <w:sz w:val="17"/>
          <w:szCs w:val="17"/>
        </w:rPr>
        <w:t>__________________________________________________</w:t>
      </w:r>
    </w:p>
    <w:p w:rsidR="00B77B80" w:rsidRPr="00B77B80" w:rsidRDefault="00B77B80" w:rsidP="00B77B80">
      <w:pPr>
        <w:widowControl w:val="0"/>
        <w:spacing w:after="0" w:line="240" w:lineRule="auto"/>
        <w:jc w:val="right"/>
        <w:rPr>
          <w:rFonts w:ascii="Times New Roman" w:hAnsi="Times New Roman"/>
          <w:color w:val="000000"/>
          <w:sz w:val="17"/>
          <w:szCs w:val="17"/>
        </w:rPr>
      </w:pPr>
      <w:r w:rsidRPr="00B77B80">
        <w:rPr>
          <w:rFonts w:ascii="Times New Roman" w:hAnsi="Times New Roman"/>
          <w:color w:val="000000"/>
          <w:sz w:val="17"/>
          <w:szCs w:val="17"/>
        </w:rPr>
        <w:t xml:space="preserve">(указывается должность, фамилия, инициалы инспектора, </w:t>
      </w:r>
    </w:p>
    <w:p w:rsidR="00B77B80" w:rsidRPr="00B77B80" w:rsidRDefault="00B77B80" w:rsidP="00B77B80">
      <w:pPr>
        <w:widowControl w:val="0"/>
        <w:spacing w:after="0" w:line="240" w:lineRule="auto"/>
        <w:jc w:val="right"/>
        <w:rPr>
          <w:rFonts w:ascii="Times New Roman" w:hAnsi="Times New Roman"/>
          <w:color w:val="000000"/>
          <w:sz w:val="17"/>
          <w:szCs w:val="17"/>
        </w:rPr>
      </w:pPr>
      <w:r w:rsidRPr="00B77B80">
        <w:rPr>
          <w:rFonts w:ascii="Times New Roman" w:hAnsi="Times New Roman"/>
          <w:color w:val="000000"/>
          <w:sz w:val="17"/>
          <w:szCs w:val="17"/>
        </w:rPr>
        <w:t>подготовившего представление о продлении</w:t>
      </w:r>
    </w:p>
    <w:p w:rsidR="00B77B80" w:rsidRPr="00B77B80" w:rsidRDefault="00B77B80" w:rsidP="00B77B80">
      <w:pPr>
        <w:widowControl w:val="0"/>
        <w:spacing w:after="0" w:line="240" w:lineRule="auto"/>
        <w:jc w:val="right"/>
        <w:rPr>
          <w:rFonts w:ascii="Times New Roman" w:hAnsi="Times New Roman"/>
          <w:color w:val="000000"/>
          <w:sz w:val="17"/>
          <w:szCs w:val="17"/>
        </w:rPr>
      </w:pPr>
      <w:r w:rsidRPr="00B77B80">
        <w:rPr>
          <w:rFonts w:ascii="Times New Roman" w:hAnsi="Times New Roman"/>
          <w:color w:val="000000"/>
          <w:sz w:val="17"/>
          <w:szCs w:val="17"/>
        </w:rPr>
        <w:t xml:space="preserve"> срока исполнения предписания)</w:t>
      </w:r>
    </w:p>
    <w:p w:rsidR="00B77B80" w:rsidRPr="00B77B80" w:rsidRDefault="00B77B80" w:rsidP="00B77B80">
      <w:pPr>
        <w:widowControl w:val="0"/>
        <w:spacing w:after="0" w:line="240" w:lineRule="auto"/>
        <w:jc w:val="right"/>
        <w:rPr>
          <w:rFonts w:ascii="Times New Roman" w:hAnsi="Times New Roman"/>
          <w:color w:val="000000"/>
          <w:sz w:val="17"/>
          <w:szCs w:val="17"/>
        </w:rPr>
      </w:pPr>
    </w:p>
    <w:p w:rsidR="00B77B80" w:rsidRPr="00B77B80" w:rsidRDefault="00B77B80" w:rsidP="00B77B80">
      <w:pPr>
        <w:widowControl w:val="0"/>
        <w:spacing w:after="0" w:line="240" w:lineRule="auto"/>
        <w:jc w:val="right"/>
        <w:rPr>
          <w:rFonts w:ascii="Times New Roman" w:hAnsi="Times New Roman"/>
          <w:color w:val="000000"/>
          <w:sz w:val="17"/>
          <w:szCs w:val="17"/>
        </w:rPr>
      </w:pPr>
    </w:p>
    <w:p w:rsidR="00B77B80" w:rsidRPr="00B77B80" w:rsidRDefault="00B77B80" w:rsidP="00B77B80">
      <w:pPr>
        <w:widowControl w:val="0"/>
        <w:spacing w:after="0" w:line="240" w:lineRule="auto"/>
        <w:jc w:val="right"/>
        <w:rPr>
          <w:rFonts w:ascii="Times New Roman" w:hAnsi="Times New Roman"/>
          <w:color w:val="000000"/>
          <w:sz w:val="17"/>
          <w:szCs w:val="17"/>
        </w:rPr>
      </w:pPr>
    </w:p>
    <w:p w:rsidR="00B77B80" w:rsidRPr="00B77B80" w:rsidRDefault="00B77B80" w:rsidP="00B77B80">
      <w:pPr>
        <w:widowControl w:val="0"/>
        <w:spacing w:after="0" w:line="240" w:lineRule="auto"/>
        <w:jc w:val="right"/>
        <w:rPr>
          <w:rFonts w:ascii="Times New Roman" w:hAnsi="Times New Roman"/>
          <w:sz w:val="17"/>
          <w:szCs w:val="17"/>
        </w:rPr>
      </w:pPr>
    </w:p>
    <w:p w:rsidR="00B77B80" w:rsidRPr="00B77B80" w:rsidRDefault="00B77B80" w:rsidP="00B77B80">
      <w:pPr>
        <w:widowControl w:val="0"/>
        <w:spacing w:after="0" w:line="240" w:lineRule="auto"/>
        <w:jc w:val="center"/>
        <w:rPr>
          <w:rFonts w:ascii="Times New Roman" w:hAnsi="Times New Roman"/>
          <w:b/>
          <w:bCs/>
          <w:sz w:val="24"/>
          <w:szCs w:val="24"/>
        </w:rPr>
      </w:pPr>
      <w:r w:rsidRPr="00B77B80">
        <w:rPr>
          <w:rFonts w:ascii="Times New Roman" w:hAnsi="Times New Roman"/>
          <w:b/>
          <w:bCs/>
          <w:color w:val="000000"/>
          <w:sz w:val="24"/>
          <w:szCs w:val="24"/>
        </w:rPr>
        <w:t>ПРЕДСТАВЛЕНИЕ</w:t>
      </w:r>
    </w:p>
    <w:p w:rsidR="00B77B80" w:rsidRPr="00B77B80" w:rsidRDefault="00B77B80" w:rsidP="00B77B80">
      <w:pPr>
        <w:widowControl w:val="0"/>
        <w:spacing w:after="0" w:line="240" w:lineRule="auto"/>
        <w:jc w:val="center"/>
        <w:rPr>
          <w:rFonts w:ascii="Times New Roman" w:hAnsi="Times New Roman"/>
          <w:b/>
          <w:bCs/>
          <w:color w:val="000000"/>
          <w:sz w:val="24"/>
          <w:szCs w:val="24"/>
        </w:rPr>
      </w:pPr>
      <w:r w:rsidRPr="00B77B80">
        <w:rPr>
          <w:rFonts w:ascii="Times New Roman" w:hAnsi="Times New Roman"/>
          <w:b/>
          <w:bCs/>
          <w:color w:val="000000"/>
          <w:sz w:val="24"/>
          <w:szCs w:val="24"/>
        </w:rPr>
        <w:t>о продлении срока исполнения предписания</w:t>
      </w:r>
    </w:p>
    <w:p w:rsidR="00B77B80" w:rsidRPr="00B77B80" w:rsidRDefault="00B77B80" w:rsidP="00B77B80">
      <w:pPr>
        <w:widowControl w:val="0"/>
        <w:spacing w:after="0" w:line="240" w:lineRule="auto"/>
        <w:jc w:val="center"/>
        <w:rPr>
          <w:rFonts w:ascii="Times New Roman" w:hAnsi="Times New Roman"/>
          <w:b/>
          <w:bCs/>
          <w:sz w:val="24"/>
          <w:szCs w:val="24"/>
        </w:rPr>
      </w:pPr>
    </w:p>
    <w:p w:rsidR="00B77B80" w:rsidRPr="00B77B80" w:rsidRDefault="00B77B80" w:rsidP="00B77B80">
      <w:pPr>
        <w:widowControl w:val="0"/>
        <w:tabs>
          <w:tab w:val="left" w:leader="underscore" w:pos="3524"/>
          <w:tab w:val="left" w:leader="underscore" w:pos="4536"/>
          <w:tab w:val="left" w:leader="underscore" w:pos="6094"/>
          <w:tab w:val="left" w:leader="underscore" w:pos="6732"/>
        </w:tabs>
        <w:spacing w:after="0" w:line="240" w:lineRule="auto"/>
        <w:jc w:val="center"/>
        <w:rPr>
          <w:rFonts w:ascii="Times New Roman" w:hAnsi="Times New Roman"/>
          <w:color w:val="000000"/>
        </w:rPr>
      </w:pPr>
      <w:r w:rsidRPr="00B77B80">
        <w:rPr>
          <w:rFonts w:ascii="Times New Roman" w:hAnsi="Times New Roman"/>
          <w:color w:val="000000"/>
        </w:rPr>
        <w:t>№ __________ от «_______»_____________20____г.</w:t>
      </w:r>
    </w:p>
    <w:p w:rsidR="00B77B80" w:rsidRPr="00B77B80" w:rsidRDefault="00B77B80" w:rsidP="00B77B80">
      <w:pPr>
        <w:widowControl w:val="0"/>
        <w:tabs>
          <w:tab w:val="left" w:leader="underscore" w:pos="3524"/>
          <w:tab w:val="left" w:leader="underscore" w:pos="4536"/>
          <w:tab w:val="left" w:leader="underscore" w:pos="6094"/>
          <w:tab w:val="left" w:leader="underscore" w:pos="6732"/>
        </w:tabs>
        <w:spacing w:after="0" w:line="240" w:lineRule="auto"/>
        <w:jc w:val="center"/>
        <w:rPr>
          <w:rFonts w:ascii="Times New Roman" w:hAnsi="Times New Roman"/>
        </w:rPr>
      </w:pPr>
    </w:p>
    <w:p w:rsidR="00B77B80" w:rsidRPr="00B77B80" w:rsidRDefault="00B77B80" w:rsidP="00B77B80">
      <w:pPr>
        <w:widowControl w:val="0"/>
        <w:spacing w:after="0" w:line="240" w:lineRule="auto"/>
        <w:rPr>
          <w:rFonts w:ascii="Times New Roman" w:hAnsi="Times New Roman"/>
          <w:color w:val="000000"/>
        </w:rPr>
      </w:pPr>
      <w:r w:rsidRPr="00B77B80">
        <w:rPr>
          <w:rFonts w:ascii="Times New Roman" w:hAnsi="Times New Roman"/>
          <w:color w:val="000000"/>
          <w:sz w:val="24"/>
        </w:rPr>
        <w:t xml:space="preserve">Рассмотрев ходатайство контролируемого лица: </w:t>
      </w:r>
      <w:r w:rsidRPr="00B77B80">
        <w:rPr>
          <w:rFonts w:ascii="Times New Roman" w:hAnsi="Times New Roman"/>
          <w:color w:val="000000"/>
        </w:rPr>
        <w:t>_________________________________________</w:t>
      </w:r>
    </w:p>
    <w:p w:rsidR="00B77B80" w:rsidRPr="00B77B80" w:rsidRDefault="00B77B80" w:rsidP="00B77B80">
      <w:pPr>
        <w:widowControl w:val="0"/>
        <w:spacing w:after="0" w:line="240" w:lineRule="auto"/>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(указываются сведения о наличии обстоятельств, вследствие которых исполнение решения контролируемым лицом</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невозможно в установленные сроки)</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rPr>
          <w:rFonts w:ascii="Times New Roman" w:hAnsi="Times New Roman"/>
          <w:color w:val="000000"/>
        </w:rPr>
      </w:pPr>
      <w:r w:rsidRPr="00B77B80">
        <w:rPr>
          <w:rFonts w:ascii="Times New Roman" w:hAnsi="Times New Roman"/>
          <w:color w:val="000000"/>
          <w:sz w:val="24"/>
        </w:rPr>
        <w:t>установлено</w:t>
      </w:r>
      <w:r w:rsidRPr="00B77B80">
        <w:rPr>
          <w:rFonts w:ascii="Times New Roman" w:hAnsi="Times New Roman"/>
          <w:color w:val="000000"/>
        </w:rPr>
        <w:t xml:space="preserve"> __________________________________________________________________________</w:t>
      </w:r>
    </w:p>
    <w:p w:rsidR="00B77B80" w:rsidRPr="00B77B80" w:rsidRDefault="00B77B80" w:rsidP="00B77B80">
      <w:pPr>
        <w:widowControl w:val="0"/>
        <w:spacing w:after="0" w:line="240" w:lineRule="auto"/>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(указываются обстоятельства и основания вынесения решения в отношении контролируемого лица, ходатайства</w:t>
      </w:r>
      <w:r w:rsidRPr="00B77B80">
        <w:rPr>
          <w:rFonts w:ascii="Times New Roman" w:hAnsi="Times New Roman"/>
          <w:color w:val="000000"/>
          <w:sz w:val="17"/>
          <w:szCs w:val="17"/>
        </w:rPr>
        <w:br/>
        <w:t>контролируемого лица о продлении срока исполнения предписания)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sz w:val="24"/>
        </w:rPr>
      </w:pPr>
      <w:r w:rsidRPr="00B77B80">
        <w:rPr>
          <w:rFonts w:ascii="Times New Roman" w:hAnsi="Times New Roman"/>
          <w:color w:val="000000"/>
          <w:sz w:val="24"/>
        </w:rPr>
        <w:t>На основании изложенного, руководствуясь статьей частью 2 статьи 94 Федерального закона от 31.07.2020 № 248-ФЗ «О государственном контроле (надзоре) и муниципальном контроле в Российской Федерации»,</w:t>
      </w:r>
    </w:p>
    <w:p w:rsidR="00B77B80" w:rsidRPr="00B77B80" w:rsidRDefault="00B77B80" w:rsidP="00B77B80">
      <w:pPr>
        <w:widowControl w:val="0"/>
        <w:spacing w:after="0" w:line="240" w:lineRule="auto"/>
        <w:jc w:val="both"/>
        <w:rPr>
          <w:rFonts w:ascii="Times New Roman" w:hAnsi="Times New Roman"/>
        </w:rPr>
      </w:pPr>
    </w:p>
    <w:p w:rsidR="00B77B80" w:rsidRPr="00B77B80" w:rsidRDefault="00B77B80" w:rsidP="00B77B80">
      <w:pPr>
        <w:widowControl w:val="0"/>
        <w:spacing w:after="0" w:line="240" w:lineRule="auto"/>
        <w:jc w:val="center"/>
        <w:rPr>
          <w:rFonts w:ascii="Times New Roman" w:hAnsi="Times New Roman"/>
          <w:color w:val="000000"/>
          <w:sz w:val="24"/>
          <w:szCs w:val="24"/>
        </w:rPr>
      </w:pPr>
      <w:r w:rsidRPr="00B77B80">
        <w:rPr>
          <w:rFonts w:ascii="Times New Roman" w:hAnsi="Times New Roman"/>
          <w:color w:val="000000"/>
          <w:sz w:val="24"/>
          <w:szCs w:val="24"/>
        </w:rPr>
        <w:t>ПРЕДЛАГАЮ:</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24"/>
          <w:szCs w:val="24"/>
        </w:rPr>
        <w:t>________________________________________________________________________________________________________________________________________________________________</w:t>
      </w:r>
      <w:r w:rsidRPr="00B77B80">
        <w:rPr>
          <w:rFonts w:ascii="Times New Roman" w:hAnsi="Times New Roman"/>
          <w:color w:val="000000"/>
          <w:sz w:val="24"/>
          <w:szCs w:val="24"/>
        </w:rPr>
        <w:br/>
      </w:r>
      <w:r w:rsidRPr="00B77B80">
        <w:rPr>
          <w:rFonts w:ascii="Times New Roman" w:hAnsi="Times New Roman"/>
          <w:color w:val="000000"/>
          <w:sz w:val="17"/>
          <w:szCs w:val="17"/>
        </w:rPr>
        <w:t>(указывается информация о принятии возможных решений: по результатам рассмотрения представления инспектора о</w:t>
      </w:r>
      <w:r w:rsidRPr="00B77B80">
        <w:rPr>
          <w:rFonts w:ascii="Times New Roman" w:hAnsi="Times New Roman"/>
          <w:color w:val="000000"/>
          <w:sz w:val="17"/>
          <w:szCs w:val="17"/>
        </w:rPr>
        <w:br/>
        <w:t>продлении срока исполнения предписания контролируемого лица)</w:t>
      </w:r>
    </w:p>
    <w:p w:rsidR="00B77B80" w:rsidRPr="00B77B80" w:rsidRDefault="00B77B80" w:rsidP="00B77B80">
      <w:pPr>
        <w:widowControl w:val="0"/>
        <w:spacing w:after="0" w:line="240" w:lineRule="auto"/>
        <w:jc w:val="center"/>
        <w:rPr>
          <w:rFonts w:ascii="Times New Roman" w:hAnsi="Times New Roman"/>
          <w:sz w:val="28"/>
          <w:szCs w:val="28"/>
        </w:rPr>
      </w:pPr>
    </w:p>
    <w:p w:rsidR="00B77B80" w:rsidRPr="00B77B80" w:rsidRDefault="00B77B80" w:rsidP="00B77B80">
      <w:pPr>
        <w:widowControl w:val="0"/>
        <w:spacing w:after="0" w:line="240" w:lineRule="auto"/>
        <w:jc w:val="center"/>
        <w:rPr>
          <w:rFonts w:ascii="Times New Roman" w:hAnsi="Times New Roman"/>
          <w:sz w:val="28"/>
          <w:szCs w:val="28"/>
        </w:rPr>
      </w:pPr>
    </w:p>
    <w:p w:rsidR="00B77B80" w:rsidRPr="00B77B80" w:rsidRDefault="00B77B80" w:rsidP="00B77B80">
      <w:pPr>
        <w:widowControl w:val="0"/>
        <w:spacing w:after="0" w:line="240" w:lineRule="auto"/>
        <w:rPr>
          <w:rFonts w:ascii="Times New Roman" w:hAnsi="Times New Roman"/>
          <w:sz w:val="28"/>
          <w:szCs w:val="28"/>
        </w:rPr>
      </w:pPr>
      <w:r w:rsidRPr="00B77B80">
        <w:rPr>
          <w:rFonts w:ascii="Times New Roman" w:hAnsi="Times New Roman"/>
          <w:sz w:val="28"/>
          <w:szCs w:val="28"/>
        </w:rPr>
        <w:t>______________________________                     ____________________________</w:t>
      </w:r>
    </w:p>
    <w:p w:rsidR="00B77B80" w:rsidRPr="00B77B80" w:rsidRDefault="00B77B80" w:rsidP="00B77B80">
      <w:pPr>
        <w:widowControl w:val="0"/>
        <w:tabs>
          <w:tab w:val="left" w:pos="4972"/>
        </w:tabs>
        <w:spacing w:after="0" w:line="240" w:lineRule="auto"/>
        <w:jc w:val="both"/>
        <w:rPr>
          <w:rFonts w:ascii="Times New Roman" w:hAnsi="Times New Roman"/>
          <w:color w:val="000000"/>
          <w:sz w:val="17"/>
          <w:szCs w:val="17"/>
        </w:rPr>
      </w:pPr>
      <w:r w:rsidRPr="00B77B80">
        <w:rPr>
          <w:rFonts w:ascii="Times New Roman" w:hAnsi="Times New Roman"/>
          <w:color w:val="000000"/>
          <w:sz w:val="17"/>
          <w:szCs w:val="17"/>
        </w:rPr>
        <w:t xml:space="preserve">(Дата вынесения представления инспектора о продлении                                   (Подпись инспектора, подготовившего представление                   </w:t>
      </w:r>
      <w:r w:rsidRPr="00B77B80">
        <w:rPr>
          <w:rFonts w:ascii="Times New Roman" w:hAnsi="Times New Roman"/>
          <w:color w:val="FFFFFF"/>
          <w:sz w:val="17"/>
          <w:szCs w:val="17"/>
        </w:rPr>
        <w:t>п</w:t>
      </w:r>
      <w:r w:rsidRPr="00B77B80">
        <w:rPr>
          <w:rFonts w:ascii="Times New Roman" w:hAnsi="Times New Roman"/>
          <w:color w:val="000000"/>
          <w:sz w:val="17"/>
          <w:szCs w:val="17"/>
        </w:rPr>
        <w:t xml:space="preserve">          предписания контролируемого лица)                                                                                 о срока исполнения продлении срока </w:t>
      </w:r>
    </w:p>
    <w:p w:rsidR="00B77B80" w:rsidRPr="00B77B80" w:rsidRDefault="00B77B80" w:rsidP="00B77B80">
      <w:pPr>
        <w:widowControl w:val="0"/>
        <w:tabs>
          <w:tab w:val="left" w:pos="4972"/>
        </w:tabs>
        <w:spacing w:after="0" w:line="240" w:lineRule="auto"/>
        <w:jc w:val="both"/>
        <w:rPr>
          <w:rFonts w:ascii="Times New Roman" w:hAnsi="Times New Roman"/>
          <w:sz w:val="17"/>
          <w:szCs w:val="17"/>
        </w:rPr>
        <w:sectPr w:rsidR="00B77B80" w:rsidRPr="00B77B80" w:rsidSect="00B77B80">
          <w:headerReference w:type="even" r:id="rId71"/>
          <w:headerReference w:type="default" r:id="rId72"/>
          <w:headerReference w:type="first" r:id="rId73"/>
          <w:footerReference w:type="first" r:id="rId74"/>
          <w:pgSz w:w="11900" w:h="16840" w:code="9"/>
          <w:pgMar w:top="567" w:right="567" w:bottom="567" w:left="1701" w:header="0" w:footer="0" w:gutter="0"/>
          <w:cols w:space="720"/>
          <w:noEndnote/>
          <w:docGrid w:linePitch="360"/>
        </w:sectPr>
      </w:pPr>
      <w:r w:rsidRPr="00B77B80">
        <w:rPr>
          <w:rFonts w:ascii="Times New Roman" w:hAnsi="Times New Roman"/>
          <w:color w:val="000000"/>
          <w:sz w:val="17"/>
          <w:szCs w:val="17"/>
        </w:rPr>
        <w:t xml:space="preserve">                                                                                                                                                                      исполнения предписания)</w:t>
      </w:r>
    </w:p>
    <w:p w:rsidR="00B77B80" w:rsidRPr="00B77B80" w:rsidRDefault="00B77B80" w:rsidP="00B77B80">
      <w:pPr>
        <w:widowControl w:val="0"/>
        <w:spacing w:after="0" w:line="240" w:lineRule="auto"/>
        <w:ind w:firstLine="709"/>
        <w:rPr>
          <w:rFonts w:ascii="Tahoma" w:hAnsi="Tahoma" w:cs="Tahoma"/>
          <w:sz w:val="2"/>
          <w:szCs w:val="2"/>
        </w:r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rPr>
        <w:br/>
      </w:r>
      <w:r w:rsidRPr="00B77B80">
        <w:rPr>
          <w:rFonts w:ascii="Times New Roman" w:hAnsi="Times New Roman"/>
          <w:color w:val="000000"/>
          <w:sz w:val="24"/>
          <w:szCs w:val="24"/>
        </w:rPr>
        <w:t>Приложение №15</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к постановлению администрации</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Дубровского района от 14.11.2022 № 579</w:t>
      </w:r>
    </w:p>
    <w:p w:rsidR="00B77B80" w:rsidRPr="00B77B80" w:rsidRDefault="00B77B80" w:rsidP="00B77B80">
      <w:pPr>
        <w:widowControl w:val="0"/>
        <w:spacing w:after="0" w:line="240" w:lineRule="auto"/>
        <w:ind w:firstLine="709"/>
        <w:jc w:val="right"/>
        <w:rPr>
          <w:rFonts w:ascii="Times New Roman" w:hAnsi="Times New Roman"/>
          <w:color w:val="000000"/>
          <w:sz w:val="24"/>
          <w:szCs w:val="24"/>
          <w:u w:val="single"/>
        </w:rPr>
      </w:pPr>
    </w:p>
    <w:p w:rsidR="00B77B80" w:rsidRPr="00B77B80" w:rsidRDefault="00B77B80" w:rsidP="00B77B80">
      <w:pPr>
        <w:widowControl w:val="0"/>
        <w:spacing w:after="0" w:line="240" w:lineRule="auto"/>
        <w:ind w:firstLine="709"/>
        <w:jc w:val="center"/>
        <w:rPr>
          <w:rFonts w:ascii="Times New Roman" w:hAnsi="Times New Roman"/>
          <w:color w:val="000000"/>
          <w:sz w:val="17"/>
          <w:szCs w:val="17"/>
        </w:rPr>
      </w:pPr>
    </w:p>
    <w:p w:rsidR="00B77B80" w:rsidRPr="00B77B80" w:rsidRDefault="00B77B80" w:rsidP="00B77B80">
      <w:pPr>
        <w:widowControl w:val="0"/>
        <w:spacing w:after="0" w:line="240" w:lineRule="auto"/>
        <w:rPr>
          <w:rFonts w:ascii="Times New Roman" w:hAnsi="Times New Roman"/>
          <w:color w:val="000000"/>
          <w:sz w:val="17"/>
          <w:szCs w:val="17"/>
        </w:rPr>
      </w:pPr>
      <w:r w:rsidRPr="00B77B80">
        <w:rPr>
          <w:rFonts w:ascii="Times New Roman" w:hAnsi="Times New Roman"/>
          <w:color w:val="000000"/>
          <w:sz w:val="17"/>
          <w:szCs w:val="17"/>
        </w:rPr>
        <w:t>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rPr>
      </w:pPr>
      <w:r w:rsidRPr="00B77B80">
        <w:rPr>
          <w:rFonts w:ascii="Times New Roman" w:hAnsi="Times New Roman"/>
          <w:color w:val="000000"/>
          <w:sz w:val="17"/>
          <w:szCs w:val="17"/>
        </w:rPr>
        <w:t>(Отметка о размещении (дата и учетный номер) сведений о документарной проверке в едином реестре контрольных (надзорных)</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 xml:space="preserve">мероприятий, </w:t>
      </w:r>
      <w:r w:rsidRPr="00B77B80">
        <w:rPr>
          <w:rFonts w:ascii="Times New Roman" w:hAnsi="Times New Roman"/>
          <w:color w:val="000000"/>
          <w:sz w:val="17"/>
          <w:szCs w:val="17"/>
          <w:lang w:val="en-US" w:eastAsia="en-US"/>
        </w:rPr>
        <w:t>QR</w:t>
      </w:r>
      <w:r w:rsidRPr="00B77B80">
        <w:rPr>
          <w:rFonts w:ascii="Times New Roman" w:hAnsi="Times New Roman"/>
          <w:color w:val="000000"/>
          <w:sz w:val="17"/>
          <w:szCs w:val="17"/>
        </w:rPr>
        <w:t>-код)</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8060"/>
        </w:tabs>
        <w:spacing w:after="0" w:line="240" w:lineRule="auto"/>
        <w:jc w:val="center"/>
        <w:rPr>
          <w:rFonts w:ascii="Times New Roman" w:hAnsi="Times New Roman"/>
          <w:b/>
          <w:bCs/>
          <w:color w:val="000000"/>
          <w:sz w:val="24"/>
          <w:szCs w:val="24"/>
        </w:rPr>
      </w:pPr>
      <w:r w:rsidRPr="00B77B80">
        <w:rPr>
          <w:rFonts w:ascii="Times New Roman" w:hAnsi="Times New Roman"/>
          <w:b/>
          <w:bCs/>
          <w:color w:val="000000"/>
          <w:sz w:val="24"/>
          <w:szCs w:val="24"/>
        </w:rPr>
        <w:t>ПРЕДПИСАНИЕ</w:t>
      </w:r>
    </w:p>
    <w:p w:rsidR="00B77B80" w:rsidRPr="00B77B80" w:rsidRDefault="00B77B80" w:rsidP="00B77B80">
      <w:pPr>
        <w:widowControl w:val="0"/>
        <w:tabs>
          <w:tab w:val="left" w:leader="underscore" w:pos="8060"/>
        </w:tabs>
        <w:spacing w:after="0" w:line="240" w:lineRule="auto"/>
        <w:jc w:val="center"/>
        <w:rPr>
          <w:rFonts w:ascii="Times New Roman" w:hAnsi="Times New Roman"/>
          <w:b/>
          <w:bCs/>
          <w:color w:val="000000"/>
          <w:sz w:val="24"/>
          <w:szCs w:val="24"/>
        </w:rPr>
      </w:pPr>
      <w:r w:rsidRPr="00B77B80">
        <w:rPr>
          <w:rFonts w:ascii="Times New Roman" w:hAnsi="Times New Roman"/>
          <w:b/>
          <w:bCs/>
          <w:color w:val="000000"/>
          <w:sz w:val="24"/>
          <w:szCs w:val="24"/>
        </w:rPr>
        <w:t>№</w:t>
      </w:r>
    </w:p>
    <w:p w:rsidR="00B77B80" w:rsidRPr="00B77B80" w:rsidRDefault="00B77B80" w:rsidP="00B77B80">
      <w:pPr>
        <w:widowControl w:val="0"/>
        <w:tabs>
          <w:tab w:val="left" w:leader="underscore" w:pos="8060"/>
        </w:tabs>
        <w:spacing w:after="0" w:line="240" w:lineRule="auto"/>
        <w:jc w:val="center"/>
        <w:rPr>
          <w:rFonts w:ascii="Times New Roman" w:hAnsi="Times New Roman"/>
          <w:b/>
          <w:bCs/>
          <w:sz w:val="28"/>
          <w:szCs w:val="28"/>
        </w:rPr>
      </w:pPr>
    </w:p>
    <w:p w:rsidR="00B77B80" w:rsidRPr="00B77B80" w:rsidRDefault="00B77B80" w:rsidP="00B77B80">
      <w:pPr>
        <w:widowControl w:val="0"/>
        <w:tabs>
          <w:tab w:val="left" w:leader="underscore" w:pos="698"/>
          <w:tab w:val="left" w:leader="underscore" w:pos="3155"/>
          <w:tab w:val="left" w:leader="underscore" w:pos="3949"/>
          <w:tab w:val="left" w:pos="5778"/>
          <w:tab w:val="left" w:leader="underscore" w:pos="8516"/>
        </w:tabs>
        <w:spacing w:after="0" w:line="240" w:lineRule="auto"/>
        <w:jc w:val="both"/>
        <w:rPr>
          <w:rFonts w:ascii="Times New Roman" w:hAnsi="Times New Roman"/>
        </w:rPr>
      </w:pPr>
      <w:r w:rsidRPr="00B77B80">
        <w:rPr>
          <w:rFonts w:ascii="Times New Roman" w:hAnsi="Times New Roman"/>
          <w:color w:val="000000"/>
        </w:rPr>
        <w:t>«</w:t>
      </w:r>
      <w:r w:rsidRPr="00B77B80">
        <w:rPr>
          <w:rFonts w:ascii="Times New Roman" w:hAnsi="Times New Roman"/>
          <w:color w:val="000000"/>
        </w:rPr>
        <w:tab/>
        <w:t>»</w:t>
      </w:r>
      <w:r w:rsidRPr="00B77B80">
        <w:rPr>
          <w:rFonts w:ascii="Times New Roman" w:hAnsi="Times New Roman"/>
          <w:color w:val="000000"/>
        </w:rPr>
        <w:tab/>
        <w:t>20</w:t>
      </w:r>
      <w:r w:rsidRPr="00B77B80">
        <w:rPr>
          <w:rFonts w:ascii="Times New Roman" w:hAnsi="Times New Roman"/>
          <w:color w:val="000000"/>
        </w:rPr>
        <w:tab/>
        <w:t>г.</w:t>
      </w:r>
      <w:r w:rsidRPr="00B77B80">
        <w:rPr>
          <w:rFonts w:ascii="Times New Roman" w:hAnsi="Times New Roman"/>
          <w:color w:val="000000"/>
        </w:rPr>
        <w:tab/>
      </w:r>
      <w:r w:rsidRPr="00B77B80">
        <w:rPr>
          <w:rFonts w:ascii="Times New Roman" w:hAnsi="Times New Roman"/>
          <w:color w:val="000000"/>
        </w:rPr>
        <w:tab/>
        <w:t>__________</w:t>
      </w:r>
    </w:p>
    <w:p w:rsidR="00B77B80" w:rsidRPr="00B77B80" w:rsidRDefault="00B77B80" w:rsidP="00B77B80">
      <w:pPr>
        <w:widowControl w:val="0"/>
        <w:spacing w:after="0" w:line="240" w:lineRule="auto"/>
        <w:rPr>
          <w:rFonts w:ascii="Times New Roman" w:hAnsi="Times New Roman"/>
          <w:color w:val="000000"/>
          <w:sz w:val="17"/>
          <w:szCs w:val="17"/>
        </w:rPr>
      </w:pPr>
      <w:r w:rsidRPr="00B77B80">
        <w:rPr>
          <w:rFonts w:ascii="Times New Roman" w:hAnsi="Times New Roman"/>
          <w:color w:val="000000"/>
          <w:sz w:val="17"/>
          <w:szCs w:val="17"/>
        </w:rPr>
        <w:t xml:space="preserve">                                                                                                                                                                        (место составления)</w:t>
      </w:r>
    </w:p>
    <w:p w:rsidR="00B77B80" w:rsidRPr="00B77B80" w:rsidRDefault="00B77B80" w:rsidP="00B77B80">
      <w:pPr>
        <w:widowControl w:val="0"/>
        <w:spacing w:after="0" w:line="240" w:lineRule="auto"/>
        <w:rPr>
          <w:rFonts w:ascii="Times New Roman" w:hAnsi="Times New Roman"/>
          <w:sz w:val="17"/>
          <w:szCs w:val="17"/>
        </w:rPr>
      </w:pPr>
    </w:p>
    <w:p w:rsidR="00B77B80" w:rsidRPr="00B77B80" w:rsidRDefault="00B77B80" w:rsidP="00B77B80">
      <w:pPr>
        <w:widowControl w:val="0"/>
        <w:tabs>
          <w:tab w:val="left" w:leader="underscore" w:pos="8516"/>
        </w:tabs>
        <w:spacing w:after="0" w:line="240" w:lineRule="auto"/>
        <w:jc w:val="both"/>
        <w:rPr>
          <w:rFonts w:ascii="Times New Roman" w:hAnsi="Times New Roman"/>
          <w:u w:val="single"/>
        </w:rPr>
      </w:pPr>
      <w:r w:rsidRPr="00B77B80">
        <w:rPr>
          <w:rFonts w:ascii="Times New Roman" w:hAnsi="Times New Roman"/>
          <w:color w:val="000000"/>
          <w:sz w:val="24"/>
        </w:rPr>
        <w:t xml:space="preserve">По результатам проведения </w:t>
      </w:r>
      <w:r w:rsidRPr="00B77B80">
        <w:rPr>
          <w:rFonts w:ascii="Times New Roman" w:hAnsi="Times New Roman"/>
          <w:color w:val="000000"/>
          <w:u w:val="single"/>
        </w:rPr>
        <w:t>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 xml:space="preserve">                                                 (указывается вид контрольного мероприятия)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sz w:val="24"/>
        </w:rPr>
        <w:t>на основании</w:t>
      </w:r>
      <w:r w:rsidRPr="00B77B80">
        <w:rPr>
          <w:rFonts w:ascii="Times New Roman" w:hAnsi="Times New Roman"/>
          <w:color w:val="000000"/>
        </w:rPr>
        <w:t>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(указывается ссылка на решение или задание о проведении контрольного мероприятия)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1303"/>
          <w:tab w:val="left" w:pos="1789"/>
          <w:tab w:val="left" w:leader="underscore" w:pos="3155"/>
          <w:tab w:val="left" w:leader="underscore" w:pos="4396"/>
          <w:tab w:val="left" w:pos="5778"/>
          <w:tab w:val="left" w:leader="underscore" w:pos="9349"/>
        </w:tabs>
        <w:spacing w:after="0" w:line="240" w:lineRule="auto"/>
        <w:jc w:val="both"/>
        <w:rPr>
          <w:rFonts w:ascii="Times New Roman" w:hAnsi="Times New Roman"/>
          <w:color w:val="000000"/>
        </w:rPr>
      </w:pPr>
      <w:r w:rsidRPr="00B77B80">
        <w:rPr>
          <w:rFonts w:ascii="Times New Roman" w:hAnsi="Times New Roman"/>
          <w:color w:val="000000"/>
          <w:sz w:val="24"/>
        </w:rPr>
        <w:t>от «</w:t>
      </w:r>
      <w:r w:rsidRPr="00B77B80">
        <w:rPr>
          <w:rFonts w:ascii="Times New Roman" w:hAnsi="Times New Roman"/>
          <w:color w:val="000000"/>
          <w:sz w:val="24"/>
        </w:rPr>
        <w:tab/>
        <w:t>»</w:t>
      </w:r>
      <w:r w:rsidRPr="00B77B80">
        <w:rPr>
          <w:rFonts w:ascii="Times New Roman" w:hAnsi="Times New Roman"/>
          <w:color w:val="000000"/>
          <w:sz w:val="24"/>
        </w:rPr>
        <w:tab/>
      </w:r>
      <w:r w:rsidRPr="00B77B80">
        <w:rPr>
          <w:rFonts w:ascii="Times New Roman" w:hAnsi="Times New Roman"/>
          <w:color w:val="000000"/>
          <w:sz w:val="24"/>
        </w:rPr>
        <w:tab/>
        <w:t xml:space="preserve"> 20</w:t>
      </w:r>
      <w:r w:rsidRPr="00B77B80">
        <w:rPr>
          <w:rFonts w:ascii="Times New Roman" w:hAnsi="Times New Roman"/>
          <w:color w:val="000000"/>
          <w:sz w:val="24"/>
        </w:rPr>
        <w:tab/>
        <w:t>г. №</w:t>
      </w:r>
      <w:r w:rsidRPr="00B77B80">
        <w:rPr>
          <w:rFonts w:ascii="Times New Roman" w:hAnsi="Times New Roman"/>
          <w:color w:val="000000"/>
        </w:rPr>
        <w:tab/>
      </w:r>
    </w:p>
    <w:p w:rsidR="00B77B80" w:rsidRPr="00B77B80" w:rsidRDefault="00B77B80" w:rsidP="00B77B80">
      <w:pPr>
        <w:widowControl w:val="0"/>
        <w:tabs>
          <w:tab w:val="left" w:leader="underscore" w:pos="9349"/>
        </w:tabs>
        <w:spacing w:after="0" w:line="240" w:lineRule="auto"/>
        <w:jc w:val="both"/>
        <w:rPr>
          <w:rFonts w:ascii="Times New Roman" w:hAnsi="Times New Roman"/>
          <w:color w:val="000000"/>
        </w:rPr>
      </w:pPr>
    </w:p>
    <w:p w:rsidR="00B77B80" w:rsidRPr="00B77B80" w:rsidRDefault="00B77B80" w:rsidP="00B77B80">
      <w:pPr>
        <w:widowControl w:val="0"/>
        <w:tabs>
          <w:tab w:val="left" w:leader="underscore" w:pos="9349"/>
        </w:tabs>
        <w:spacing w:after="0" w:line="240" w:lineRule="auto"/>
        <w:jc w:val="both"/>
        <w:rPr>
          <w:rFonts w:ascii="Times New Roman" w:hAnsi="Times New Roman"/>
          <w:color w:val="000000"/>
        </w:rPr>
      </w:pPr>
      <w:r w:rsidRPr="00B77B80">
        <w:rPr>
          <w:rFonts w:ascii="Times New Roman" w:hAnsi="Times New Roman"/>
          <w:color w:val="000000"/>
          <w:sz w:val="24"/>
        </w:rPr>
        <w:t>и руководствуясь положениями</w:t>
      </w:r>
      <w:r w:rsidRPr="00B77B80">
        <w:rPr>
          <w:rFonts w:ascii="Times New Roman" w:hAnsi="Times New Roman"/>
          <w:color w:val="000000"/>
        </w:rPr>
        <w:t>_________________________________________________________</w:t>
      </w:r>
    </w:p>
    <w:p w:rsidR="00B77B80" w:rsidRPr="00B77B80" w:rsidRDefault="00B77B80" w:rsidP="00B77B80">
      <w:pPr>
        <w:widowControl w:val="0"/>
        <w:tabs>
          <w:tab w:val="left" w:leader="underscore" w:pos="9349"/>
        </w:tabs>
        <w:spacing w:after="0" w:line="240" w:lineRule="auto"/>
        <w:jc w:val="both"/>
        <w:rPr>
          <w:rFonts w:ascii="Times New Roman" w:hAnsi="Times New Roman"/>
          <w:color w:val="000000"/>
        </w:rPr>
      </w:pPr>
      <w:r w:rsidRPr="00B77B80">
        <w:rPr>
          <w:rFonts w:ascii="Times New Roman" w:hAnsi="Times New Roman"/>
          <w:color w:val="000000"/>
        </w:rPr>
        <w:t>______________________________________________________________________________________ ,</w:t>
      </w:r>
    </w:p>
    <w:p w:rsidR="00B77B80" w:rsidRPr="00B77B80" w:rsidRDefault="00B77B80" w:rsidP="00B77B80">
      <w:pPr>
        <w:widowControl w:val="0"/>
        <w:tabs>
          <w:tab w:val="left" w:leader="underscore" w:pos="9349"/>
        </w:tabs>
        <w:spacing w:after="0" w:line="240" w:lineRule="auto"/>
        <w:jc w:val="center"/>
        <w:rPr>
          <w:rFonts w:ascii="Times New Roman" w:hAnsi="Times New Roman"/>
          <w:color w:val="000000"/>
          <w:sz w:val="18"/>
          <w:szCs w:val="18"/>
        </w:rPr>
      </w:pPr>
      <w:r w:rsidRPr="00B77B80">
        <w:rPr>
          <w:rFonts w:ascii="Times New Roman" w:hAnsi="Times New Roman"/>
          <w:color w:val="000000"/>
          <w:sz w:val="18"/>
          <w:szCs w:val="18"/>
        </w:rPr>
        <w:t>(указать федеральный, региональный или муниципальный НПА по виду проводимого муниципального контроля)</w:t>
      </w:r>
    </w:p>
    <w:p w:rsidR="00B77B80" w:rsidRPr="00B77B80" w:rsidRDefault="00B77B80" w:rsidP="00B77B80">
      <w:pPr>
        <w:widowControl w:val="0"/>
        <w:tabs>
          <w:tab w:val="left" w:leader="underscore" w:pos="9349"/>
        </w:tabs>
        <w:spacing w:after="0" w:line="240" w:lineRule="auto"/>
        <w:jc w:val="center"/>
        <w:rPr>
          <w:rFonts w:ascii="Times New Roman" w:hAnsi="Times New Roman"/>
          <w:color w:val="000000"/>
          <w:sz w:val="18"/>
          <w:szCs w:val="18"/>
        </w:rPr>
      </w:pPr>
    </w:p>
    <w:p w:rsidR="00B77B80" w:rsidRPr="00B77B80" w:rsidRDefault="00B77B80" w:rsidP="00B77B80">
      <w:pPr>
        <w:widowControl w:val="0"/>
        <w:tabs>
          <w:tab w:val="left" w:leader="underscore" w:pos="9349"/>
        </w:tabs>
        <w:spacing w:after="0" w:line="240" w:lineRule="auto"/>
        <w:jc w:val="both"/>
        <w:rPr>
          <w:rFonts w:ascii="Times New Roman" w:hAnsi="Times New Roman"/>
          <w:color w:val="000000"/>
        </w:rPr>
      </w:pPr>
      <w:r w:rsidRPr="00B77B80">
        <w:rPr>
          <w:rFonts w:ascii="Times New Roman" w:hAnsi="Times New Roman"/>
          <w:color w:val="000000"/>
          <w:sz w:val="24"/>
        </w:rPr>
        <w:t xml:space="preserve">Федерального закона от 31.07.2020 № 248-ФЗ «О государственном контроле (надзоре) и муниципальном контроле в Российской Федерации», выдано предписание: </w:t>
      </w: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tabs>
          <w:tab w:val="left" w:leader="underscore" w:pos="9349"/>
        </w:tabs>
        <w:spacing w:after="0" w:line="240" w:lineRule="auto"/>
        <w:jc w:val="both"/>
        <w:rPr>
          <w:rFonts w:ascii="Times New Roman" w:hAnsi="Times New Roman"/>
        </w:rPr>
      </w:pPr>
      <w:r w:rsidRPr="00B77B80">
        <w:rPr>
          <w:rFonts w:ascii="Times New Roman" w:hAnsi="Times New Roman"/>
          <w:color w:val="000000"/>
          <w:sz w:val="28"/>
          <w:szCs w:val="28"/>
        </w:rPr>
        <w:t>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(организационно-правовая форма и наименование юридического лица;</w:t>
      </w:r>
      <w:r w:rsidRPr="00B77B80">
        <w:rPr>
          <w:rFonts w:ascii="Times New Roman" w:hAnsi="Times New Roman"/>
          <w:sz w:val="17"/>
          <w:szCs w:val="17"/>
        </w:rPr>
        <w:t xml:space="preserve"> </w:t>
      </w:r>
      <w:r w:rsidRPr="00B77B80">
        <w:rPr>
          <w:rFonts w:ascii="Times New Roman" w:hAnsi="Times New Roman"/>
          <w:color w:val="000000"/>
          <w:sz w:val="17"/>
          <w:szCs w:val="17"/>
        </w:rPr>
        <w:t>фамилия, имя, отчество должностного/физического лица)</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по ______________</w:t>
      </w:r>
      <w:r w:rsidRPr="00B77B80">
        <w:rPr>
          <w:rFonts w:ascii="Times New Roman" w:hAnsi="Times New Roman"/>
          <w:color w:val="000000"/>
        </w:rPr>
        <w:t>_____________________________________________________________ ,</w:t>
      </w:r>
    </w:p>
    <w:p w:rsidR="00B77B80" w:rsidRPr="00B77B80" w:rsidRDefault="00B77B80" w:rsidP="00B77B80">
      <w:pPr>
        <w:widowControl w:val="0"/>
        <w:spacing w:after="0" w:line="240" w:lineRule="auto"/>
        <w:jc w:val="center"/>
        <w:rPr>
          <w:rFonts w:ascii="Times New Roman" w:hAnsi="Times New Roman"/>
          <w:color w:val="000000"/>
          <w:sz w:val="18"/>
          <w:szCs w:val="18"/>
        </w:rPr>
      </w:pPr>
      <w:r w:rsidRPr="00B77B80">
        <w:rPr>
          <w:rFonts w:ascii="Times New Roman" w:hAnsi="Times New Roman"/>
          <w:color w:val="000000"/>
          <w:sz w:val="18"/>
          <w:szCs w:val="18"/>
        </w:rPr>
        <w:t>(указать объект контроля)</w:t>
      </w:r>
    </w:p>
    <w:p w:rsidR="00B77B80" w:rsidRPr="00B77B80" w:rsidRDefault="00B77B80" w:rsidP="00B77B80">
      <w:pPr>
        <w:widowControl w:val="0"/>
        <w:spacing w:after="0" w:line="240" w:lineRule="auto"/>
        <w:jc w:val="center"/>
        <w:rPr>
          <w:rFonts w:ascii="Times New Roman" w:hAnsi="Times New Roman"/>
          <w:color w:val="000000"/>
          <w:sz w:val="18"/>
          <w:szCs w:val="18"/>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расположенному по адресу:</w:t>
      </w:r>
      <w:r w:rsidRPr="00B77B80">
        <w:rPr>
          <w:rFonts w:ascii="Times New Roman" w:hAnsi="Times New Roman"/>
          <w:color w:val="000000"/>
        </w:rPr>
        <w:t>_____________________________________________________________</w:t>
      </w: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8"/>
          <w:szCs w:val="18"/>
        </w:rPr>
      </w:pPr>
      <w:r w:rsidRPr="00B77B80">
        <w:rPr>
          <w:rFonts w:ascii="Times New Roman" w:hAnsi="Times New Roman"/>
          <w:sz w:val="18"/>
          <w:szCs w:val="18"/>
        </w:rPr>
        <w:t>(индекс, почтовый адрес)</w:t>
      </w:r>
    </w:p>
    <w:p w:rsidR="00B77B80" w:rsidRPr="00B77B80" w:rsidRDefault="00B77B80" w:rsidP="00B77B80">
      <w:pPr>
        <w:widowControl w:val="0"/>
        <w:spacing w:after="0" w:line="240" w:lineRule="auto"/>
        <w:jc w:val="center"/>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735"/>
        <w:gridCol w:w="3445"/>
        <w:gridCol w:w="1776"/>
      </w:tblGrid>
      <w:tr w:rsidR="00B77B80" w:rsidRPr="00B77B80" w:rsidTr="00B77B80">
        <w:tc>
          <w:tcPr>
            <w:tcW w:w="675" w:type="dxa"/>
            <w:shd w:val="clear" w:color="auto" w:fill="auto"/>
          </w:tcPr>
          <w:p w:rsidR="00B77B80" w:rsidRPr="00B77B80" w:rsidRDefault="00B77B80" w:rsidP="00B77B80">
            <w:pPr>
              <w:widowControl w:val="0"/>
              <w:spacing w:after="0" w:line="240" w:lineRule="auto"/>
              <w:jc w:val="center"/>
              <w:rPr>
                <w:rFonts w:ascii="Times New Roman" w:hAnsi="Times New Roman"/>
                <w:sz w:val="20"/>
                <w:szCs w:val="20"/>
              </w:rPr>
            </w:pPr>
          </w:p>
          <w:p w:rsidR="00B77B80" w:rsidRPr="00B77B80" w:rsidRDefault="00B77B80" w:rsidP="00B77B80">
            <w:pPr>
              <w:widowControl w:val="0"/>
              <w:spacing w:after="0" w:line="240" w:lineRule="auto"/>
              <w:jc w:val="center"/>
              <w:rPr>
                <w:rFonts w:ascii="Times New Roman" w:hAnsi="Times New Roman"/>
                <w:sz w:val="20"/>
                <w:szCs w:val="20"/>
              </w:rPr>
            </w:pPr>
          </w:p>
          <w:p w:rsidR="00B77B80" w:rsidRPr="00B77B80" w:rsidRDefault="00B77B80" w:rsidP="00B77B80">
            <w:pPr>
              <w:widowControl w:val="0"/>
              <w:spacing w:after="0" w:line="240" w:lineRule="auto"/>
              <w:jc w:val="center"/>
              <w:rPr>
                <w:rFonts w:ascii="Times New Roman" w:hAnsi="Times New Roman"/>
                <w:sz w:val="20"/>
                <w:szCs w:val="20"/>
              </w:rPr>
            </w:pPr>
          </w:p>
          <w:p w:rsidR="00B77B80" w:rsidRPr="00B77B80" w:rsidRDefault="00B77B80" w:rsidP="00B77B80">
            <w:pPr>
              <w:widowControl w:val="0"/>
              <w:spacing w:after="0" w:line="240" w:lineRule="auto"/>
              <w:jc w:val="center"/>
              <w:rPr>
                <w:rFonts w:ascii="Times New Roman" w:hAnsi="Times New Roman"/>
                <w:sz w:val="20"/>
                <w:szCs w:val="20"/>
              </w:rPr>
            </w:pPr>
            <w:r w:rsidRPr="00B77B80">
              <w:rPr>
                <w:rFonts w:ascii="Times New Roman" w:hAnsi="Times New Roman"/>
                <w:sz w:val="20"/>
                <w:szCs w:val="20"/>
              </w:rPr>
              <w:t>№ п/п</w:t>
            </w:r>
          </w:p>
        </w:tc>
        <w:tc>
          <w:tcPr>
            <w:tcW w:w="3828" w:type="dxa"/>
            <w:shd w:val="clear" w:color="auto" w:fill="auto"/>
          </w:tcPr>
          <w:p w:rsidR="00B77B80" w:rsidRPr="00B77B80" w:rsidRDefault="00B77B80" w:rsidP="00B77B80">
            <w:pPr>
              <w:widowControl w:val="0"/>
              <w:spacing w:after="0" w:line="240" w:lineRule="auto"/>
              <w:jc w:val="center"/>
              <w:rPr>
                <w:rFonts w:ascii="Times New Roman" w:hAnsi="Times New Roman"/>
                <w:sz w:val="18"/>
                <w:szCs w:val="18"/>
              </w:rPr>
            </w:pPr>
          </w:p>
          <w:p w:rsidR="00B77B80" w:rsidRPr="00B77B80" w:rsidRDefault="00B77B80" w:rsidP="00B77B80">
            <w:pPr>
              <w:widowControl w:val="0"/>
              <w:spacing w:after="0" w:line="240" w:lineRule="auto"/>
              <w:jc w:val="center"/>
              <w:rPr>
                <w:rFonts w:ascii="Times New Roman" w:hAnsi="Times New Roman"/>
                <w:color w:val="000000"/>
                <w:sz w:val="20"/>
                <w:szCs w:val="20"/>
              </w:rPr>
            </w:pPr>
            <w:r w:rsidRPr="00B77B80">
              <w:rPr>
                <w:rFonts w:ascii="Times New Roman" w:hAnsi="Times New Roman"/>
                <w:color w:val="000000"/>
                <w:sz w:val="20"/>
                <w:szCs w:val="20"/>
              </w:rPr>
              <w:t>Установленные нарушения обязательных требований согласно жилищному законодательству, с указанием названия, реквизитов, подпунктов, пунктов, статей законодательного или нормативного правового акта, положения которого были нарушены.</w:t>
            </w:r>
          </w:p>
          <w:p w:rsidR="00B77B80" w:rsidRPr="00B77B80" w:rsidRDefault="00B77B80" w:rsidP="00B77B80">
            <w:pPr>
              <w:widowControl w:val="0"/>
              <w:spacing w:after="0" w:line="240" w:lineRule="auto"/>
              <w:jc w:val="center"/>
              <w:rPr>
                <w:rFonts w:ascii="Times New Roman" w:hAnsi="Times New Roman"/>
                <w:sz w:val="18"/>
                <w:szCs w:val="18"/>
              </w:rPr>
            </w:pPr>
          </w:p>
        </w:tc>
        <w:tc>
          <w:tcPr>
            <w:tcW w:w="3543" w:type="dxa"/>
            <w:shd w:val="clear" w:color="auto" w:fill="auto"/>
          </w:tcPr>
          <w:p w:rsidR="00B77B80" w:rsidRPr="00B77B80" w:rsidRDefault="00B77B80" w:rsidP="00B77B80">
            <w:pPr>
              <w:widowControl w:val="0"/>
              <w:spacing w:after="0" w:line="240" w:lineRule="auto"/>
              <w:jc w:val="center"/>
              <w:rPr>
                <w:rFonts w:ascii="Times New Roman" w:hAnsi="Times New Roman"/>
                <w:sz w:val="20"/>
                <w:szCs w:val="18"/>
              </w:rPr>
            </w:pPr>
          </w:p>
          <w:p w:rsidR="00B77B80" w:rsidRPr="00B77B80" w:rsidRDefault="00B77B80" w:rsidP="00B77B80">
            <w:pPr>
              <w:widowControl w:val="0"/>
              <w:spacing w:after="0" w:line="240" w:lineRule="auto"/>
              <w:jc w:val="center"/>
              <w:rPr>
                <w:rFonts w:ascii="Times New Roman" w:hAnsi="Times New Roman"/>
                <w:sz w:val="18"/>
                <w:szCs w:val="18"/>
              </w:rPr>
            </w:pPr>
            <w:r w:rsidRPr="00B77B80">
              <w:rPr>
                <w:rFonts w:ascii="Times New Roman" w:hAnsi="Times New Roman"/>
                <w:sz w:val="20"/>
                <w:szCs w:val="18"/>
              </w:rPr>
              <w:t>Мероприятия (работы), подлежащие исполнению в целях устранения причин и последствий допущенных нарушений</w:t>
            </w:r>
          </w:p>
        </w:tc>
        <w:tc>
          <w:tcPr>
            <w:tcW w:w="1802" w:type="dxa"/>
            <w:shd w:val="clear" w:color="auto" w:fill="auto"/>
          </w:tcPr>
          <w:p w:rsidR="00B77B80" w:rsidRPr="00B77B80" w:rsidRDefault="00B77B80" w:rsidP="00B77B80">
            <w:pPr>
              <w:widowControl w:val="0"/>
              <w:spacing w:after="0" w:line="240" w:lineRule="auto"/>
              <w:jc w:val="center"/>
              <w:rPr>
                <w:rFonts w:ascii="Times New Roman" w:hAnsi="Times New Roman"/>
                <w:sz w:val="20"/>
                <w:szCs w:val="20"/>
              </w:rPr>
            </w:pPr>
          </w:p>
          <w:p w:rsidR="00B77B80" w:rsidRPr="00B77B80" w:rsidRDefault="00B77B80" w:rsidP="00B77B80">
            <w:pPr>
              <w:widowControl w:val="0"/>
              <w:spacing w:after="0" w:line="240" w:lineRule="auto"/>
              <w:jc w:val="center"/>
              <w:rPr>
                <w:rFonts w:ascii="Times New Roman" w:hAnsi="Times New Roman"/>
                <w:sz w:val="20"/>
                <w:szCs w:val="20"/>
              </w:rPr>
            </w:pPr>
            <w:r w:rsidRPr="00B77B80">
              <w:rPr>
                <w:rFonts w:ascii="Times New Roman" w:hAnsi="Times New Roman"/>
                <w:sz w:val="20"/>
                <w:szCs w:val="20"/>
              </w:rPr>
              <w:t>Сроки</w:t>
            </w:r>
          </w:p>
          <w:p w:rsidR="00B77B80" w:rsidRPr="00B77B80" w:rsidRDefault="00B77B80" w:rsidP="00B77B80">
            <w:pPr>
              <w:widowControl w:val="0"/>
              <w:spacing w:after="0" w:line="240" w:lineRule="auto"/>
              <w:jc w:val="center"/>
              <w:rPr>
                <w:rFonts w:ascii="Times New Roman" w:hAnsi="Times New Roman"/>
                <w:sz w:val="20"/>
                <w:szCs w:val="20"/>
              </w:rPr>
            </w:pPr>
            <w:r w:rsidRPr="00B77B80">
              <w:rPr>
                <w:rFonts w:ascii="Times New Roman" w:hAnsi="Times New Roman"/>
                <w:sz w:val="20"/>
                <w:szCs w:val="20"/>
              </w:rPr>
              <w:t xml:space="preserve"> исполнения</w:t>
            </w:r>
          </w:p>
        </w:tc>
      </w:tr>
      <w:tr w:rsidR="00B77B80" w:rsidRPr="00B77B80" w:rsidTr="00B77B80">
        <w:trPr>
          <w:trHeight w:val="441"/>
        </w:trPr>
        <w:tc>
          <w:tcPr>
            <w:tcW w:w="675" w:type="dxa"/>
            <w:shd w:val="clear" w:color="auto" w:fill="auto"/>
          </w:tcPr>
          <w:p w:rsidR="00B77B80" w:rsidRPr="00B77B80" w:rsidRDefault="00B77B80" w:rsidP="00B77B80">
            <w:pPr>
              <w:widowControl w:val="0"/>
              <w:spacing w:after="0" w:line="240" w:lineRule="auto"/>
              <w:jc w:val="center"/>
              <w:rPr>
                <w:rFonts w:ascii="Times New Roman" w:hAnsi="Times New Roman"/>
                <w:sz w:val="18"/>
                <w:szCs w:val="18"/>
              </w:rPr>
            </w:pPr>
          </w:p>
        </w:tc>
        <w:tc>
          <w:tcPr>
            <w:tcW w:w="3828" w:type="dxa"/>
            <w:shd w:val="clear" w:color="auto" w:fill="auto"/>
          </w:tcPr>
          <w:p w:rsidR="00B77B80" w:rsidRPr="00B77B80" w:rsidRDefault="00B77B80" w:rsidP="00B77B80">
            <w:pPr>
              <w:widowControl w:val="0"/>
              <w:spacing w:after="0" w:line="240" w:lineRule="auto"/>
              <w:jc w:val="center"/>
              <w:rPr>
                <w:rFonts w:ascii="Times New Roman" w:hAnsi="Times New Roman"/>
                <w:sz w:val="18"/>
                <w:szCs w:val="18"/>
              </w:rPr>
            </w:pPr>
          </w:p>
        </w:tc>
        <w:tc>
          <w:tcPr>
            <w:tcW w:w="3543" w:type="dxa"/>
            <w:shd w:val="clear" w:color="auto" w:fill="auto"/>
          </w:tcPr>
          <w:p w:rsidR="00B77B80" w:rsidRPr="00B77B80" w:rsidRDefault="00B77B80" w:rsidP="00B77B80">
            <w:pPr>
              <w:widowControl w:val="0"/>
              <w:spacing w:after="0" w:line="240" w:lineRule="auto"/>
              <w:jc w:val="center"/>
              <w:rPr>
                <w:rFonts w:ascii="Times New Roman" w:hAnsi="Times New Roman"/>
                <w:sz w:val="18"/>
                <w:szCs w:val="18"/>
              </w:rPr>
            </w:pPr>
          </w:p>
        </w:tc>
        <w:tc>
          <w:tcPr>
            <w:tcW w:w="1802" w:type="dxa"/>
            <w:shd w:val="clear" w:color="auto" w:fill="auto"/>
          </w:tcPr>
          <w:p w:rsidR="00B77B80" w:rsidRPr="00B77B80" w:rsidRDefault="00B77B80" w:rsidP="00B77B80">
            <w:pPr>
              <w:widowControl w:val="0"/>
              <w:spacing w:after="0" w:line="240" w:lineRule="auto"/>
              <w:jc w:val="center"/>
              <w:rPr>
                <w:rFonts w:ascii="Times New Roman" w:hAnsi="Times New Roman"/>
                <w:sz w:val="18"/>
                <w:szCs w:val="18"/>
              </w:rPr>
            </w:pPr>
          </w:p>
        </w:tc>
      </w:tr>
      <w:tr w:rsidR="00B77B80" w:rsidRPr="00B77B80" w:rsidTr="00B77B80">
        <w:trPr>
          <w:trHeight w:val="419"/>
        </w:trPr>
        <w:tc>
          <w:tcPr>
            <w:tcW w:w="675" w:type="dxa"/>
            <w:shd w:val="clear" w:color="auto" w:fill="auto"/>
          </w:tcPr>
          <w:p w:rsidR="00B77B80" w:rsidRPr="00B77B80" w:rsidRDefault="00B77B80" w:rsidP="00B77B80">
            <w:pPr>
              <w:widowControl w:val="0"/>
              <w:spacing w:after="0" w:line="240" w:lineRule="auto"/>
              <w:jc w:val="center"/>
              <w:rPr>
                <w:rFonts w:ascii="Times New Roman" w:hAnsi="Times New Roman"/>
                <w:sz w:val="18"/>
                <w:szCs w:val="18"/>
              </w:rPr>
            </w:pPr>
          </w:p>
        </w:tc>
        <w:tc>
          <w:tcPr>
            <w:tcW w:w="3828" w:type="dxa"/>
            <w:shd w:val="clear" w:color="auto" w:fill="auto"/>
          </w:tcPr>
          <w:p w:rsidR="00B77B80" w:rsidRPr="00B77B80" w:rsidRDefault="00B77B80" w:rsidP="00B77B80">
            <w:pPr>
              <w:widowControl w:val="0"/>
              <w:spacing w:after="0" w:line="240" w:lineRule="auto"/>
              <w:jc w:val="center"/>
              <w:rPr>
                <w:rFonts w:ascii="Times New Roman" w:hAnsi="Times New Roman"/>
                <w:sz w:val="18"/>
                <w:szCs w:val="18"/>
              </w:rPr>
            </w:pPr>
          </w:p>
        </w:tc>
        <w:tc>
          <w:tcPr>
            <w:tcW w:w="3543" w:type="dxa"/>
            <w:shd w:val="clear" w:color="auto" w:fill="auto"/>
          </w:tcPr>
          <w:p w:rsidR="00B77B80" w:rsidRPr="00B77B80" w:rsidRDefault="00B77B80" w:rsidP="00B77B80">
            <w:pPr>
              <w:widowControl w:val="0"/>
              <w:spacing w:after="0" w:line="240" w:lineRule="auto"/>
              <w:jc w:val="center"/>
              <w:rPr>
                <w:rFonts w:ascii="Times New Roman" w:hAnsi="Times New Roman"/>
                <w:sz w:val="18"/>
                <w:szCs w:val="18"/>
              </w:rPr>
            </w:pPr>
          </w:p>
        </w:tc>
        <w:tc>
          <w:tcPr>
            <w:tcW w:w="1802" w:type="dxa"/>
            <w:shd w:val="clear" w:color="auto" w:fill="auto"/>
          </w:tcPr>
          <w:p w:rsidR="00B77B80" w:rsidRPr="00B77B80" w:rsidRDefault="00B77B80" w:rsidP="00B77B80">
            <w:pPr>
              <w:widowControl w:val="0"/>
              <w:spacing w:after="0" w:line="240" w:lineRule="auto"/>
              <w:jc w:val="center"/>
              <w:rPr>
                <w:rFonts w:ascii="Times New Roman" w:hAnsi="Times New Roman"/>
                <w:sz w:val="18"/>
                <w:szCs w:val="18"/>
              </w:rPr>
            </w:pPr>
          </w:p>
        </w:tc>
      </w:tr>
      <w:tr w:rsidR="00B77B80" w:rsidRPr="00B77B80" w:rsidTr="00B77B80">
        <w:trPr>
          <w:trHeight w:val="425"/>
        </w:trPr>
        <w:tc>
          <w:tcPr>
            <w:tcW w:w="675" w:type="dxa"/>
            <w:shd w:val="clear" w:color="auto" w:fill="auto"/>
          </w:tcPr>
          <w:p w:rsidR="00B77B80" w:rsidRPr="00B77B80" w:rsidRDefault="00B77B80" w:rsidP="00B77B80">
            <w:pPr>
              <w:widowControl w:val="0"/>
              <w:spacing w:after="0" w:line="240" w:lineRule="auto"/>
              <w:jc w:val="center"/>
              <w:rPr>
                <w:rFonts w:ascii="Times New Roman" w:hAnsi="Times New Roman"/>
                <w:sz w:val="18"/>
                <w:szCs w:val="18"/>
              </w:rPr>
            </w:pPr>
          </w:p>
        </w:tc>
        <w:tc>
          <w:tcPr>
            <w:tcW w:w="3828" w:type="dxa"/>
            <w:shd w:val="clear" w:color="auto" w:fill="auto"/>
          </w:tcPr>
          <w:p w:rsidR="00B77B80" w:rsidRPr="00B77B80" w:rsidRDefault="00B77B80" w:rsidP="00B77B80">
            <w:pPr>
              <w:widowControl w:val="0"/>
              <w:spacing w:after="0" w:line="240" w:lineRule="auto"/>
              <w:jc w:val="center"/>
              <w:rPr>
                <w:rFonts w:ascii="Times New Roman" w:hAnsi="Times New Roman"/>
                <w:sz w:val="18"/>
                <w:szCs w:val="18"/>
              </w:rPr>
            </w:pPr>
          </w:p>
        </w:tc>
        <w:tc>
          <w:tcPr>
            <w:tcW w:w="3543" w:type="dxa"/>
            <w:shd w:val="clear" w:color="auto" w:fill="auto"/>
          </w:tcPr>
          <w:p w:rsidR="00B77B80" w:rsidRPr="00B77B80" w:rsidRDefault="00B77B80" w:rsidP="00B77B80">
            <w:pPr>
              <w:widowControl w:val="0"/>
              <w:spacing w:after="0" w:line="240" w:lineRule="auto"/>
              <w:jc w:val="center"/>
              <w:rPr>
                <w:rFonts w:ascii="Times New Roman" w:hAnsi="Times New Roman"/>
                <w:sz w:val="18"/>
                <w:szCs w:val="18"/>
              </w:rPr>
            </w:pPr>
          </w:p>
        </w:tc>
        <w:tc>
          <w:tcPr>
            <w:tcW w:w="1802" w:type="dxa"/>
            <w:shd w:val="clear" w:color="auto" w:fill="auto"/>
          </w:tcPr>
          <w:p w:rsidR="00B77B80" w:rsidRPr="00B77B80" w:rsidRDefault="00B77B80" w:rsidP="00B77B80">
            <w:pPr>
              <w:widowControl w:val="0"/>
              <w:spacing w:after="0" w:line="240" w:lineRule="auto"/>
              <w:jc w:val="center"/>
              <w:rPr>
                <w:rFonts w:ascii="Times New Roman" w:hAnsi="Times New Roman"/>
                <w:sz w:val="18"/>
                <w:szCs w:val="18"/>
              </w:rPr>
            </w:pPr>
          </w:p>
        </w:tc>
      </w:tr>
      <w:tr w:rsidR="00B77B80" w:rsidRPr="00B77B80" w:rsidTr="00B77B80">
        <w:trPr>
          <w:trHeight w:val="403"/>
        </w:trPr>
        <w:tc>
          <w:tcPr>
            <w:tcW w:w="675" w:type="dxa"/>
            <w:shd w:val="clear" w:color="auto" w:fill="auto"/>
          </w:tcPr>
          <w:p w:rsidR="00B77B80" w:rsidRPr="00B77B80" w:rsidRDefault="00B77B80" w:rsidP="00B77B80">
            <w:pPr>
              <w:widowControl w:val="0"/>
              <w:spacing w:after="0" w:line="240" w:lineRule="auto"/>
              <w:jc w:val="center"/>
              <w:rPr>
                <w:rFonts w:ascii="Times New Roman" w:hAnsi="Times New Roman"/>
                <w:sz w:val="18"/>
                <w:szCs w:val="18"/>
              </w:rPr>
            </w:pPr>
          </w:p>
        </w:tc>
        <w:tc>
          <w:tcPr>
            <w:tcW w:w="3828" w:type="dxa"/>
            <w:shd w:val="clear" w:color="auto" w:fill="auto"/>
          </w:tcPr>
          <w:p w:rsidR="00B77B80" w:rsidRPr="00B77B80" w:rsidRDefault="00B77B80" w:rsidP="00B77B80">
            <w:pPr>
              <w:widowControl w:val="0"/>
              <w:spacing w:after="0" w:line="240" w:lineRule="auto"/>
              <w:jc w:val="center"/>
              <w:rPr>
                <w:rFonts w:ascii="Times New Roman" w:hAnsi="Times New Roman"/>
                <w:sz w:val="18"/>
                <w:szCs w:val="18"/>
              </w:rPr>
            </w:pPr>
          </w:p>
        </w:tc>
        <w:tc>
          <w:tcPr>
            <w:tcW w:w="3543" w:type="dxa"/>
            <w:shd w:val="clear" w:color="auto" w:fill="auto"/>
          </w:tcPr>
          <w:p w:rsidR="00B77B80" w:rsidRPr="00B77B80" w:rsidRDefault="00B77B80" w:rsidP="00B77B80">
            <w:pPr>
              <w:widowControl w:val="0"/>
              <w:spacing w:after="0" w:line="240" w:lineRule="auto"/>
              <w:jc w:val="center"/>
              <w:rPr>
                <w:rFonts w:ascii="Times New Roman" w:hAnsi="Times New Roman"/>
                <w:sz w:val="18"/>
                <w:szCs w:val="18"/>
              </w:rPr>
            </w:pPr>
          </w:p>
        </w:tc>
        <w:tc>
          <w:tcPr>
            <w:tcW w:w="1802" w:type="dxa"/>
            <w:shd w:val="clear" w:color="auto" w:fill="auto"/>
          </w:tcPr>
          <w:p w:rsidR="00B77B80" w:rsidRPr="00B77B80" w:rsidRDefault="00B77B80" w:rsidP="00B77B80">
            <w:pPr>
              <w:widowControl w:val="0"/>
              <w:spacing w:after="0" w:line="240" w:lineRule="auto"/>
              <w:jc w:val="center"/>
              <w:rPr>
                <w:rFonts w:ascii="Times New Roman" w:hAnsi="Times New Roman"/>
                <w:sz w:val="18"/>
                <w:szCs w:val="18"/>
              </w:rPr>
            </w:pPr>
          </w:p>
        </w:tc>
      </w:tr>
      <w:tr w:rsidR="00B77B80" w:rsidRPr="00B77B80" w:rsidTr="00B77B80">
        <w:trPr>
          <w:trHeight w:val="423"/>
        </w:trPr>
        <w:tc>
          <w:tcPr>
            <w:tcW w:w="675" w:type="dxa"/>
            <w:shd w:val="clear" w:color="auto" w:fill="auto"/>
          </w:tcPr>
          <w:p w:rsidR="00B77B80" w:rsidRPr="00B77B80" w:rsidRDefault="00B77B80" w:rsidP="00B77B80">
            <w:pPr>
              <w:widowControl w:val="0"/>
              <w:spacing w:after="0" w:line="240" w:lineRule="auto"/>
              <w:jc w:val="center"/>
              <w:rPr>
                <w:rFonts w:ascii="Times New Roman" w:hAnsi="Times New Roman"/>
                <w:sz w:val="18"/>
                <w:szCs w:val="18"/>
              </w:rPr>
            </w:pPr>
          </w:p>
        </w:tc>
        <w:tc>
          <w:tcPr>
            <w:tcW w:w="3828" w:type="dxa"/>
            <w:shd w:val="clear" w:color="auto" w:fill="auto"/>
          </w:tcPr>
          <w:p w:rsidR="00B77B80" w:rsidRPr="00B77B80" w:rsidRDefault="00B77B80" w:rsidP="00B77B80">
            <w:pPr>
              <w:widowControl w:val="0"/>
              <w:spacing w:after="0" w:line="240" w:lineRule="auto"/>
              <w:jc w:val="center"/>
              <w:rPr>
                <w:rFonts w:ascii="Times New Roman" w:hAnsi="Times New Roman"/>
                <w:sz w:val="18"/>
                <w:szCs w:val="18"/>
              </w:rPr>
            </w:pPr>
          </w:p>
        </w:tc>
        <w:tc>
          <w:tcPr>
            <w:tcW w:w="3543" w:type="dxa"/>
            <w:shd w:val="clear" w:color="auto" w:fill="auto"/>
          </w:tcPr>
          <w:p w:rsidR="00B77B80" w:rsidRPr="00B77B80" w:rsidRDefault="00B77B80" w:rsidP="00B77B80">
            <w:pPr>
              <w:widowControl w:val="0"/>
              <w:spacing w:after="0" w:line="240" w:lineRule="auto"/>
              <w:jc w:val="center"/>
              <w:rPr>
                <w:rFonts w:ascii="Times New Roman" w:hAnsi="Times New Roman"/>
                <w:sz w:val="18"/>
                <w:szCs w:val="18"/>
              </w:rPr>
            </w:pPr>
          </w:p>
        </w:tc>
        <w:tc>
          <w:tcPr>
            <w:tcW w:w="1802" w:type="dxa"/>
            <w:shd w:val="clear" w:color="auto" w:fill="auto"/>
          </w:tcPr>
          <w:p w:rsidR="00B77B80" w:rsidRPr="00B77B80" w:rsidRDefault="00B77B80" w:rsidP="00B77B80">
            <w:pPr>
              <w:widowControl w:val="0"/>
              <w:spacing w:after="0" w:line="240" w:lineRule="auto"/>
              <w:jc w:val="center"/>
              <w:rPr>
                <w:rFonts w:ascii="Times New Roman" w:hAnsi="Times New Roman"/>
                <w:sz w:val="18"/>
                <w:szCs w:val="18"/>
              </w:rPr>
            </w:pPr>
          </w:p>
        </w:tc>
      </w:tr>
    </w:tbl>
    <w:p w:rsidR="00B77B80" w:rsidRPr="00B77B80" w:rsidRDefault="00B77B80" w:rsidP="00B77B80">
      <w:pPr>
        <w:widowControl w:val="0"/>
        <w:spacing w:after="0" w:line="240" w:lineRule="auto"/>
        <w:jc w:val="center"/>
        <w:rPr>
          <w:rFonts w:ascii="Times New Roman" w:hAnsi="Times New Roman"/>
          <w:sz w:val="18"/>
          <w:szCs w:val="18"/>
        </w:rPr>
      </w:pPr>
    </w:p>
    <w:p w:rsidR="00B77B80" w:rsidRPr="00B77B80" w:rsidRDefault="00B77B80" w:rsidP="00B77B80">
      <w:pPr>
        <w:widowControl w:val="0"/>
        <w:spacing w:after="0" w:line="240" w:lineRule="auto"/>
        <w:rPr>
          <w:rFonts w:ascii="Times New Roman" w:hAnsi="Times New Roman"/>
          <w:sz w:val="18"/>
          <w:szCs w:val="18"/>
        </w:rPr>
      </w:pPr>
      <w:r w:rsidRPr="00B77B80">
        <w:rPr>
          <w:rFonts w:ascii="Times New Roman" w:hAnsi="Times New Roman"/>
          <w:sz w:val="18"/>
          <w:szCs w:val="18"/>
        </w:rPr>
        <w:t>Примечания:</w:t>
      </w:r>
    </w:p>
    <w:p w:rsidR="00B77B80" w:rsidRPr="00B77B80" w:rsidRDefault="00B77B80" w:rsidP="00B77B80">
      <w:pPr>
        <w:widowControl w:val="0"/>
        <w:spacing w:after="0" w:line="240" w:lineRule="auto"/>
        <w:rPr>
          <w:rFonts w:ascii="Times New Roman" w:hAnsi="Times New Roman"/>
          <w:sz w:val="18"/>
          <w:szCs w:val="18"/>
        </w:rPr>
      </w:pPr>
      <w:r w:rsidRPr="00B77B80">
        <w:rPr>
          <w:rFonts w:ascii="Times New Roman" w:hAnsi="Times New Roman"/>
          <w:sz w:val="18"/>
          <w:szCs w:val="18"/>
        </w:rPr>
        <w:t>а) пустые строки прочеркнуть;</w:t>
      </w:r>
    </w:p>
    <w:p w:rsidR="00B77B80" w:rsidRPr="00B77B80" w:rsidRDefault="00B77B80" w:rsidP="00B77B80">
      <w:pPr>
        <w:widowControl w:val="0"/>
        <w:spacing w:after="0" w:line="240" w:lineRule="auto"/>
        <w:rPr>
          <w:rFonts w:ascii="Times New Roman" w:hAnsi="Times New Roman"/>
          <w:sz w:val="18"/>
          <w:szCs w:val="18"/>
        </w:rPr>
      </w:pPr>
      <w:r w:rsidRPr="00B77B80">
        <w:rPr>
          <w:rFonts w:ascii="Times New Roman" w:hAnsi="Times New Roman"/>
          <w:sz w:val="18"/>
          <w:szCs w:val="18"/>
        </w:rPr>
        <w:t>б) при продолжении таблицы – указать на __________ листах.</w:t>
      </w:r>
    </w:p>
    <w:p w:rsidR="00B77B80" w:rsidRPr="00B77B80" w:rsidRDefault="00B77B80" w:rsidP="00B77B80">
      <w:pPr>
        <w:widowControl w:val="0"/>
        <w:spacing w:after="0" w:line="240" w:lineRule="auto"/>
        <w:rPr>
          <w:rFonts w:ascii="Times New Roman" w:hAnsi="Times New Roman"/>
          <w:sz w:val="18"/>
          <w:szCs w:val="18"/>
        </w:rPr>
      </w:pPr>
    </w:p>
    <w:p w:rsidR="00B77B80" w:rsidRPr="00B77B80" w:rsidRDefault="00B77B80" w:rsidP="00B77B80">
      <w:pPr>
        <w:widowControl w:val="0"/>
        <w:spacing w:after="0" w:line="240" w:lineRule="auto"/>
        <w:jc w:val="center"/>
        <w:rPr>
          <w:rFonts w:ascii="Times New Roman" w:hAnsi="Times New Roman"/>
          <w:sz w:val="18"/>
          <w:szCs w:val="18"/>
        </w:rPr>
      </w:pPr>
    </w:p>
    <w:p w:rsidR="00B77B80" w:rsidRPr="00B77B80" w:rsidRDefault="00B77B80" w:rsidP="00B77B80">
      <w:pPr>
        <w:widowControl w:val="0"/>
        <w:spacing w:after="0" w:line="240" w:lineRule="auto"/>
        <w:rPr>
          <w:rFonts w:ascii="Times New Roman" w:hAnsi="Times New Roman"/>
          <w:color w:val="000000"/>
          <w:sz w:val="24"/>
        </w:rPr>
      </w:pPr>
      <w:r w:rsidRPr="00B77B80">
        <w:rPr>
          <w:rFonts w:ascii="Times New Roman" w:hAnsi="Times New Roman"/>
          <w:color w:val="000000"/>
          <w:sz w:val="24"/>
        </w:rPr>
        <w:lastRenderedPageBreak/>
        <w:t xml:space="preserve">Должностное лицо администрации Дубровского района </w:t>
      </w:r>
    </w:p>
    <w:p w:rsidR="00B77B80" w:rsidRPr="00B77B80" w:rsidRDefault="00B77B80" w:rsidP="00B77B80">
      <w:pPr>
        <w:widowControl w:val="0"/>
        <w:spacing w:after="0" w:line="240" w:lineRule="auto"/>
        <w:rPr>
          <w:rFonts w:ascii="Times New Roman" w:hAnsi="Times New Roman"/>
          <w:color w:val="000000"/>
          <w:sz w:val="24"/>
        </w:rPr>
      </w:pPr>
    </w:p>
    <w:p w:rsidR="00B77B80" w:rsidRPr="00B77B80" w:rsidRDefault="00B77B80" w:rsidP="00B77B80">
      <w:pPr>
        <w:widowControl w:val="0"/>
        <w:spacing w:after="0" w:line="240" w:lineRule="auto"/>
        <w:rPr>
          <w:rFonts w:ascii="Times New Roman" w:hAnsi="Times New Roman"/>
          <w:color w:val="000000"/>
          <w:sz w:val="24"/>
        </w:rPr>
      </w:pPr>
    </w:p>
    <w:p w:rsidR="00B77B80" w:rsidRPr="00B77B80" w:rsidRDefault="00B77B80" w:rsidP="00B77B80">
      <w:pPr>
        <w:widowControl w:val="0"/>
        <w:spacing w:after="0" w:line="240" w:lineRule="auto"/>
        <w:rPr>
          <w:rFonts w:ascii="Times New Roman" w:hAnsi="Times New Roman"/>
          <w:color w:val="000000"/>
          <w:sz w:val="24"/>
        </w:rPr>
      </w:pPr>
    </w:p>
    <w:p w:rsidR="00B77B80" w:rsidRPr="00B77B80" w:rsidRDefault="00B77B80" w:rsidP="00B77B80">
      <w:pPr>
        <w:widowControl w:val="0"/>
        <w:spacing w:after="0" w:line="240" w:lineRule="auto"/>
        <w:rPr>
          <w:rFonts w:ascii="Times New Roman" w:hAnsi="Times New Roman"/>
          <w:highlight w:val="yellow"/>
        </w:rPr>
      </w:pPr>
      <w:r w:rsidRPr="00B77B80">
        <w:rPr>
          <w:rFonts w:ascii="Times New Roman" w:hAnsi="Times New Roman"/>
          <w:color w:val="000000"/>
        </w:rPr>
        <w:t>_____________________                                                                             __________________________</w:t>
      </w:r>
    </w:p>
    <w:p w:rsidR="00B77B80" w:rsidRPr="00B77B80" w:rsidRDefault="00B77B80" w:rsidP="00B77B80">
      <w:pPr>
        <w:widowControl w:val="0"/>
        <w:tabs>
          <w:tab w:val="left" w:pos="6804"/>
        </w:tabs>
        <w:spacing w:after="0" w:line="240" w:lineRule="auto"/>
        <w:jc w:val="both"/>
        <w:rPr>
          <w:rFonts w:ascii="Times New Roman" w:hAnsi="Times New Roman"/>
          <w:color w:val="000000"/>
          <w:sz w:val="21"/>
          <w:szCs w:val="21"/>
        </w:rPr>
      </w:pPr>
      <w:r w:rsidRPr="00B77B80">
        <w:rPr>
          <w:rFonts w:ascii="Times New Roman" w:hAnsi="Times New Roman"/>
          <w:color w:val="000000"/>
          <w:sz w:val="21"/>
          <w:szCs w:val="21"/>
        </w:rPr>
        <w:t xml:space="preserve">           (подпись)</w:t>
      </w:r>
      <w:r w:rsidRPr="00B77B80">
        <w:rPr>
          <w:rFonts w:ascii="Times New Roman" w:hAnsi="Times New Roman"/>
          <w:color w:val="000000"/>
          <w:sz w:val="21"/>
          <w:szCs w:val="21"/>
        </w:rPr>
        <w:tab/>
        <w:t xml:space="preserve">     (фамилия, инициалы)</w:t>
      </w:r>
    </w:p>
    <w:p w:rsidR="00B77B80" w:rsidRPr="00B77B80" w:rsidRDefault="00B77B80" w:rsidP="00B77B80">
      <w:pPr>
        <w:widowControl w:val="0"/>
        <w:tabs>
          <w:tab w:val="left" w:pos="6804"/>
        </w:tabs>
        <w:spacing w:after="0" w:line="240" w:lineRule="auto"/>
        <w:jc w:val="both"/>
        <w:rPr>
          <w:rFonts w:ascii="Times New Roman" w:hAnsi="Times New Roman"/>
          <w:sz w:val="21"/>
          <w:szCs w:val="21"/>
        </w:rPr>
      </w:pP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sz w:val="24"/>
        </w:rPr>
        <w:t xml:space="preserve">Принимали участие: </w:t>
      </w:r>
      <w:r w:rsidRPr="00B77B80">
        <w:rPr>
          <w:rFonts w:ascii="Times New Roman" w:hAnsi="Times New Roman"/>
          <w:color w:val="000000"/>
        </w:rPr>
        <w:t>__________________________________________________________________</w:t>
      </w:r>
    </w:p>
    <w:p w:rsidR="00B77B80" w:rsidRPr="00B77B80" w:rsidRDefault="00B77B80" w:rsidP="00B77B80">
      <w:pPr>
        <w:widowControl w:val="0"/>
        <w:spacing w:after="0" w:line="240" w:lineRule="auto"/>
        <w:rPr>
          <w:rFonts w:ascii="Tahoma" w:hAnsi="Tahoma" w:cs="Tahoma"/>
          <w:sz w:val="2"/>
          <w:szCs w:val="2"/>
        </w:rPr>
      </w:pPr>
    </w:p>
    <w:p w:rsidR="00B77B80" w:rsidRPr="00B77B80" w:rsidRDefault="00B77B80" w:rsidP="00B77B80">
      <w:pPr>
        <w:widowControl w:val="0"/>
        <w:spacing w:after="0" w:line="240" w:lineRule="auto"/>
        <w:jc w:val="both"/>
        <w:rPr>
          <w:rFonts w:ascii="Times New Roman" w:hAnsi="Times New Roman"/>
          <w:color w:val="000000"/>
        </w:rPr>
      </w:pPr>
    </w:p>
    <w:p w:rsidR="00B77B80" w:rsidRPr="00B77B80" w:rsidRDefault="00B77B80" w:rsidP="00B77B80">
      <w:pPr>
        <w:widowControl w:val="0"/>
        <w:spacing w:after="0" w:line="240" w:lineRule="auto"/>
        <w:jc w:val="both"/>
        <w:rPr>
          <w:rFonts w:ascii="Times New Roman" w:hAnsi="Times New Roman"/>
          <w:color w:val="000000"/>
          <w:sz w:val="24"/>
        </w:rPr>
      </w:pPr>
      <w:r w:rsidRPr="00B77B80">
        <w:rPr>
          <w:rFonts w:ascii="Times New Roman" w:hAnsi="Times New Roman"/>
          <w:color w:val="000000"/>
          <w:sz w:val="24"/>
        </w:rPr>
        <w:t>Иные сведения: _________________________________________________________________</w:t>
      </w:r>
    </w:p>
    <w:p w:rsidR="00B77B80" w:rsidRPr="00B77B80" w:rsidRDefault="00B77B80" w:rsidP="00B77B80">
      <w:pPr>
        <w:framePr w:w="9497" w:wrap="notBeside" w:vAnchor="text" w:hAnchor="page" w:x="1764" w:y="209"/>
        <w:widowControl w:val="0"/>
        <w:spacing w:after="0" w:line="240" w:lineRule="auto"/>
        <w:rPr>
          <w:rFonts w:ascii="Times New Roman" w:hAnsi="Times New Roman"/>
        </w:rPr>
      </w:pPr>
    </w:p>
    <w:p w:rsidR="00B77B80" w:rsidRPr="00B77B80" w:rsidRDefault="00B77B80" w:rsidP="00B77B80">
      <w:pPr>
        <w:framePr w:w="9497" w:wrap="notBeside" w:vAnchor="text" w:hAnchor="page" w:x="1764" w:y="209"/>
        <w:widowControl w:val="0"/>
        <w:spacing w:after="0" w:line="240" w:lineRule="auto"/>
        <w:rPr>
          <w:rFonts w:ascii="Times New Roman" w:hAnsi="Times New Roman"/>
          <w:color w:val="000000"/>
          <w:sz w:val="24"/>
        </w:rPr>
      </w:pPr>
      <w:r w:rsidRPr="00B77B80">
        <w:rPr>
          <w:rFonts w:ascii="Times New Roman" w:hAnsi="Times New Roman"/>
          <w:color w:val="000000"/>
          <w:sz w:val="24"/>
        </w:rPr>
        <w:t>1. Данные Выписки из ЕГРН _____________________________________________________</w:t>
      </w:r>
    </w:p>
    <w:p w:rsidR="00B77B80" w:rsidRPr="00B77B80" w:rsidRDefault="00B77B80" w:rsidP="00B77B80">
      <w:pPr>
        <w:framePr w:w="9497" w:wrap="notBeside" w:vAnchor="text" w:hAnchor="page" w:x="1764" w:y="209"/>
        <w:widowControl w:val="0"/>
        <w:spacing w:after="0" w:line="240" w:lineRule="auto"/>
        <w:rPr>
          <w:rFonts w:ascii="Times New Roman" w:hAnsi="Times New Roman"/>
          <w:u w:val="single"/>
        </w:rPr>
      </w:pPr>
      <w:r w:rsidRPr="00B77B80">
        <w:rPr>
          <w:rFonts w:ascii="Times New Roman" w:hAnsi="Times New Roman"/>
          <w:color w:val="000000"/>
          <w:sz w:val="24"/>
        </w:rPr>
        <w:t>______________________________________________________________________________</w:t>
      </w:r>
    </w:p>
    <w:p w:rsidR="00B77B80" w:rsidRPr="00B77B80" w:rsidRDefault="00B77B80" w:rsidP="00B77B80">
      <w:pPr>
        <w:framePr w:w="9497" w:wrap="notBeside" w:vAnchor="text" w:hAnchor="page" w:x="1764" w:y="209"/>
        <w:widowControl w:val="0"/>
        <w:spacing w:after="0" w:line="240" w:lineRule="auto"/>
        <w:rPr>
          <w:rFonts w:ascii="Times New Roman" w:hAnsi="Times New Roman"/>
          <w:color w:val="000000"/>
          <w:sz w:val="28"/>
          <w:szCs w:val="28"/>
        </w:rPr>
      </w:pPr>
    </w:p>
    <w:p w:rsidR="00B77B80" w:rsidRPr="00B77B80" w:rsidRDefault="00B77B80" w:rsidP="00B77B80">
      <w:pPr>
        <w:framePr w:w="9497" w:wrap="notBeside" w:vAnchor="text" w:hAnchor="page" w:x="1764" w:y="209"/>
        <w:widowControl w:val="0"/>
        <w:spacing w:after="0" w:line="240" w:lineRule="auto"/>
        <w:rPr>
          <w:rFonts w:ascii="Times New Roman" w:hAnsi="Times New Roman"/>
          <w:color w:val="000000"/>
        </w:rPr>
      </w:pPr>
      <w:r w:rsidRPr="00B77B80">
        <w:rPr>
          <w:rFonts w:ascii="Times New Roman" w:hAnsi="Times New Roman"/>
          <w:color w:val="000000"/>
          <w:sz w:val="24"/>
        </w:rPr>
        <w:t xml:space="preserve">2. Форма собственности: </w:t>
      </w:r>
      <w:r w:rsidRPr="00B77B80">
        <w:rPr>
          <w:rFonts w:ascii="Times New Roman" w:hAnsi="Times New Roman"/>
          <w:color w:val="000000"/>
        </w:rPr>
        <w:t>______________________________________________________________</w:t>
      </w:r>
    </w:p>
    <w:p w:rsidR="00B77B80" w:rsidRPr="00B77B80" w:rsidRDefault="00B77B80" w:rsidP="00B77B80">
      <w:pPr>
        <w:framePr w:w="9497" w:wrap="notBeside" w:vAnchor="text" w:hAnchor="page" w:x="1764" w:y="209"/>
        <w:widowControl w:val="0"/>
        <w:spacing w:after="0" w:line="240" w:lineRule="auto"/>
        <w:rPr>
          <w:rFonts w:ascii="Times New Roman" w:hAnsi="Times New Roman"/>
          <w:color w:val="000000"/>
        </w:rPr>
      </w:pPr>
      <w:r w:rsidRPr="00B77B80">
        <w:rPr>
          <w:rFonts w:ascii="Times New Roman" w:hAnsi="Times New Roman"/>
          <w:color w:val="000000"/>
        </w:rPr>
        <w:t>______________________________________________________________________________________</w:t>
      </w:r>
    </w:p>
    <w:p w:rsidR="00B77B80" w:rsidRPr="00B77B80" w:rsidRDefault="00B77B80" w:rsidP="00B77B80">
      <w:pPr>
        <w:framePr w:w="9497" w:wrap="notBeside" w:vAnchor="text" w:hAnchor="page" w:x="1764" w:y="209"/>
        <w:widowControl w:val="0"/>
        <w:spacing w:after="0" w:line="240" w:lineRule="auto"/>
        <w:rPr>
          <w:rFonts w:ascii="Times New Roman" w:hAnsi="Times New Roman"/>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3. и т.д</w:t>
      </w:r>
      <w:r w:rsidRPr="00B77B80">
        <w:rPr>
          <w:rFonts w:ascii="Times New Roman" w:hAnsi="Times New Roman"/>
          <w:color w:val="000000"/>
        </w:rPr>
        <w:t>.________________________________________________________________________________</w:t>
      </w: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rPr>
        <w:t>______________________________________________________________________________________________________________________________________________________________________________</w:t>
      </w:r>
    </w:p>
    <w:p w:rsidR="00B77B80" w:rsidRPr="00B77B80" w:rsidRDefault="00B77B80" w:rsidP="00B77B80">
      <w:pPr>
        <w:widowControl w:val="0"/>
        <w:spacing w:after="0" w:line="240" w:lineRule="auto"/>
        <w:jc w:val="both"/>
        <w:rPr>
          <w:rFonts w:ascii="Times New Roman" w:hAnsi="Times New Roman"/>
        </w:rPr>
      </w:pPr>
    </w:p>
    <w:p w:rsidR="00B77B80" w:rsidRPr="00B77B80" w:rsidRDefault="00B77B80" w:rsidP="00B77B80">
      <w:pPr>
        <w:widowControl w:val="0"/>
        <w:spacing w:after="0" w:line="240" w:lineRule="auto"/>
        <w:jc w:val="both"/>
        <w:rPr>
          <w:rFonts w:ascii="Times New Roman" w:hAnsi="Times New Roman"/>
        </w:rPr>
      </w:pP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noProof/>
          <w:sz w:val="28"/>
          <w:szCs w:val="28"/>
        </w:rPr>
        <mc:AlternateContent>
          <mc:Choice Requires="wps">
            <w:drawing>
              <wp:anchor distT="0" distB="0" distL="63500" distR="63500" simplePos="0" relativeHeight="251677696" behindDoc="1" locked="0" layoutInCell="1" allowOverlap="1">
                <wp:simplePos x="0" y="0"/>
                <wp:positionH relativeFrom="margin">
                  <wp:posOffset>2082800</wp:posOffset>
                </wp:positionH>
                <wp:positionV relativeFrom="paragraph">
                  <wp:posOffset>240030</wp:posOffset>
                </wp:positionV>
                <wp:extent cx="1588770" cy="127000"/>
                <wp:effectExtent l="635" t="0" r="1270" b="0"/>
                <wp:wrapTopAndBottom/>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rsidP="00B77B80">
                            <w:pPr>
                              <w:pStyle w:val="54"/>
                              <w:shd w:val="clear" w:color="auto" w:fill="auto"/>
                              <w:spacing w:line="200" w:lineRule="exact"/>
                            </w:pPr>
                            <w:r>
                              <w:rPr>
                                <w:rStyle w:val="5Exact0"/>
                                <w:color w:val="000000"/>
                              </w:rPr>
                              <w:t>(номер почтовой квитанции)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82" o:spid="_x0000_s1051" type="#_x0000_t202" style="position:absolute;left:0;text-align:left;margin-left:164pt;margin-top:18.9pt;width:125.1pt;height:10pt;z-index:-2516387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" filled="f" stroked="f">
                <v:textbox style="mso-fit-shape-to-text:t" inset="0,0,0,0">
                  <w:txbxContent>
                    <w:p w:rsidR="00E25014" w:rsidRDefault="00E25014" w:rsidP="00B77B80">
                      <w:pPr>
                        <w:pStyle w:val="54"/>
                        <w:shd w:val="clear" w:color="auto" w:fill="auto"/>
                        <w:spacing w:line="200" w:lineRule="exact"/>
                      </w:pPr>
                      <w:r>
                        <w:rPr>
                          <w:rStyle w:val="5Exact0"/>
                          <w:color w:val="000000"/>
                        </w:rPr>
                        <w:t>(номер почтовой квитанции)</w:t>
                      </w:r>
                    </w:p>
                  </w:txbxContent>
                </v:textbox>
                <w10:wrap type="topAndBottom" anchorx="margin"/>
              </v:shape>
            </w:pict>
          </mc:Fallback>
        </mc:AlternateContent>
      </w:r>
      <w:r w:rsidRPr="00B77B80">
        <w:rPr>
          <w:rFonts w:ascii="Times New Roman" w:hAnsi="Times New Roman"/>
          <w:noProof/>
          <w:sz w:val="28"/>
          <w:szCs w:val="28"/>
        </w:rPr>
        <mc:AlternateContent>
          <mc:Choice Requires="wps">
            <w:drawing>
              <wp:anchor distT="0" distB="0" distL="63500" distR="63500" simplePos="0" relativeHeight="251679744" behindDoc="1" locked="0" layoutInCell="1" allowOverlap="1">
                <wp:simplePos x="0" y="0"/>
                <wp:positionH relativeFrom="margin">
                  <wp:posOffset>5109210</wp:posOffset>
                </wp:positionH>
                <wp:positionV relativeFrom="paragraph">
                  <wp:posOffset>188595</wp:posOffset>
                </wp:positionV>
                <wp:extent cx="555625" cy="127000"/>
                <wp:effectExtent l="0" t="0" r="0" b="635"/>
                <wp:wrapTopAndBottom/>
                <wp:docPr id="81" name="Надпись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rsidP="00B77B80">
                            <w:pPr>
                              <w:pStyle w:val="54"/>
                              <w:shd w:val="clear" w:color="auto" w:fill="auto"/>
                              <w:spacing w:line="200" w:lineRule="exact"/>
                            </w:pPr>
                            <w:r>
                              <w:rPr>
                                <w:rStyle w:val="5Exact0"/>
                                <w:color w:val="00000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81" o:spid="_x0000_s1052" type="#_x0000_t202" style="position:absolute;left:0;text-align:left;margin-left:402.3pt;margin-top:14.85pt;width:43.75pt;height:10pt;z-index:-251636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" filled="f" stroked="f">
                <v:textbox style="mso-fit-shape-to-text:t" inset="0,0,0,0">
                  <w:txbxContent>
                    <w:p w:rsidR="00E25014" w:rsidRDefault="00E25014" w:rsidP="00B77B80">
                      <w:pPr>
                        <w:pStyle w:val="54"/>
                        <w:shd w:val="clear" w:color="auto" w:fill="auto"/>
                        <w:spacing w:line="200" w:lineRule="exact"/>
                      </w:pPr>
                      <w:r>
                        <w:rPr>
                          <w:rStyle w:val="5Exact0"/>
                          <w:color w:val="000000"/>
                        </w:rPr>
                        <w:t>(подпись)</w:t>
                      </w:r>
                    </w:p>
                  </w:txbxContent>
                </v:textbox>
                <w10:wrap type="topAndBottom" anchorx="margin"/>
              </v:shape>
            </w:pict>
          </mc:Fallback>
        </mc:AlternateContent>
      </w:r>
      <w:r w:rsidRPr="00B77B80">
        <w:rPr>
          <w:rFonts w:ascii="Times New Roman" w:hAnsi="Times New Roman"/>
          <w:noProof/>
          <w:sz w:val="28"/>
          <w:szCs w:val="28"/>
        </w:rPr>
        <mc:AlternateContent>
          <mc:Choice Requires="wps">
            <w:drawing>
              <wp:anchor distT="0" distB="0" distL="63500" distR="63500" simplePos="0" relativeHeight="251678720" behindDoc="1" locked="0" layoutInCell="1" allowOverlap="1">
                <wp:simplePos x="0" y="0"/>
                <wp:positionH relativeFrom="margin">
                  <wp:posOffset>-12700</wp:posOffset>
                </wp:positionH>
                <wp:positionV relativeFrom="paragraph">
                  <wp:posOffset>240030</wp:posOffset>
                </wp:positionV>
                <wp:extent cx="1478915" cy="248285"/>
                <wp:effectExtent l="635" t="0" r="0" b="0"/>
                <wp:wrapTopAndBottom/>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rsidP="00B77B80">
                            <w:pPr>
                              <w:pStyle w:val="54"/>
                              <w:shd w:val="clear" w:color="auto" w:fill="auto"/>
                              <w:spacing w:line="200" w:lineRule="exact"/>
                            </w:pPr>
                            <w:r>
                              <w:rPr>
                                <w:rStyle w:val="5Exact0"/>
                                <w:color w:val="000000"/>
                              </w:rPr>
                              <w:t>(Фамилия, Имя, Отчество)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0" o:spid="_x0000_s1053" type="#_x0000_t202" style="position:absolute;left:0;text-align:left;margin-left:-1pt;margin-top:18.9pt;width:116.45pt;height:19.55pt;z-index:-2516377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" filled="f" stroked="f">
                <v:textbox inset="0,0,0,0">
                  <w:txbxContent>
                    <w:p w:rsidR="00E25014" w:rsidRDefault="00E25014" w:rsidP="00B77B80">
                      <w:pPr>
                        <w:pStyle w:val="54"/>
                        <w:shd w:val="clear" w:color="auto" w:fill="auto"/>
                        <w:spacing w:line="200" w:lineRule="exact"/>
                      </w:pPr>
                      <w:r>
                        <w:rPr>
                          <w:rStyle w:val="5Exact0"/>
                          <w:color w:val="000000"/>
                        </w:rPr>
                        <w:t>(Фамилия, Имя, Отчество)</w:t>
                      </w:r>
                    </w:p>
                  </w:txbxContent>
                </v:textbox>
                <w10:wrap type="topAndBottom" anchorx="margin"/>
              </v:shape>
            </w:pict>
          </mc:Fallback>
        </mc:AlternateContent>
      </w:r>
      <w:r w:rsidRPr="00B77B80">
        <w:rPr>
          <w:rFonts w:ascii="Times New Roman" w:hAnsi="Times New Roman"/>
        </w:rPr>
        <w:t>____________________                __________________________                     _______________________</w:t>
      </w:r>
    </w:p>
    <w:p w:rsidR="00B77B80" w:rsidRPr="00B77B80" w:rsidRDefault="00B77B80" w:rsidP="00B77B80">
      <w:pPr>
        <w:widowControl w:val="0"/>
        <w:spacing w:after="0" w:line="240" w:lineRule="auto"/>
        <w:jc w:val="both"/>
        <w:rPr>
          <w:rFonts w:ascii="Times New Roman" w:hAnsi="Times New Roman"/>
        </w:rPr>
      </w:pP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sz w:val="24"/>
        </w:rPr>
        <w:t>Замечания по предписанию:</w:t>
      </w:r>
      <w:r w:rsidRPr="00B77B80">
        <w:rPr>
          <w:rFonts w:ascii="Times New Roman" w:hAnsi="Times New Roman"/>
        </w:rPr>
        <w:t>_____________________________________________________________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rPr>
        <w:t xml:space="preserve"> </w:t>
      </w:r>
    </w:p>
    <w:p w:rsidR="00B77B80" w:rsidRPr="00B77B80" w:rsidRDefault="00B77B80" w:rsidP="00B77B80">
      <w:pPr>
        <w:widowControl w:val="0"/>
        <w:spacing w:after="0" w:line="240" w:lineRule="auto"/>
        <w:jc w:val="both"/>
        <w:rPr>
          <w:rFonts w:ascii="Times New Roman" w:hAnsi="Times New Roman"/>
          <w:sz w:val="24"/>
        </w:rPr>
      </w:pPr>
      <w:r w:rsidRPr="00B77B80">
        <w:rPr>
          <w:rFonts w:ascii="Times New Roman" w:hAnsi="Times New Roman"/>
          <w:sz w:val="24"/>
        </w:rPr>
        <w:t xml:space="preserve">Предписание вручено (отправлено по почте): №_________ «_____» _______________ 20     г.  </w:t>
      </w:r>
    </w:p>
    <w:p w:rsidR="00B77B80" w:rsidRPr="00B77B80" w:rsidRDefault="00B77B80" w:rsidP="00B77B80">
      <w:pPr>
        <w:widowControl w:val="0"/>
        <w:spacing w:after="0" w:line="240" w:lineRule="auto"/>
        <w:jc w:val="both"/>
        <w:rPr>
          <w:rFonts w:ascii="Times New Roman" w:hAnsi="Times New Roman"/>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noProof/>
          <w:sz w:val="24"/>
        </w:rPr>
        <w:drawing>
          <wp:anchor distT="0" distB="254000" distL="63500" distR="167005" simplePos="0" relativeHeight="251691008" behindDoc="1" locked="0" layoutInCell="1" allowOverlap="1">
            <wp:simplePos x="0" y="0"/>
            <wp:positionH relativeFrom="margin">
              <wp:posOffset>4620895</wp:posOffset>
            </wp:positionH>
            <wp:positionV relativeFrom="paragraph">
              <wp:posOffset>1128395</wp:posOffset>
            </wp:positionV>
            <wp:extent cx="1383665" cy="1420495"/>
            <wp:effectExtent l="0" t="0" r="6985" b="8255"/>
            <wp:wrapTopAndBottom/>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83665" cy="1420495"/>
                    </a:xfrm>
                    <a:prstGeom prst="rect">
                      <a:avLst/>
                    </a:prstGeom>
                    <a:noFill/>
                  </pic:spPr>
                </pic:pic>
              </a:graphicData>
            </a:graphic>
            <wp14:sizeRelH relativeFrom="page">
              <wp14:pctWidth>0</wp14:pctWidth>
            </wp14:sizeRelH>
            <wp14:sizeRelV relativeFrom="page">
              <wp14:pctHeight>0</wp14:pctHeight>
            </wp14:sizeRelV>
          </wp:anchor>
        </w:drawing>
      </w:r>
      <w:r w:rsidRPr="00B77B80">
        <w:rPr>
          <w:rFonts w:ascii="Times New Roman" w:hAnsi="Times New Roman"/>
          <w:color w:val="000000"/>
          <w:sz w:val="24"/>
        </w:rPr>
        <w:t xml:space="preserve">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(статья 40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hyperlink r:id="rId76" w:history="1">
        <w:r w:rsidRPr="00B77B80">
          <w:rPr>
            <w:rFonts w:ascii="Times New Roman" w:hAnsi="Times New Roman"/>
            <w:color w:val="0066CC"/>
            <w:sz w:val="24"/>
            <w:u w:val="single"/>
            <w:lang w:val="en-US" w:eastAsia="en-US"/>
          </w:rPr>
          <w:t>https</w:t>
        </w:r>
        <w:r w:rsidRPr="00B77B80">
          <w:rPr>
            <w:rFonts w:ascii="Times New Roman" w:hAnsi="Times New Roman"/>
            <w:color w:val="0066CC"/>
            <w:sz w:val="24"/>
            <w:u w:val="single"/>
            <w:lang w:eastAsia="en-US"/>
          </w:rPr>
          <w:t>://</w:t>
        </w:r>
        <w:r w:rsidRPr="00B77B80">
          <w:rPr>
            <w:rFonts w:ascii="Times New Roman" w:hAnsi="Times New Roman"/>
            <w:color w:val="0066CC"/>
            <w:sz w:val="24"/>
            <w:u w:val="single"/>
            <w:lang w:val="en-US" w:eastAsia="en-US"/>
          </w:rPr>
          <w:t>knd</w:t>
        </w:r>
        <w:r w:rsidRPr="00B77B80">
          <w:rPr>
            <w:rFonts w:ascii="Times New Roman" w:hAnsi="Times New Roman"/>
            <w:color w:val="0066CC"/>
            <w:sz w:val="24"/>
            <w:u w:val="single"/>
            <w:lang w:eastAsia="en-US"/>
          </w:rPr>
          <w:t>.</w:t>
        </w:r>
        <w:r w:rsidRPr="00B77B80">
          <w:rPr>
            <w:rFonts w:ascii="Times New Roman" w:hAnsi="Times New Roman"/>
            <w:color w:val="0066CC"/>
            <w:sz w:val="24"/>
            <w:u w:val="single"/>
            <w:lang w:val="en-US" w:eastAsia="en-US"/>
          </w:rPr>
          <w:t>gosuslugi</w:t>
        </w:r>
        <w:r w:rsidRPr="00B77B80">
          <w:rPr>
            <w:rFonts w:ascii="Times New Roman" w:hAnsi="Times New Roman"/>
            <w:color w:val="0066CC"/>
            <w:sz w:val="24"/>
            <w:u w:val="single"/>
            <w:lang w:eastAsia="en-US"/>
          </w:rPr>
          <w:t>.</w:t>
        </w:r>
        <w:r w:rsidRPr="00B77B80">
          <w:rPr>
            <w:rFonts w:ascii="Times New Roman" w:hAnsi="Times New Roman"/>
            <w:color w:val="0066CC"/>
            <w:sz w:val="24"/>
            <w:u w:val="single"/>
            <w:lang w:val="en-US" w:eastAsia="en-US"/>
          </w:rPr>
          <w:t>ru</w:t>
        </w:r>
        <w:r w:rsidRPr="00B77B80">
          <w:rPr>
            <w:rFonts w:ascii="Times New Roman" w:hAnsi="Times New Roman"/>
            <w:color w:val="0066CC"/>
            <w:sz w:val="24"/>
            <w:u w:val="single"/>
            <w:lang w:eastAsia="en-US"/>
          </w:rPr>
          <w:t>/</w:t>
        </w:r>
      </w:hyperlink>
      <w:r w:rsidRPr="00B77B80">
        <w:rPr>
          <w:rFonts w:ascii="Times New Roman" w:hAnsi="Times New Roman"/>
          <w:color w:val="000000"/>
          <w:sz w:val="24"/>
          <w:lang w:eastAsia="en-US"/>
        </w:rPr>
        <w:t xml:space="preserve"> </w:t>
      </w:r>
      <w:r w:rsidRPr="00B77B80">
        <w:rPr>
          <w:rFonts w:ascii="Times New Roman" w:hAnsi="Times New Roman"/>
          <w:color w:val="000000"/>
          <w:sz w:val="24"/>
        </w:rPr>
        <w:t xml:space="preserve">или с помощью </w:t>
      </w:r>
      <w:r w:rsidRPr="00B77B80">
        <w:rPr>
          <w:rFonts w:ascii="Times New Roman" w:hAnsi="Times New Roman"/>
          <w:color w:val="000000"/>
          <w:sz w:val="24"/>
          <w:lang w:val="en-US" w:eastAsia="en-US"/>
        </w:rPr>
        <w:t>QR</w:t>
      </w:r>
      <w:r w:rsidRPr="00B77B80">
        <w:rPr>
          <w:rFonts w:ascii="Times New Roman" w:hAnsi="Times New Roman"/>
          <w:color w:val="000000"/>
          <w:sz w:val="24"/>
          <w:lang w:eastAsia="en-US"/>
        </w:rPr>
        <w:t>-</w:t>
      </w:r>
      <w:r w:rsidRPr="00B77B80">
        <w:rPr>
          <w:rFonts w:ascii="Times New Roman" w:hAnsi="Times New Roman"/>
          <w:sz w:val="32"/>
          <w:szCs w:val="28"/>
        </w:rPr>
        <w:t xml:space="preserve"> </w:t>
      </w:r>
      <w:r w:rsidRPr="00B77B80">
        <w:rPr>
          <w:rFonts w:ascii="Times New Roman" w:hAnsi="Times New Roman"/>
          <w:color w:val="000000"/>
          <w:sz w:val="24"/>
        </w:rPr>
        <w:t>код</w:t>
      </w:r>
    </w:p>
    <w:p w:rsidR="00B77B80" w:rsidRPr="00B77B80" w:rsidRDefault="00B77B80" w:rsidP="00B77B80">
      <w:pPr>
        <w:widowControl w:val="0"/>
        <w:spacing w:after="0" w:line="240" w:lineRule="auto"/>
        <w:jc w:val="both"/>
        <w:rPr>
          <w:rFonts w:ascii="Times New Roman" w:hAnsi="Times New Roman"/>
          <w:color w:val="000000"/>
          <w:sz w:val="28"/>
          <w:szCs w:val="28"/>
        </w:rPr>
      </w:pPr>
    </w:p>
    <w:p w:rsidR="00B77B80" w:rsidRPr="00B77B80" w:rsidRDefault="00B77B80" w:rsidP="00B77B80">
      <w:pPr>
        <w:widowControl w:val="0"/>
        <w:pBdr>
          <w:top w:val="single" w:sz="4" w:space="1" w:color="auto"/>
          <w:left w:val="single" w:sz="4" w:space="4" w:color="auto"/>
          <w:bottom w:val="single" w:sz="4" w:space="31" w:color="auto"/>
          <w:right w:val="single" w:sz="4" w:space="4" w:color="auto"/>
        </w:pBdr>
        <w:tabs>
          <w:tab w:val="left" w:leader="underscore" w:pos="3172"/>
        </w:tabs>
        <w:spacing w:after="0" w:line="317" w:lineRule="exact"/>
        <w:jc w:val="both"/>
        <w:rPr>
          <w:rFonts w:ascii="Times New Roman" w:hAnsi="Times New Roman"/>
          <w:b/>
          <w:bCs/>
          <w:sz w:val="28"/>
          <w:szCs w:val="28"/>
        </w:rPr>
      </w:pPr>
      <w:r w:rsidRPr="00B77B80">
        <w:rPr>
          <w:rFonts w:ascii="Times New Roman" w:hAnsi="Times New Roman"/>
          <w:b/>
          <w:bCs/>
          <w:color w:val="000000"/>
        </w:rPr>
        <w:t xml:space="preserve">Лица, получившие предписания, обязаны информировать контролирующий орган о завершении предусмотренных работ и мероприятий в течении </w:t>
      </w:r>
      <w:r w:rsidRPr="00B77B80">
        <w:rPr>
          <w:rFonts w:ascii="Times New Roman" w:hAnsi="Times New Roman"/>
          <w:b/>
          <w:bCs/>
          <w:color w:val="000000"/>
          <w:u w:val="single"/>
        </w:rPr>
        <w:t>трех суток</w:t>
      </w:r>
      <w:r w:rsidRPr="00B77B80">
        <w:rPr>
          <w:rFonts w:ascii="Times New Roman" w:hAnsi="Times New Roman"/>
          <w:b/>
          <w:bCs/>
          <w:color w:val="000000"/>
        </w:rPr>
        <w:t xml:space="preserve"> после установленных сроков.</w:t>
      </w:r>
    </w:p>
    <w:p w:rsidR="00B77B80" w:rsidRPr="00B77B80" w:rsidRDefault="00B77B80" w:rsidP="00B77B80">
      <w:pPr>
        <w:widowControl w:val="0"/>
        <w:pBdr>
          <w:top w:val="single" w:sz="4" w:space="1" w:color="auto"/>
          <w:left w:val="single" w:sz="4" w:space="4" w:color="auto"/>
          <w:bottom w:val="single" w:sz="4" w:space="31" w:color="auto"/>
          <w:right w:val="single" w:sz="4" w:space="4" w:color="auto"/>
        </w:pBdr>
        <w:tabs>
          <w:tab w:val="left" w:leader="underscore" w:pos="3172"/>
        </w:tabs>
        <w:spacing w:after="0" w:line="317" w:lineRule="exact"/>
        <w:jc w:val="both"/>
        <w:rPr>
          <w:rFonts w:ascii="Times New Roman" w:hAnsi="Times New Roman"/>
          <w:b/>
          <w:bCs/>
        </w:rPr>
      </w:pPr>
      <w:r w:rsidRPr="00B77B80">
        <w:rPr>
          <w:rFonts w:ascii="Times New Roman" w:hAnsi="Times New Roman"/>
          <w:b/>
          <w:bCs/>
          <w:color w:val="000000"/>
        </w:rPr>
        <w:t>Проверка исполнения предписания проводится в установленном порядке.</w:t>
      </w:r>
    </w:p>
    <w:p w:rsidR="00B77B80" w:rsidRPr="00B77B80" w:rsidRDefault="00B77B80" w:rsidP="00B77B80">
      <w:pPr>
        <w:widowControl w:val="0"/>
        <w:pBdr>
          <w:top w:val="single" w:sz="4" w:space="1" w:color="auto"/>
          <w:left w:val="single" w:sz="4" w:space="4" w:color="auto"/>
          <w:bottom w:val="single" w:sz="4" w:space="31" w:color="auto"/>
          <w:right w:val="single" w:sz="4" w:space="4" w:color="auto"/>
        </w:pBdr>
        <w:spacing w:after="0" w:line="320" w:lineRule="exact"/>
        <w:jc w:val="both"/>
        <w:rPr>
          <w:rFonts w:ascii="Times New Roman" w:hAnsi="Times New Roman"/>
          <w:b/>
          <w:bCs/>
          <w:color w:val="000000"/>
        </w:rPr>
      </w:pPr>
      <w:r w:rsidRPr="00B77B80">
        <w:rPr>
          <w:rFonts w:ascii="Times New Roman" w:hAnsi="Times New Roman"/>
          <w:b/>
          <w:bCs/>
          <w:color w:val="000000"/>
        </w:rPr>
        <w:t>НЕВЫПОЛНЕНИЕ В УСТАНОВЛЕННЫЙ СРОК ЗАКОННОГО ПРЕДПИСАНИЯ ОРГАНА (ДОЛЖНОСТНОГО ЛИЦА), ОСУЩЕСТВЛЯЮЩЕГО МУ</w:t>
      </w:r>
      <w:r w:rsidRPr="00B77B80">
        <w:rPr>
          <w:rFonts w:ascii="Times New Roman" w:hAnsi="Times New Roman"/>
          <w:b/>
          <w:bCs/>
        </w:rPr>
        <w:t>НИЦИПАЛЬНЫЙ</w:t>
      </w:r>
      <w:r w:rsidRPr="00B77B80">
        <w:rPr>
          <w:rFonts w:ascii="Times New Roman" w:hAnsi="Times New Roman"/>
          <w:b/>
          <w:bCs/>
          <w:color w:val="000000"/>
        </w:rPr>
        <w:t xml:space="preserve"> КОНТРОЛЬ (НАДЗОР) ОБ УСТРАНЕНИИ НАРУШЕНИЙ ЗАКОНОДАТЕЛЬСТВА ОБРАЗУЕТ СОСТАВ </w:t>
      </w:r>
      <w:r w:rsidRPr="00B77B80">
        <w:rPr>
          <w:rFonts w:ascii="Times New Roman" w:hAnsi="Times New Roman"/>
          <w:b/>
          <w:bCs/>
          <w:color w:val="000000"/>
        </w:rPr>
        <w:lastRenderedPageBreak/>
        <w:t>АДМИНИСТРАТИВНОГО ПРАВОНАРУШЕНИЯ, ПРЕДУСМОТРЕННОГО 4.1 СТ. 19.5 КОАП РФ.</w:t>
      </w:r>
    </w:p>
    <w:p w:rsidR="00B77B80" w:rsidRPr="00B77B80" w:rsidRDefault="00B77B80" w:rsidP="00B77B80">
      <w:pPr>
        <w:widowControl w:val="0"/>
        <w:spacing w:after="0" w:line="240" w:lineRule="auto"/>
        <w:jc w:val="both"/>
        <w:rPr>
          <w:rFonts w:ascii="Times New Roman" w:hAnsi="Times New Roman"/>
          <w:color w:val="000000"/>
          <w:sz w:val="28"/>
          <w:szCs w:val="28"/>
        </w:rPr>
      </w:pPr>
    </w:p>
    <w:p w:rsidR="00B77B80" w:rsidRPr="00B77B80" w:rsidRDefault="00B77B80" w:rsidP="00B77B80">
      <w:pPr>
        <w:widowControl w:val="0"/>
        <w:spacing w:after="0" w:line="240" w:lineRule="auto"/>
        <w:jc w:val="both"/>
        <w:rPr>
          <w:rFonts w:ascii="Times New Roman" w:hAnsi="Times New Roman"/>
          <w:color w:val="000000"/>
          <w:sz w:val="28"/>
          <w:szCs w:val="28"/>
        </w:rPr>
      </w:pPr>
    </w:p>
    <w:p w:rsidR="00B77B80" w:rsidRPr="00B77B80" w:rsidRDefault="00B77B80" w:rsidP="00B77B80">
      <w:pPr>
        <w:widowControl w:val="0"/>
        <w:spacing w:after="0" w:line="240" w:lineRule="auto"/>
        <w:ind w:firstLine="709"/>
        <w:rPr>
          <w:rFonts w:ascii="Tahoma" w:hAnsi="Tahoma" w:cs="Tahoma"/>
          <w:sz w:val="2"/>
          <w:szCs w:val="2"/>
        </w:rPr>
      </w:pP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sz w:val="17"/>
          <w:szCs w:val="17"/>
        </w:rPr>
        <w:br w:type="page"/>
      </w:r>
    </w:p>
    <w:p w:rsidR="00B77B80" w:rsidRPr="00B77B80" w:rsidRDefault="00B77B80" w:rsidP="00B77B80">
      <w:pPr>
        <w:widowControl w:val="0"/>
        <w:spacing w:after="0" w:line="240" w:lineRule="auto"/>
        <w:ind w:firstLine="709"/>
        <w:rPr>
          <w:rFonts w:ascii="Tahoma" w:hAnsi="Tahoma" w:cs="Tahoma"/>
          <w:sz w:val="2"/>
          <w:szCs w:val="2"/>
        </w:r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Приложение №16</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к постановлению администрации</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Дубровского района от 14.11.2022 № 579</w:t>
      </w:r>
    </w:p>
    <w:p w:rsidR="00B77B80" w:rsidRPr="00B77B80" w:rsidRDefault="00B77B80" w:rsidP="00B77B80">
      <w:pPr>
        <w:widowControl w:val="0"/>
        <w:spacing w:after="0" w:line="240" w:lineRule="auto"/>
        <w:ind w:firstLine="709"/>
        <w:rPr>
          <w:rFonts w:ascii="Times New Roman" w:hAnsi="Times New Roman"/>
          <w:b/>
          <w:bCs/>
          <w:color w:val="000000"/>
          <w:sz w:val="28"/>
          <w:szCs w:val="28"/>
        </w:rPr>
      </w:pPr>
    </w:p>
    <w:p w:rsidR="00B77B80" w:rsidRPr="00B77B80" w:rsidRDefault="00B77B80" w:rsidP="00B77B80">
      <w:pPr>
        <w:widowControl w:val="0"/>
        <w:spacing w:after="0" w:line="240" w:lineRule="auto"/>
        <w:ind w:firstLine="709"/>
        <w:rPr>
          <w:rFonts w:ascii="Times New Roman" w:hAnsi="Times New Roman"/>
          <w:b/>
          <w:bCs/>
          <w:color w:val="000000"/>
          <w:sz w:val="28"/>
          <w:szCs w:val="28"/>
        </w:rPr>
      </w:pPr>
    </w:p>
    <w:p w:rsidR="00B77B80" w:rsidRPr="00B77B80" w:rsidRDefault="00B77B80" w:rsidP="00B77B80">
      <w:pPr>
        <w:widowControl w:val="0"/>
        <w:spacing w:after="0" w:line="240" w:lineRule="auto"/>
        <w:ind w:firstLine="709"/>
        <w:rPr>
          <w:rFonts w:ascii="Times New Roman" w:hAnsi="Times New Roman"/>
          <w:b/>
          <w:bCs/>
          <w:color w:val="000000"/>
          <w:sz w:val="28"/>
          <w:szCs w:val="28"/>
        </w:rPr>
      </w:pPr>
    </w:p>
    <w:p w:rsidR="00B77B80" w:rsidRPr="00B77B80" w:rsidRDefault="00B77B80" w:rsidP="00B77B80">
      <w:pPr>
        <w:widowControl w:val="0"/>
        <w:spacing w:after="0" w:line="240" w:lineRule="auto"/>
        <w:jc w:val="center"/>
        <w:rPr>
          <w:rFonts w:ascii="Times New Roman" w:hAnsi="Times New Roman"/>
          <w:b/>
          <w:bCs/>
          <w:sz w:val="28"/>
          <w:szCs w:val="28"/>
        </w:rPr>
      </w:pPr>
      <w:r w:rsidRPr="00B77B80">
        <w:rPr>
          <w:rFonts w:ascii="Times New Roman" w:hAnsi="Times New Roman"/>
          <w:b/>
          <w:bCs/>
          <w:color w:val="000000"/>
          <w:sz w:val="28"/>
          <w:szCs w:val="28"/>
        </w:rPr>
        <w:t>Запрос</w:t>
      </w:r>
    </w:p>
    <w:p w:rsidR="00B77B80" w:rsidRPr="00B77B80" w:rsidRDefault="00B77B80" w:rsidP="00B77B80">
      <w:pPr>
        <w:widowControl w:val="0"/>
        <w:spacing w:after="0" w:line="240" w:lineRule="auto"/>
        <w:jc w:val="center"/>
        <w:rPr>
          <w:rFonts w:ascii="Times New Roman" w:hAnsi="Times New Roman"/>
          <w:b/>
          <w:bCs/>
          <w:color w:val="000000"/>
          <w:sz w:val="28"/>
          <w:szCs w:val="28"/>
        </w:rPr>
      </w:pPr>
      <w:r w:rsidRPr="00B77B80">
        <w:rPr>
          <w:rFonts w:ascii="Times New Roman" w:hAnsi="Times New Roman"/>
          <w:b/>
          <w:bCs/>
          <w:color w:val="000000"/>
          <w:sz w:val="28"/>
          <w:szCs w:val="28"/>
        </w:rPr>
        <w:t>на получение письменных объяснений</w:t>
      </w:r>
    </w:p>
    <w:p w:rsidR="00B77B80" w:rsidRPr="00B77B80" w:rsidRDefault="00B77B80" w:rsidP="00B77B80">
      <w:pPr>
        <w:widowControl w:val="0"/>
        <w:spacing w:after="0" w:line="240" w:lineRule="auto"/>
        <w:jc w:val="center"/>
        <w:rPr>
          <w:rFonts w:ascii="Times New Roman" w:hAnsi="Times New Roman"/>
          <w:b/>
          <w:bCs/>
          <w:color w:val="000000"/>
          <w:sz w:val="28"/>
          <w:szCs w:val="28"/>
        </w:rPr>
      </w:pPr>
    </w:p>
    <w:p w:rsidR="00B77B80" w:rsidRPr="00B77B80" w:rsidRDefault="00B77B80" w:rsidP="00B77B80">
      <w:pPr>
        <w:widowControl w:val="0"/>
        <w:spacing w:after="0" w:line="240" w:lineRule="auto"/>
        <w:jc w:val="center"/>
        <w:rPr>
          <w:rFonts w:ascii="Times New Roman" w:hAnsi="Times New Roman"/>
          <w:b/>
          <w:bCs/>
          <w:sz w:val="28"/>
          <w:szCs w:val="28"/>
        </w:rPr>
      </w:pPr>
    </w:p>
    <w:p w:rsidR="00B77B80" w:rsidRPr="00B77B80" w:rsidRDefault="00B77B80" w:rsidP="00B77B80">
      <w:pPr>
        <w:widowControl w:val="0"/>
        <w:tabs>
          <w:tab w:val="left" w:leader="underscore" w:pos="2398"/>
          <w:tab w:val="left" w:leader="underscore" w:pos="9313"/>
        </w:tabs>
        <w:spacing w:after="0" w:line="240" w:lineRule="auto"/>
        <w:rPr>
          <w:rFonts w:ascii="Times New Roman" w:hAnsi="Times New Roman"/>
        </w:rPr>
      </w:pPr>
      <w:r w:rsidRPr="00B77B80">
        <w:rPr>
          <w:rFonts w:ascii="Times New Roman" w:hAnsi="Times New Roman"/>
          <w:color w:val="000000"/>
          <w:sz w:val="24"/>
        </w:rPr>
        <w:t xml:space="preserve">В целях проведения оценки соблюдения контролируемым лицом </w:t>
      </w:r>
      <w:r w:rsidRPr="00B77B80">
        <w:rPr>
          <w:rFonts w:ascii="Times New Roman" w:hAnsi="Times New Roman"/>
          <w:color w:val="000000"/>
          <w:sz w:val="24"/>
        </w:rPr>
        <w:tab/>
        <w:t>требований в рамках</w:t>
      </w:r>
      <w:r w:rsidRPr="00B77B80">
        <w:rPr>
          <w:rFonts w:ascii="Times New Roman" w:hAnsi="Times New Roman"/>
          <w:color w:val="000000"/>
        </w:rPr>
        <w:tab/>
      </w:r>
    </w:p>
    <w:p w:rsidR="00B77B80" w:rsidRPr="00B77B80" w:rsidRDefault="00B77B80" w:rsidP="00B77B80">
      <w:pPr>
        <w:widowControl w:val="0"/>
        <w:tabs>
          <w:tab w:val="left" w:pos="4770"/>
        </w:tabs>
        <w:spacing w:after="0" w:line="240" w:lineRule="auto"/>
        <w:jc w:val="both"/>
        <w:rPr>
          <w:rFonts w:ascii="Times New Roman" w:hAnsi="Times New Roman"/>
          <w:color w:val="000000"/>
          <w:sz w:val="17"/>
          <w:szCs w:val="17"/>
        </w:rPr>
      </w:pPr>
      <w:r w:rsidRPr="00B77B80">
        <w:rPr>
          <w:rFonts w:ascii="Times New Roman" w:hAnsi="Times New Roman"/>
          <w:color w:val="000000"/>
          <w:sz w:val="17"/>
          <w:szCs w:val="17"/>
        </w:rPr>
        <w:t>(обязательных/лицензионных)</w:t>
      </w:r>
      <w:r w:rsidRPr="00B77B80">
        <w:rPr>
          <w:rFonts w:ascii="Times New Roman" w:hAnsi="Times New Roman"/>
          <w:color w:val="000000"/>
          <w:sz w:val="17"/>
          <w:szCs w:val="17"/>
        </w:rPr>
        <w:tab/>
        <w:t xml:space="preserve">                  (указать вид контрольного мероприятии)</w:t>
      </w:r>
    </w:p>
    <w:p w:rsidR="00B77B80" w:rsidRPr="00B77B80" w:rsidRDefault="00B77B80" w:rsidP="00B77B80">
      <w:pPr>
        <w:widowControl w:val="0"/>
        <w:tabs>
          <w:tab w:val="left" w:pos="4770"/>
        </w:tabs>
        <w:spacing w:after="0" w:line="240" w:lineRule="auto"/>
        <w:jc w:val="both"/>
        <w:rPr>
          <w:rFonts w:ascii="Times New Roman" w:hAnsi="Times New Roman"/>
          <w:sz w:val="17"/>
          <w:szCs w:val="17"/>
        </w:rPr>
      </w:pPr>
    </w:p>
    <w:p w:rsidR="00B77B80" w:rsidRPr="00B77B80" w:rsidRDefault="00B77B80" w:rsidP="00B77B80">
      <w:pPr>
        <w:widowControl w:val="0"/>
        <w:tabs>
          <w:tab w:val="left" w:leader="underscore" w:pos="1867"/>
          <w:tab w:val="left" w:leader="underscore" w:pos="9313"/>
        </w:tabs>
        <w:spacing w:after="0" w:line="240" w:lineRule="auto"/>
        <w:jc w:val="both"/>
        <w:rPr>
          <w:rFonts w:ascii="Times New Roman" w:hAnsi="Times New Roman"/>
        </w:rPr>
      </w:pPr>
      <w:r w:rsidRPr="00B77B80">
        <w:rPr>
          <w:rFonts w:ascii="Times New Roman" w:hAnsi="Times New Roman"/>
          <w:color w:val="000000"/>
          <w:sz w:val="24"/>
        </w:rPr>
        <w:t xml:space="preserve">на основании </w:t>
      </w:r>
      <w:r w:rsidRPr="00B77B80">
        <w:rPr>
          <w:rFonts w:ascii="Times New Roman" w:hAnsi="Times New Roman"/>
          <w:color w:val="000000"/>
        </w:rPr>
        <w:tab/>
      </w:r>
      <w:r w:rsidRPr="00B77B80">
        <w:rPr>
          <w:rFonts w:ascii="Times New Roman" w:hAnsi="Times New Roman"/>
          <w:color w:val="000000"/>
        </w:rPr>
        <w:tab/>
        <w:t>,</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(указать реквизиты решения о проведении проверки)</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pos="4770"/>
        </w:tabs>
        <w:spacing w:after="0" w:line="240" w:lineRule="auto"/>
        <w:jc w:val="both"/>
        <w:rPr>
          <w:rFonts w:ascii="Times New Roman" w:hAnsi="Times New Roman"/>
          <w:sz w:val="24"/>
        </w:rPr>
      </w:pPr>
      <w:r w:rsidRPr="00B77B80">
        <w:rPr>
          <w:rFonts w:ascii="Times New Roman" w:hAnsi="Times New Roman"/>
          <w:color w:val="000000"/>
          <w:sz w:val="24"/>
        </w:rPr>
        <w:t>в соответствии со статьями 79,</w:t>
      </w:r>
      <w:r w:rsidRPr="00B77B80">
        <w:rPr>
          <w:rFonts w:ascii="Times New Roman" w:hAnsi="Times New Roman"/>
          <w:color w:val="000000"/>
          <w:sz w:val="24"/>
        </w:rPr>
        <w:tab/>
        <w:t>72 (указывается при проведении</w:t>
      </w:r>
    </w:p>
    <w:p w:rsidR="00B77B80" w:rsidRPr="00B77B80" w:rsidRDefault="00B77B80" w:rsidP="00B77B80">
      <w:pPr>
        <w:widowControl w:val="0"/>
        <w:spacing w:after="0" w:line="240" w:lineRule="auto"/>
        <w:jc w:val="both"/>
        <w:rPr>
          <w:rFonts w:ascii="Times New Roman" w:hAnsi="Times New Roman"/>
          <w:color w:val="000000"/>
          <w:sz w:val="24"/>
        </w:rPr>
      </w:pPr>
      <w:r w:rsidRPr="00B77B80">
        <w:rPr>
          <w:rFonts w:ascii="Times New Roman" w:hAnsi="Times New Roman"/>
          <w:color w:val="000000"/>
          <w:sz w:val="24"/>
        </w:rPr>
        <w:t>документарной проверки), 73 (указывается при проведении выездной проверки)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rsidR="00B77B80" w:rsidRPr="00B77B80" w:rsidRDefault="00B77B80" w:rsidP="00B77B80">
      <w:pPr>
        <w:widowControl w:val="0"/>
        <w:spacing w:after="0" w:line="240" w:lineRule="auto"/>
        <w:jc w:val="both"/>
        <w:rPr>
          <w:rFonts w:ascii="Times New Roman" w:hAnsi="Times New Roman"/>
          <w:color w:val="000000"/>
        </w:rPr>
      </w:pP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(контролируемое лицо)</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1813"/>
        </w:tabs>
        <w:spacing w:after="0" w:line="240" w:lineRule="auto"/>
        <w:jc w:val="both"/>
        <w:rPr>
          <w:rFonts w:ascii="Times New Roman" w:hAnsi="Times New Roman"/>
          <w:sz w:val="24"/>
        </w:rPr>
      </w:pPr>
      <w:r w:rsidRPr="00B77B80">
        <w:rPr>
          <w:rFonts w:ascii="Times New Roman" w:hAnsi="Times New Roman"/>
          <w:color w:val="000000"/>
          <w:sz w:val="24"/>
        </w:rPr>
        <w:t xml:space="preserve">в срок </w:t>
      </w:r>
      <w:r w:rsidRPr="00B77B80">
        <w:rPr>
          <w:rFonts w:ascii="Times New Roman" w:hAnsi="Times New Roman"/>
          <w:color w:val="000000"/>
          <w:sz w:val="24"/>
        </w:rPr>
        <w:tab/>
        <w:t xml:space="preserve"> рабочих дней с момента получения настоящего запроса</w:t>
      </w:r>
      <w:r w:rsidRPr="00B77B80">
        <w:rPr>
          <w:rFonts w:ascii="Times New Roman" w:hAnsi="Times New Roman"/>
          <w:sz w:val="24"/>
        </w:rPr>
        <w:t xml:space="preserve"> </w:t>
      </w:r>
      <w:r w:rsidRPr="00B77B80">
        <w:rPr>
          <w:rFonts w:ascii="Times New Roman" w:hAnsi="Times New Roman"/>
          <w:color w:val="000000"/>
          <w:sz w:val="24"/>
        </w:rPr>
        <w:t>представить в администрацию Дубровского района (далее – администрация) по адресу: Брянская область, Дубровский район рп.Дубровка ул.Победы д.18, письменные пояснения по вопросам:</w:t>
      </w:r>
    </w:p>
    <w:p w:rsidR="00B77B80" w:rsidRPr="00B77B80" w:rsidRDefault="00B77B80" w:rsidP="00754069">
      <w:pPr>
        <w:widowControl w:val="0"/>
        <w:numPr>
          <w:ilvl w:val="0"/>
          <w:numId w:val="10"/>
        </w:numPr>
        <w:tabs>
          <w:tab w:val="left" w:pos="866"/>
          <w:tab w:val="left" w:leader="underscore" w:pos="9238"/>
        </w:tabs>
        <w:spacing w:after="0" w:line="240" w:lineRule="auto"/>
        <w:jc w:val="both"/>
        <w:rPr>
          <w:rFonts w:ascii="Times New Roman" w:hAnsi="Times New Roman"/>
        </w:rPr>
      </w:pPr>
      <w:r w:rsidRPr="00B77B80">
        <w:rPr>
          <w:rFonts w:ascii="Times New Roman" w:hAnsi="Times New Roman"/>
        </w:rPr>
        <w:t>_______________________________________________________________________________</w:t>
      </w:r>
    </w:p>
    <w:p w:rsidR="00B77B80" w:rsidRPr="00B77B80" w:rsidRDefault="00B77B80" w:rsidP="00754069">
      <w:pPr>
        <w:widowControl w:val="0"/>
        <w:numPr>
          <w:ilvl w:val="0"/>
          <w:numId w:val="10"/>
        </w:numPr>
        <w:tabs>
          <w:tab w:val="left" w:pos="898"/>
          <w:tab w:val="left" w:leader="underscore" w:pos="9266"/>
        </w:tabs>
        <w:spacing w:after="0" w:line="240" w:lineRule="auto"/>
        <w:jc w:val="both"/>
        <w:rPr>
          <w:rFonts w:ascii="Courier New" w:hAnsi="Courier New" w:cs="Courier New"/>
        </w:rPr>
      </w:pPr>
      <w:r w:rsidRPr="00B77B80">
        <w:rPr>
          <w:rFonts w:ascii="Courier New" w:hAnsi="Courier New" w:cs="Courier New"/>
        </w:rPr>
        <w:t>__________________________________________________________________</w:t>
      </w:r>
    </w:p>
    <w:p w:rsidR="00B77B80" w:rsidRPr="00B77B80" w:rsidRDefault="00B77B80" w:rsidP="00B77B80">
      <w:pPr>
        <w:widowControl w:val="0"/>
        <w:tabs>
          <w:tab w:val="left" w:pos="898"/>
        </w:tabs>
        <w:spacing w:after="0" w:line="240" w:lineRule="auto"/>
        <w:jc w:val="both"/>
        <w:rPr>
          <w:rFonts w:ascii="Tahoma" w:hAnsi="Tahoma" w:cs="Tahoma"/>
          <w:bCs/>
          <w:color w:val="000000"/>
        </w:rPr>
      </w:pPr>
      <w:r w:rsidRPr="00B77B80">
        <w:rPr>
          <w:rFonts w:ascii="Times New Roman" w:hAnsi="Times New Roman"/>
          <w:color w:val="000000"/>
        </w:rPr>
        <w:t>3</w:t>
      </w:r>
      <w:r w:rsidRPr="00B77B80">
        <w:rPr>
          <w:rFonts w:ascii="Tahoma" w:hAnsi="Tahoma" w:cs="Tahoma"/>
          <w:b/>
          <w:bCs/>
          <w:color w:val="000000"/>
        </w:rPr>
        <w:t xml:space="preserve">. </w:t>
      </w:r>
      <w:r w:rsidRPr="00B77B80">
        <w:rPr>
          <w:rFonts w:ascii="Tahoma" w:hAnsi="Tahoma" w:cs="Tahoma"/>
          <w:b/>
          <w:bCs/>
          <w:color w:val="000000"/>
        </w:rPr>
        <w:tab/>
      </w:r>
      <w:r w:rsidRPr="00B77B80">
        <w:rPr>
          <w:rFonts w:ascii="Tahoma" w:hAnsi="Tahoma" w:cs="Tahoma"/>
          <w:bCs/>
          <w:color w:val="000000"/>
        </w:rPr>
        <w:t>________________________________________________________________________</w:t>
      </w:r>
    </w:p>
    <w:p w:rsidR="00B77B80" w:rsidRPr="00B77B80" w:rsidRDefault="00B77B80" w:rsidP="00B77B80">
      <w:pPr>
        <w:widowControl w:val="0"/>
        <w:tabs>
          <w:tab w:val="left" w:pos="898"/>
        </w:tabs>
        <w:spacing w:after="0" w:line="240" w:lineRule="auto"/>
        <w:jc w:val="both"/>
        <w:rPr>
          <w:rFonts w:ascii="Tahoma" w:hAnsi="Tahoma" w:cs="Tahoma"/>
          <w:bCs/>
        </w:rPr>
      </w:pPr>
    </w:p>
    <w:p w:rsidR="00B77B80" w:rsidRPr="00B77B80" w:rsidRDefault="00B77B80" w:rsidP="00B77B80">
      <w:pPr>
        <w:widowControl w:val="0"/>
        <w:spacing w:after="0" w:line="240" w:lineRule="auto"/>
        <w:jc w:val="both"/>
        <w:rPr>
          <w:rFonts w:ascii="Times New Roman" w:hAnsi="Times New Roman"/>
          <w:sz w:val="24"/>
        </w:rPr>
      </w:pPr>
      <w:r w:rsidRPr="00B77B80">
        <w:rPr>
          <w:rFonts w:ascii="Times New Roman" w:hAnsi="Times New Roman"/>
          <w:color w:val="000000"/>
          <w:sz w:val="24"/>
        </w:rPr>
        <w:t>Контролируемому лицу разъясняется, что в соответствии с частью 2 статьи 79 Федерального закона № 248-ФЗ объяснения оформляются путем составления письменного документа в свободной форме.</w:t>
      </w: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 xml:space="preserve">Копия запроса направлена: </w:t>
      </w:r>
      <w:r w:rsidRPr="00B77B80">
        <w:rPr>
          <w:rFonts w:ascii="Times New Roman" w:hAnsi="Times New Roman"/>
          <w:color w:val="000000"/>
        </w:rPr>
        <w:t>_____________________________________________________________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(дата, способ отправки, номер заказного письма/адрес электронной почты)</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rPr>
          <w:rFonts w:ascii="Times New Roman" w:hAnsi="Times New Roman"/>
          <w:color w:val="000000"/>
          <w:sz w:val="17"/>
          <w:szCs w:val="17"/>
        </w:rPr>
      </w:pPr>
      <w:r w:rsidRPr="00B77B80">
        <w:rPr>
          <w:rFonts w:ascii="Times New Roman" w:hAnsi="Times New Roman"/>
          <w:noProof/>
          <w:sz w:val="17"/>
          <w:szCs w:val="17"/>
        </w:rPr>
        <mc:AlternateContent>
          <mc:Choice Requires="wps">
            <w:drawing>
              <wp:anchor distT="0" distB="254000" distL="63500" distR="1545590" simplePos="0" relativeHeight="251681792" behindDoc="1" locked="0" layoutInCell="1" allowOverlap="1">
                <wp:simplePos x="0" y="0"/>
                <wp:positionH relativeFrom="margin">
                  <wp:posOffset>2774950</wp:posOffset>
                </wp:positionH>
                <wp:positionV relativeFrom="paragraph">
                  <wp:posOffset>231140</wp:posOffset>
                </wp:positionV>
                <wp:extent cx="502920" cy="107950"/>
                <wp:effectExtent l="0" t="1270" r="4445" b="0"/>
                <wp:wrapTopAndBottom/>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rsidP="00B77B80">
                            <w:pPr>
                              <w:pStyle w:val="210"/>
                              <w:shd w:val="clear" w:color="auto" w:fill="auto"/>
                              <w:spacing w:after="0" w:line="170" w:lineRule="exact"/>
                            </w:pPr>
                            <w:r>
                              <w:rPr>
                                <w:rStyle w:val="2Exact"/>
                                <w:color w:val="000000"/>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78" o:spid="_x0000_s1054" type="#_x0000_t202" style="position:absolute;margin-left:218.5pt;margin-top:18.2pt;width:39.6pt;height:8.5pt;z-index:-251634688;visibility:visible;mso-wrap-style:square;mso-width-percent:0;mso-height-percent:0;mso-wrap-distance-left:5pt;mso-wrap-distance-top:0;mso-wrap-distance-right:121.7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" filled="f" stroked="f">
                <v:textbox style="mso-fit-shape-to-text:t" inset="0,0,0,0">
                  <w:txbxContent>
                    <w:p w:rsidR="00E25014" w:rsidRDefault="00E25014" w:rsidP="00B77B80">
                      <w:pPr>
                        <w:pStyle w:val="210"/>
                        <w:shd w:val="clear" w:color="auto" w:fill="auto"/>
                        <w:spacing w:after="0" w:line="170" w:lineRule="exact"/>
                      </w:pPr>
                      <w:r>
                        <w:rPr>
                          <w:rStyle w:val="2Exact"/>
                          <w:color w:val="000000"/>
                        </w:rPr>
                        <w:t>(подпись)</w:t>
                      </w:r>
                    </w:p>
                  </w:txbxContent>
                </v:textbox>
                <w10:wrap type="topAndBottom" anchorx="margin"/>
              </v:shape>
            </w:pict>
          </mc:Fallback>
        </mc:AlternateContent>
      </w:r>
      <w:r w:rsidRPr="00B77B80">
        <w:rPr>
          <w:rFonts w:ascii="Times New Roman" w:hAnsi="Times New Roman"/>
          <w:noProof/>
          <w:sz w:val="17"/>
          <w:szCs w:val="17"/>
        </w:rPr>
        <mc:AlternateContent>
          <mc:Choice Requires="wps">
            <w:drawing>
              <wp:anchor distT="0" distB="383540" distL="63500" distR="715645" simplePos="0" relativeHeight="251680768" behindDoc="1" locked="0" layoutInCell="1" allowOverlap="1">
                <wp:simplePos x="0" y="0"/>
                <wp:positionH relativeFrom="margin">
                  <wp:posOffset>-17145</wp:posOffset>
                </wp:positionH>
                <wp:positionV relativeFrom="paragraph">
                  <wp:posOffset>148590</wp:posOffset>
                </wp:positionV>
                <wp:extent cx="2025650" cy="436880"/>
                <wp:effectExtent l="0" t="4445" r="0" b="0"/>
                <wp:wrapTopAndBottom/>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Pr="00A073D0" w:rsidRDefault="00E25014" w:rsidP="00B77B80">
                            <w:pPr>
                              <w:pStyle w:val="410"/>
                              <w:shd w:val="clear" w:color="auto" w:fill="auto"/>
                              <w:spacing w:before="0" w:after="0" w:line="317" w:lineRule="exact"/>
                              <w:ind w:firstLine="0"/>
                              <w:rPr>
                                <w:sz w:val="18"/>
                                <w:szCs w:val="18"/>
                              </w:rPr>
                            </w:pPr>
                            <w:r>
                              <w:rPr>
                                <w:rStyle w:val="4Exact"/>
                                <w:color w:val="000000"/>
                                <w:sz w:val="18"/>
                                <w:szCs w:val="18"/>
                              </w:rPr>
                              <w:t>(д</w:t>
                            </w:r>
                            <w:r w:rsidRPr="00A073D0">
                              <w:rPr>
                                <w:rStyle w:val="4Exact"/>
                                <w:color w:val="000000"/>
                                <w:sz w:val="18"/>
                                <w:szCs w:val="18"/>
                              </w:rPr>
                              <w:t>олжность лица, подписавшего требование</w:t>
                            </w:r>
                            <w:r>
                              <w:rPr>
                                <w:rStyle w:val="4Exact"/>
                                <w:color w:val="00000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7" o:spid="_x0000_s1055" type="#_x0000_t202" style="position:absolute;margin-left:-1.35pt;margin-top:11.7pt;width:159.5pt;height:34.4pt;z-index:-251635712;visibility:visible;mso-wrap-style:square;mso-width-percent:0;mso-height-percent:0;mso-wrap-distance-left:5pt;mso-wrap-distance-top:0;mso-wrap-distance-right:56.35pt;mso-wrap-distance-bottom:30.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" filled="f" stroked="f">
                <v:textbox inset="0,0,0,0">
                  <w:txbxContent>
                    <w:p w:rsidR="00E25014" w:rsidRPr="00A073D0" w:rsidRDefault="00E25014" w:rsidP="00B77B80">
                      <w:pPr>
                        <w:pStyle w:val="410"/>
                        <w:shd w:val="clear" w:color="auto" w:fill="auto"/>
                        <w:spacing w:before="0" w:after="0" w:line="317" w:lineRule="exact"/>
                        <w:ind w:firstLine="0"/>
                        <w:rPr>
                          <w:sz w:val="18"/>
                          <w:szCs w:val="18"/>
                        </w:rPr>
                      </w:pPr>
                      <w:r>
                        <w:rPr>
                          <w:rStyle w:val="4Exact"/>
                          <w:color w:val="000000"/>
                          <w:sz w:val="18"/>
                          <w:szCs w:val="18"/>
                        </w:rPr>
                        <w:t>(д</w:t>
                      </w:r>
                      <w:r w:rsidRPr="00A073D0">
                        <w:rPr>
                          <w:rStyle w:val="4Exact"/>
                          <w:color w:val="000000"/>
                          <w:sz w:val="18"/>
                          <w:szCs w:val="18"/>
                        </w:rPr>
                        <w:t>олжность лица, подписавшего требование</w:t>
                      </w:r>
                      <w:r>
                        <w:rPr>
                          <w:rStyle w:val="4Exact"/>
                          <w:color w:val="000000"/>
                          <w:sz w:val="18"/>
                          <w:szCs w:val="18"/>
                        </w:rPr>
                        <w:t>)</w:t>
                      </w:r>
                    </w:p>
                  </w:txbxContent>
                </v:textbox>
                <w10:wrap type="topAndBottom" anchorx="margin"/>
              </v:shape>
            </w:pict>
          </mc:Fallback>
        </mc:AlternateContent>
      </w:r>
      <w:r w:rsidRPr="00B77B80">
        <w:rPr>
          <w:rFonts w:ascii="Times New Roman" w:hAnsi="Times New Roman"/>
          <w:noProof/>
          <w:sz w:val="17"/>
          <w:szCs w:val="17"/>
        </w:rPr>
        <mc:AlternateContent>
          <mc:Choice Requires="wps">
            <w:drawing>
              <wp:anchor distT="0" distB="254000" distL="63500" distR="116840" simplePos="0" relativeHeight="251682816" behindDoc="1" locked="0" layoutInCell="1" allowOverlap="1">
                <wp:simplePos x="0" y="0"/>
                <wp:positionH relativeFrom="margin">
                  <wp:posOffset>4581525</wp:posOffset>
                </wp:positionH>
                <wp:positionV relativeFrom="paragraph">
                  <wp:posOffset>231140</wp:posOffset>
                </wp:positionV>
                <wp:extent cx="1074420" cy="107950"/>
                <wp:effectExtent l="3810" t="1270" r="0" b="0"/>
                <wp:wrapTopAndBottom/>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rsidP="00B77B80">
                            <w:pPr>
                              <w:pStyle w:val="210"/>
                              <w:shd w:val="clear" w:color="auto" w:fill="auto"/>
                              <w:spacing w:after="0" w:line="170" w:lineRule="exact"/>
                            </w:pPr>
                            <w:r>
                              <w:rPr>
                                <w:rStyle w:val="2Exact"/>
                                <w:color w:val="000000"/>
                              </w:rPr>
                              <w:t>(фамилия, инициалы)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76" o:spid="_x0000_s1056" type="#_x0000_t202" style="position:absolute;margin-left:360.75pt;margin-top:18.2pt;width:84.6pt;height:8.5pt;z-index:-251633664;visibility:visible;mso-wrap-style:square;mso-width-percent:0;mso-height-percent:0;mso-wrap-distance-left:5pt;mso-wrap-distance-top:0;mso-wrap-distance-right:9.2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" filled="f" stroked="f">
                <v:textbox style="mso-fit-shape-to-text:t" inset="0,0,0,0">
                  <w:txbxContent>
                    <w:p w:rsidR="00E25014" w:rsidRDefault="00E25014" w:rsidP="00B77B80">
                      <w:pPr>
                        <w:pStyle w:val="210"/>
                        <w:shd w:val="clear" w:color="auto" w:fill="auto"/>
                        <w:spacing w:after="0" w:line="170" w:lineRule="exact"/>
                      </w:pPr>
                      <w:r>
                        <w:rPr>
                          <w:rStyle w:val="2Exact"/>
                          <w:color w:val="000000"/>
                        </w:rPr>
                        <w:t>(фамилия, инициалы)</w:t>
                      </w:r>
                    </w:p>
                  </w:txbxContent>
                </v:textbox>
                <w10:wrap type="topAndBottom" anchorx="margin"/>
              </v:shape>
            </w:pict>
          </mc:Fallback>
        </mc:AlternateContent>
      </w:r>
      <w:r w:rsidRPr="00B77B80">
        <w:rPr>
          <w:rFonts w:ascii="Times New Roman" w:hAnsi="Times New Roman"/>
          <w:color w:val="000000"/>
          <w:sz w:val="17"/>
          <w:szCs w:val="17"/>
        </w:rPr>
        <w:t>____________________________________                  ______________________                   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sectPr w:rsidR="00B77B80" w:rsidRPr="00B77B80" w:rsidSect="00B77B80">
          <w:headerReference w:type="even" r:id="rId77"/>
          <w:headerReference w:type="default" r:id="rId78"/>
          <w:footerReference w:type="even" r:id="rId79"/>
          <w:pgSz w:w="11900" w:h="16840" w:code="9"/>
          <w:pgMar w:top="567" w:right="567" w:bottom="567" w:left="1701" w:header="0" w:footer="0" w:gutter="0"/>
          <w:pgNumType w:start="17"/>
          <w:cols w:space="720"/>
          <w:noEndnote/>
          <w:docGrid w:linePitch="360"/>
        </w:sect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lastRenderedPageBreak/>
        <w:t>Приложение №17</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к постановлению администрации</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Дубровского района от 14.11.2022 № 579</w:t>
      </w:r>
    </w:p>
    <w:p w:rsidR="00B77B80" w:rsidRPr="00B77B80" w:rsidRDefault="00B77B80" w:rsidP="00B77B80">
      <w:pPr>
        <w:widowControl w:val="0"/>
        <w:spacing w:after="0" w:line="240" w:lineRule="auto"/>
        <w:ind w:firstLine="709"/>
        <w:rPr>
          <w:rFonts w:ascii="Times New Roman" w:hAnsi="Times New Roman"/>
          <w:b/>
          <w:bCs/>
          <w:color w:val="000000"/>
          <w:sz w:val="28"/>
          <w:szCs w:val="28"/>
        </w:rPr>
      </w:pPr>
    </w:p>
    <w:p w:rsidR="00B77B80" w:rsidRPr="00B77B80" w:rsidRDefault="00B77B80" w:rsidP="00B77B80">
      <w:pPr>
        <w:widowControl w:val="0"/>
        <w:spacing w:after="0" w:line="240" w:lineRule="auto"/>
        <w:ind w:firstLine="709"/>
        <w:rPr>
          <w:rFonts w:ascii="Times New Roman" w:hAnsi="Times New Roman"/>
          <w:b/>
          <w:bCs/>
          <w:color w:val="000000"/>
          <w:sz w:val="28"/>
          <w:szCs w:val="28"/>
        </w:rPr>
      </w:pPr>
    </w:p>
    <w:p w:rsidR="00B77B80" w:rsidRPr="00B77B80" w:rsidRDefault="00B77B80" w:rsidP="00B77B80">
      <w:pPr>
        <w:widowControl w:val="0"/>
        <w:spacing w:after="0" w:line="240" w:lineRule="auto"/>
        <w:jc w:val="center"/>
        <w:rPr>
          <w:rFonts w:ascii="Times New Roman" w:hAnsi="Times New Roman"/>
          <w:b/>
          <w:bCs/>
          <w:color w:val="000000"/>
          <w:sz w:val="28"/>
          <w:szCs w:val="28"/>
        </w:rPr>
      </w:pPr>
      <w:r w:rsidRPr="00B77B80">
        <w:rPr>
          <w:rFonts w:ascii="Times New Roman" w:hAnsi="Times New Roman"/>
          <w:b/>
          <w:bCs/>
          <w:color w:val="000000"/>
          <w:sz w:val="28"/>
          <w:szCs w:val="28"/>
        </w:rPr>
        <w:t>Объяснение</w:t>
      </w:r>
    </w:p>
    <w:p w:rsidR="00B77B80" w:rsidRPr="00B77B80" w:rsidRDefault="00B77B80" w:rsidP="00B77B80">
      <w:pPr>
        <w:widowControl w:val="0"/>
        <w:spacing w:after="0" w:line="240" w:lineRule="auto"/>
        <w:jc w:val="center"/>
        <w:rPr>
          <w:rFonts w:ascii="Times New Roman" w:hAnsi="Times New Roman"/>
          <w:b/>
          <w:bCs/>
          <w:color w:val="000000"/>
          <w:sz w:val="28"/>
          <w:szCs w:val="28"/>
        </w:rPr>
      </w:pPr>
    </w:p>
    <w:p w:rsidR="00B77B80" w:rsidRPr="00B77B80" w:rsidRDefault="00B77B80" w:rsidP="00B77B80">
      <w:pPr>
        <w:widowControl w:val="0"/>
        <w:spacing w:after="0" w:line="240" w:lineRule="auto"/>
        <w:jc w:val="center"/>
        <w:rPr>
          <w:rFonts w:ascii="Times New Roman" w:hAnsi="Times New Roman"/>
          <w:b/>
          <w:bCs/>
          <w:sz w:val="28"/>
          <w:szCs w:val="28"/>
        </w:rPr>
      </w:pPr>
      <w:r w:rsidRPr="00B77B80">
        <w:rPr>
          <w:rFonts w:ascii="Times New Roman" w:hAnsi="Times New Roman"/>
          <w:bCs/>
          <w:color w:val="000000"/>
          <w:sz w:val="28"/>
          <w:szCs w:val="28"/>
        </w:rPr>
        <w:t>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(должность, фамилия, инициалы инспектора, составившего объяснения)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sz w:val="24"/>
        </w:rPr>
        <w:t xml:space="preserve">при проведении </w:t>
      </w:r>
      <w:r w:rsidRPr="00B77B80">
        <w:rPr>
          <w:rFonts w:ascii="Times New Roman" w:hAnsi="Times New Roman"/>
          <w:color w:val="000000"/>
        </w:rPr>
        <w:t>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(вид контрольного мероприятия (реквизиты решения) о проведении контрольного мероприятия)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sz w:val="24"/>
        </w:rPr>
        <w:t xml:space="preserve">в отношении </w:t>
      </w:r>
      <w:r w:rsidRPr="00B77B80">
        <w:rPr>
          <w:rFonts w:ascii="Times New Roman" w:hAnsi="Times New Roman"/>
          <w:color w:val="000000"/>
        </w:rPr>
        <w:t>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(сведения о контролируемом лице (наименование юридического лица, фамилия, имя, отчество (при наличии)</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индивидуального предпринимателя)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pos="9041"/>
        </w:tabs>
        <w:spacing w:after="0" w:line="240" w:lineRule="auto"/>
        <w:jc w:val="both"/>
        <w:rPr>
          <w:rFonts w:ascii="Times New Roman" w:hAnsi="Times New Roman"/>
          <w:color w:val="000000"/>
        </w:rPr>
      </w:pPr>
      <w:r w:rsidRPr="00B77B80">
        <w:rPr>
          <w:rFonts w:ascii="Times New Roman" w:hAnsi="Times New Roman"/>
          <w:color w:val="000000"/>
          <w:sz w:val="24"/>
        </w:rPr>
        <w:t xml:space="preserve">в соответствии с частью 3 статьи 79 Федерального закона от 31.07.2020 № 248-ФЗ «О государственном контроле (надзоре) и муниципальном контроле в Российской Федерации» составлены объяснения со слов: </w:t>
      </w:r>
      <w:r w:rsidRPr="00B77B80">
        <w:rPr>
          <w:rFonts w:ascii="Times New Roman" w:hAnsi="Times New Roman"/>
          <w:color w:val="000000"/>
        </w:rPr>
        <w:t>_________________________________________________________</w:t>
      </w:r>
    </w:p>
    <w:p w:rsidR="00B77B80" w:rsidRPr="00B77B80" w:rsidRDefault="00B77B80" w:rsidP="00B77B80">
      <w:pPr>
        <w:widowControl w:val="0"/>
        <w:tabs>
          <w:tab w:val="left" w:pos="9041"/>
        </w:tabs>
        <w:spacing w:after="0" w:line="240" w:lineRule="auto"/>
        <w:jc w:val="center"/>
        <w:rPr>
          <w:rFonts w:ascii="Times New Roman" w:hAnsi="Times New Roman"/>
          <w:sz w:val="28"/>
          <w:szCs w:val="28"/>
        </w:rPr>
      </w:pPr>
      <w:r w:rsidRPr="00B77B80">
        <w:rPr>
          <w:rFonts w:ascii="Times New Roman" w:hAnsi="Times New Roman"/>
          <w:color w:val="000000"/>
        </w:rPr>
        <w:t>_______________________________________________________________________________________</w:t>
      </w:r>
      <w:r w:rsidRPr="00B77B80">
        <w:rPr>
          <w:rFonts w:ascii="Times New Roman" w:hAnsi="Times New Roman"/>
          <w:color w:val="000000"/>
        </w:rPr>
        <w:br/>
      </w:r>
      <w:r w:rsidRPr="00B77B80">
        <w:rPr>
          <w:rFonts w:ascii="Times New Roman" w:hAnsi="Times New Roman"/>
          <w:color w:val="000000"/>
          <w:sz w:val="17"/>
          <w:szCs w:val="17"/>
        </w:rPr>
        <w:t>(Ф.И.О. должностных лиц или работников организации, гражданина, являющихся контролируемыми лицами, их</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представителей, свидетелей)</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9041"/>
        </w:tabs>
        <w:spacing w:after="0" w:line="240" w:lineRule="auto"/>
        <w:jc w:val="both"/>
        <w:rPr>
          <w:rFonts w:ascii="Times New Roman" w:hAnsi="Times New Roman"/>
          <w:color w:val="000000"/>
        </w:rPr>
      </w:pPr>
      <w:r w:rsidRPr="00B77B80">
        <w:rPr>
          <w:rFonts w:ascii="Times New Roman" w:hAnsi="Times New Roman"/>
          <w:color w:val="000000"/>
          <w:sz w:val="24"/>
        </w:rPr>
        <w:t>Содержание объяснений:</w:t>
      </w:r>
      <w:r w:rsidRPr="00B77B80">
        <w:rPr>
          <w:rFonts w:ascii="Times New Roman" w:hAnsi="Times New Roman"/>
          <w:color w:val="000000"/>
        </w:rPr>
        <w:t>_______________________________________________________________</w:t>
      </w:r>
    </w:p>
    <w:p w:rsidR="00B77B80" w:rsidRPr="00B77B80" w:rsidRDefault="00B77B80" w:rsidP="00B77B80">
      <w:pPr>
        <w:widowControl w:val="0"/>
        <w:tabs>
          <w:tab w:val="left" w:leader="underscore" w:pos="9041"/>
        </w:tabs>
        <w:spacing w:after="0" w:line="240" w:lineRule="auto"/>
        <w:jc w:val="both"/>
        <w:rPr>
          <w:rFonts w:ascii="Times New Roman" w:hAnsi="Times New Roman"/>
          <w:color w:val="000000"/>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tabs>
          <w:tab w:val="left" w:leader="underscore" w:pos="9041"/>
        </w:tabs>
        <w:spacing w:after="0" w:line="240" w:lineRule="auto"/>
        <w:jc w:val="both"/>
        <w:rPr>
          <w:rFonts w:ascii="Times New Roman" w:hAnsi="Times New Roman"/>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 xml:space="preserve">Дополнения лица, представившего объяснения: </w:t>
      </w:r>
      <w:r w:rsidRPr="00B77B80">
        <w:rPr>
          <w:rFonts w:ascii="Times New Roman" w:hAnsi="Times New Roman"/>
          <w:color w:val="000000"/>
        </w:rPr>
        <w:t>__________________________________________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(заполняется лицом, представившим объяснения)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sz w:val="24"/>
        </w:rPr>
      </w:pPr>
      <w:r w:rsidRPr="00B77B80">
        <w:rPr>
          <w:rFonts w:ascii="Times New Roman" w:hAnsi="Times New Roman"/>
          <w:color w:val="000000"/>
          <w:sz w:val="24"/>
        </w:rPr>
        <w:t>С объяснениями ознакомлен(а), с моих слов записано верно</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(фамилия, имя, отчество, подпись лица, представившего объяснения)</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rPr>
      </w:pPr>
    </w:p>
    <w:p w:rsidR="00B77B80" w:rsidRPr="00B77B80" w:rsidRDefault="00B77B80" w:rsidP="00B77B80">
      <w:pPr>
        <w:widowControl w:val="0"/>
        <w:spacing w:after="0" w:line="240" w:lineRule="auto"/>
        <w:rPr>
          <w:rFonts w:ascii="Times New Roman" w:hAnsi="Times New Roman"/>
        </w:rPr>
      </w:pPr>
      <w:r w:rsidRPr="00B77B80">
        <w:rPr>
          <w:rFonts w:ascii="Times New Roman" w:hAnsi="Times New Roman"/>
          <w:color w:val="000000"/>
          <w:sz w:val="24"/>
        </w:rPr>
        <w:t xml:space="preserve">«___» __________ 20     г.  </w:t>
      </w:r>
      <w:r w:rsidRPr="00B77B80">
        <w:rPr>
          <w:rFonts w:ascii="Times New Roman" w:hAnsi="Times New Roman"/>
          <w:color w:val="000000"/>
        </w:rPr>
        <w:t>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 xml:space="preserve">                                                                 (дата и место составления - заполняются лицом, представившим объяснения)</w:t>
      </w:r>
      <w:r w:rsidRPr="00B77B80">
        <w:rPr>
          <w:rFonts w:ascii="Times New Roman" w:hAnsi="Times New Roman"/>
          <w:sz w:val="17"/>
          <w:szCs w:val="17"/>
        </w:rPr>
        <w:br w:type="page"/>
      </w:r>
    </w:p>
    <w:p w:rsidR="00B77B80" w:rsidRPr="00B77B80" w:rsidRDefault="00B77B80" w:rsidP="00B77B80">
      <w:pPr>
        <w:widowControl w:val="0"/>
        <w:spacing w:after="0" w:line="240" w:lineRule="auto"/>
        <w:ind w:firstLine="709"/>
        <w:rPr>
          <w:rFonts w:ascii="Tahoma" w:hAnsi="Tahoma" w:cs="Tahoma"/>
          <w:sz w:val="2"/>
          <w:szCs w:val="2"/>
        </w:r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Приложение №18</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к постановлению администрации</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Дубровского района от 14.11.2022 № 579</w:t>
      </w:r>
    </w:p>
    <w:p w:rsidR="00B77B80" w:rsidRPr="00B77B80" w:rsidRDefault="00B77B80" w:rsidP="00B77B80">
      <w:pPr>
        <w:widowControl w:val="0"/>
        <w:spacing w:after="0" w:line="240" w:lineRule="auto"/>
        <w:ind w:firstLine="709"/>
        <w:jc w:val="center"/>
        <w:rPr>
          <w:rFonts w:ascii="Times New Roman" w:hAnsi="Times New Roman"/>
          <w:color w:val="000000"/>
          <w:sz w:val="17"/>
          <w:szCs w:val="17"/>
        </w:rPr>
      </w:pPr>
      <w:r w:rsidRPr="00B77B80">
        <w:rPr>
          <w:rFonts w:ascii="Times New Roman" w:hAnsi="Times New Roman"/>
          <w:color w:val="000000"/>
          <w:sz w:val="17"/>
          <w:szCs w:val="17"/>
        </w:rPr>
        <w:t xml:space="preserve"> </w:t>
      </w:r>
    </w:p>
    <w:p w:rsidR="00B77B80" w:rsidRPr="00B77B80" w:rsidRDefault="00B77B80" w:rsidP="00B77B80">
      <w:pPr>
        <w:widowControl w:val="0"/>
        <w:spacing w:after="0" w:line="240" w:lineRule="auto"/>
        <w:ind w:firstLine="709"/>
        <w:jc w:val="center"/>
        <w:rPr>
          <w:rFonts w:ascii="Times New Roman" w:hAnsi="Times New Roman"/>
          <w:color w:val="000000"/>
          <w:sz w:val="17"/>
          <w:szCs w:val="17"/>
        </w:rPr>
      </w:pPr>
      <w:r w:rsidRPr="00B77B80">
        <w:rPr>
          <w:rFonts w:ascii="Times New Roman" w:hAnsi="Times New Roman"/>
          <w:color w:val="000000"/>
          <w:sz w:val="17"/>
          <w:szCs w:val="17"/>
        </w:rPr>
        <w:t xml:space="preserve">  </w:t>
      </w:r>
    </w:p>
    <w:p w:rsidR="00B77B80" w:rsidRPr="00B77B80" w:rsidRDefault="00B77B80" w:rsidP="00B77B80">
      <w:pPr>
        <w:widowControl w:val="0"/>
        <w:spacing w:after="0" w:line="240" w:lineRule="auto"/>
        <w:ind w:firstLine="709"/>
        <w:jc w:val="center"/>
        <w:rPr>
          <w:rFonts w:ascii="Times New Roman" w:hAnsi="Times New Roman"/>
          <w:color w:val="000000"/>
          <w:sz w:val="17"/>
          <w:szCs w:val="17"/>
        </w:rPr>
      </w:pPr>
    </w:p>
    <w:p w:rsidR="00B77B80" w:rsidRPr="00B77B80" w:rsidRDefault="00B77B80" w:rsidP="00B77B80">
      <w:pPr>
        <w:widowControl w:val="0"/>
        <w:spacing w:after="0" w:line="240" w:lineRule="auto"/>
        <w:rPr>
          <w:rFonts w:ascii="Times New Roman" w:hAnsi="Times New Roman"/>
          <w:color w:val="000000"/>
          <w:sz w:val="17"/>
          <w:szCs w:val="17"/>
        </w:rPr>
      </w:pPr>
      <w:r w:rsidRPr="00B77B80">
        <w:rPr>
          <w:rFonts w:ascii="Times New Roman" w:hAnsi="Times New Roman"/>
          <w:color w:val="000000"/>
          <w:sz w:val="17"/>
          <w:szCs w:val="17"/>
        </w:rPr>
        <w:t>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rPr>
      </w:pPr>
      <w:r w:rsidRPr="00B77B80">
        <w:rPr>
          <w:rFonts w:ascii="Times New Roman" w:hAnsi="Times New Roman"/>
          <w:color w:val="000000"/>
          <w:sz w:val="17"/>
          <w:szCs w:val="17"/>
        </w:rPr>
        <w:t>(Отметка о размещении (дата и учетный номер) сведений о профилактическом визите в едином реестре контрольных</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 xml:space="preserve">(надзорных) мероприятий, </w:t>
      </w:r>
      <w:r w:rsidRPr="00B77B80">
        <w:rPr>
          <w:rFonts w:ascii="Times New Roman" w:hAnsi="Times New Roman"/>
          <w:color w:val="000000"/>
          <w:sz w:val="17"/>
          <w:szCs w:val="17"/>
          <w:lang w:val="en-US" w:eastAsia="en-US"/>
        </w:rPr>
        <w:t>QR</w:t>
      </w:r>
      <w:r w:rsidRPr="00B77B80">
        <w:rPr>
          <w:rFonts w:ascii="Times New Roman" w:hAnsi="Times New Roman"/>
          <w:color w:val="000000"/>
          <w:sz w:val="17"/>
          <w:szCs w:val="17"/>
        </w:rPr>
        <w:t>-код)</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center"/>
        <w:rPr>
          <w:rFonts w:ascii="Times New Roman" w:hAnsi="Times New Roman"/>
          <w:b/>
          <w:bCs/>
          <w:color w:val="000000"/>
          <w:sz w:val="24"/>
          <w:szCs w:val="24"/>
        </w:rPr>
      </w:pPr>
      <w:r w:rsidRPr="00B77B80">
        <w:rPr>
          <w:rFonts w:ascii="Times New Roman" w:hAnsi="Times New Roman"/>
          <w:b/>
          <w:bCs/>
          <w:color w:val="000000"/>
          <w:sz w:val="24"/>
          <w:szCs w:val="24"/>
        </w:rPr>
        <w:t>Решение</w:t>
      </w:r>
    </w:p>
    <w:p w:rsidR="00B77B80" w:rsidRPr="00B77B80" w:rsidRDefault="00B77B80" w:rsidP="00B77B80">
      <w:pPr>
        <w:widowControl w:val="0"/>
        <w:spacing w:after="0" w:line="240" w:lineRule="auto"/>
        <w:jc w:val="center"/>
        <w:rPr>
          <w:rFonts w:ascii="Times New Roman" w:hAnsi="Times New Roman"/>
          <w:b/>
          <w:bCs/>
          <w:color w:val="000000"/>
          <w:sz w:val="24"/>
          <w:szCs w:val="24"/>
        </w:rPr>
      </w:pPr>
      <w:r w:rsidRPr="00B77B80">
        <w:rPr>
          <w:rFonts w:ascii="Times New Roman" w:hAnsi="Times New Roman"/>
          <w:b/>
          <w:bCs/>
          <w:color w:val="000000"/>
          <w:sz w:val="24"/>
          <w:szCs w:val="24"/>
        </w:rPr>
        <w:t xml:space="preserve"> о проведении контрольного мероприятия</w:t>
      </w:r>
    </w:p>
    <w:p w:rsidR="00B77B80" w:rsidRPr="00B77B80" w:rsidRDefault="00B77B80" w:rsidP="00B77B80">
      <w:pPr>
        <w:widowControl w:val="0"/>
        <w:spacing w:after="0" w:line="240" w:lineRule="auto"/>
        <w:jc w:val="center"/>
        <w:rPr>
          <w:rFonts w:ascii="Times New Roman" w:hAnsi="Times New Roman"/>
          <w:b/>
          <w:bCs/>
          <w:sz w:val="28"/>
          <w:szCs w:val="28"/>
        </w:rPr>
      </w:pPr>
    </w:p>
    <w:p w:rsidR="00B77B80" w:rsidRPr="00B77B80" w:rsidRDefault="00B77B80" w:rsidP="00B77B80">
      <w:pPr>
        <w:widowControl w:val="0"/>
        <w:tabs>
          <w:tab w:val="left" w:leader="underscore" w:pos="3112"/>
          <w:tab w:val="left" w:leader="underscore" w:pos="5492"/>
          <w:tab w:val="left" w:leader="underscore" w:pos="7429"/>
        </w:tabs>
        <w:spacing w:after="0" w:line="240" w:lineRule="auto"/>
        <w:jc w:val="center"/>
        <w:rPr>
          <w:rFonts w:ascii="Times New Roman" w:hAnsi="Times New Roman"/>
          <w:color w:val="000000"/>
          <w:sz w:val="24"/>
          <w:szCs w:val="24"/>
        </w:rPr>
      </w:pPr>
      <w:r w:rsidRPr="00B77B80">
        <w:rPr>
          <w:rFonts w:ascii="Times New Roman" w:hAnsi="Times New Roman"/>
          <w:color w:val="000000"/>
          <w:sz w:val="24"/>
          <w:szCs w:val="24"/>
        </w:rPr>
        <w:t>от «_____»</w:t>
      </w:r>
      <w:r w:rsidRPr="00B77B80">
        <w:rPr>
          <w:rFonts w:ascii="Times New Roman" w:hAnsi="Times New Roman"/>
          <w:color w:val="000000"/>
          <w:sz w:val="24"/>
          <w:szCs w:val="24"/>
        </w:rPr>
        <w:tab/>
        <w:t>20     г. №</w:t>
      </w:r>
    </w:p>
    <w:p w:rsidR="00B77B80" w:rsidRPr="00B77B80" w:rsidRDefault="00B77B80" w:rsidP="00B77B80">
      <w:pPr>
        <w:widowControl w:val="0"/>
        <w:tabs>
          <w:tab w:val="left" w:leader="underscore" w:pos="3112"/>
          <w:tab w:val="left" w:leader="underscore" w:pos="5492"/>
          <w:tab w:val="left" w:leader="underscore" w:pos="7429"/>
        </w:tabs>
        <w:spacing w:after="0" w:line="240" w:lineRule="auto"/>
        <w:jc w:val="center"/>
        <w:rPr>
          <w:rFonts w:ascii="Times New Roman" w:hAnsi="Times New Roman"/>
          <w:color w:val="000000"/>
          <w:sz w:val="24"/>
          <w:szCs w:val="24"/>
        </w:rPr>
      </w:pPr>
    </w:p>
    <w:p w:rsidR="00B77B80" w:rsidRPr="00B77B80" w:rsidRDefault="00B77B80" w:rsidP="00B77B80">
      <w:pPr>
        <w:widowControl w:val="0"/>
        <w:tabs>
          <w:tab w:val="left" w:leader="underscore" w:pos="3112"/>
          <w:tab w:val="left" w:leader="underscore" w:pos="5492"/>
          <w:tab w:val="left" w:leader="underscore" w:pos="7429"/>
        </w:tabs>
        <w:spacing w:after="0" w:line="240" w:lineRule="auto"/>
        <w:jc w:val="center"/>
        <w:rPr>
          <w:rFonts w:ascii="Times New Roman" w:hAnsi="Times New Roman"/>
          <w:color w:val="000000"/>
          <w:sz w:val="24"/>
          <w:szCs w:val="24"/>
        </w:rPr>
      </w:pPr>
      <w:r w:rsidRPr="00B77B80">
        <w:rPr>
          <w:rFonts w:ascii="Times New Roman" w:hAnsi="Times New Roman"/>
          <w:color w:val="000000"/>
          <w:sz w:val="24"/>
          <w:szCs w:val="24"/>
        </w:rPr>
        <w:t>________________________________________________________________________________</w:t>
      </w:r>
    </w:p>
    <w:p w:rsidR="00B77B80" w:rsidRPr="00B77B80" w:rsidRDefault="00B77B80" w:rsidP="00B77B80">
      <w:pPr>
        <w:widowControl w:val="0"/>
        <w:tabs>
          <w:tab w:val="left" w:leader="underscore" w:pos="3112"/>
          <w:tab w:val="left" w:leader="underscore" w:pos="5492"/>
          <w:tab w:val="left" w:leader="underscore" w:pos="7429"/>
        </w:tabs>
        <w:spacing w:after="0" w:line="240" w:lineRule="auto"/>
        <w:jc w:val="center"/>
        <w:rPr>
          <w:rFonts w:ascii="Times New Roman" w:hAnsi="Times New Roman"/>
          <w:sz w:val="24"/>
          <w:szCs w:val="24"/>
        </w:rPr>
      </w:pPr>
      <w:r w:rsidRPr="00B77B80">
        <w:rPr>
          <w:rFonts w:ascii="Times New Roman" w:hAnsi="Times New Roman"/>
          <w:sz w:val="24"/>
          <w:szCs w:val="24"/>
        </w:rPr>
        <w:t>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(указывается наименование должности, фамилия, имя, отчество (при наличии) руководителя (заместителя руководителя) контрольного органа или иного должностного лица контрольного органа, уполномоченного в соответствии с положением о виде муниципального контроля на принятие решений о проведении контрольных</w:t>
      </w:r>
      <w:r w:rsidRPr="00B77B80">
        <w:rPr>
          <w:rFonts w:ascii="Times New Roman" w:hAnsi="Times New Roman"/>
          <w:sz w:val="17"/>
          <w:szCs w:val="17"/>
        </w:rPr>
        <w:t xml:space="preserve"> </w:t>
      </w:r>
      <w:r w:rsidRPr="00B77B80">
        <w:rPr>
          <w:rFonts w:ascii="Times New Roman" w:hAnsi="Times New Roman"/>
          <w:color w:val="000000"/>
          <w:sz w:val="17"/>
          <w:szCs w:val="17"/>
        </w:rPr>
        <w:t>мероприятий)</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rPr>
          <w:rFonts w:ascii="Times New Roman" w:hAnsi="Times New Roman"/>
        </w:rPr>
      </w:pPr>
      <w:r w:rsidRPr="00B77B80">
        <w:rPr>
          <w:rFonts w:ascii="Times New Roman" w:hAnsi="Times New Roman"/>
          <w:color w:val="000000"/>
          <w:sz w:val="24"/>
        </w:rPr>
        <w:t xml:space="preserve">на основании </w:t>
      </w:r>
      <w:r w:rsidRPr="00B77B80">
        <w:rPr>
          <w:rFonts w:ascii="Times New Roman" w:hAnsi="Times New Roman"/>
          <w:color w:val="000000"/>
        </w:rPr>
        <w:t>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(указывается пункт части 1 статьи 57 Федерального закона от 31.07.2020 № 248-ФЗ «О государственном контроле (надзоре) и муниципальном контроле в Российской Федерации»)</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rPr>
          <w:rFonts w:ascii="Times New Roman" w:hAnsi="Times New Roman"/>
          <w:color w:val="000000"/>
        </w:rPr>
      </w:pPr>
      <w:r w:rsidRPr="00B77B80">
        <w:rPr>
          <w:rFonts w:ascii="Times New Roman" w:hAnsi="Times New Roman"/>
          <w:color w:val="000000"/>
          <w:sz w:val="24"/>
        </w:rPr>
        <w:t xml:space="preserve">в связи с </w:t>
      </w:r>
      <w:r w:rsidRPr="00B77B80">
        <w:rPr>
          <w:rFonts w:ascii="Times New Roman" w:hAnsi="Times New Roman"/>
          <w:color w:val="000000"/>
        </w:rPr>
        <w:t>______________________________________________________________________________</w:t>
      </w:r>
    </w:p>
    <w:p w:rsidR="00B77B80" w:rsidRPr="00B77B80" w:rsidRDefault="00B77B80" w:rsidP="00B77B80">
      <w:pPr>
        <w:widowControl w:val="0"/>
        <w:spacing w:after="0" w:line="240" w:lineRule="auto"/>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rPr>
          <w:rFonts w:ascii="Times New Roman" w:hAnsi="Times New Roman"/>
          <w:sz w:val="17"/>
          <w:szCs w:val="17"/>
        </w:rPr>
      </w:pPr>
      <w:r w:rsidRPr="00B77B80">
        <w:rPr>
          <w:rFonts w:ascii="Times New Roman" w:hAnsi="Times New Roman"/>
          <w:color w:val="000000"/>
          <w:sz w:val="17"/>
          <w:szCs w:val="17"/>
        </w:rPr>
        <w:t>(указываются:</w:t>
      </w:r>
    </w:p>
    <w:p w:rsidR="00B77B80" w:rsidRPr="00B77B80" w:rsidRDefault="00B77B80" w:rsidP="00754069">
      <w:pPr>
        <w:widowControl w:val="0"/>
        <w:numPr>
          <w:ilvl w:val="0"/>
          <w:numId w:val="11"/>
        </w:numPr>
        <w:tabs>
          <w:tab w:val="left" w:pos="599"/>
        </w:tabs>
        <w:spacing w:after="0" w:line="240" w:lineRule="auto"/>
        <w:rPr>
          <w:rFonts w:ascii="Times New Roman" w:hAnsi="Times New Roman"/>
          <w:sz w:val="17"/>
          <w:szCs w:val="17"/>
        </w:rPr>
      </w:pPr>
      <w:r w:rsidRPr="00B77B80">
        <w:rPr>
          <w:rFonts w:ascii="Times New Roman" w:hAnsi="Times New Roman"/>
          <w:color w:val="000000"/>
          <w:sz w:val="17"/>
          <w:szCs w:val="17"/>
        </w:rPr>
        <w:t xml:space="preserve">для </w:t>
      </w:r>
      <w:r w:rsidRPr="00B77B80">
        <w:rPr>
          <w:rFonts w:ascii="Times New Roman" w:hAnsi="Times New Roman"/>
          <w:color w:val="000000"/>
          <w:sz w:val="17"/>
          <w:szCs w:val="17"/>
          <w:u w:val="single"/>
        </w:rPr>
        <w:t>пункта 1 части 1 статьи 57</w:t>
      </w:r>
      <w:r w:rsidRPr="00B77B80">
        <w:rPr>
          <w:rFonts w:ascii="Times New Roman" w:hAnsi="Times New Roman"/>
          <w:color w:val="000000"/>
          <w:sz w:val="17"/>
          <w:szCs w:val="17"/>
        </w:rPr>
        <w:t xml:space="preserve"> Федерального закона от 31.07.2020 № 248-ФЗ «О государственном контроле (надзоре) и муниципальном контроле в Российской Федерации»:</w:t>
      </w:r>
    </w:p>
    <w:p w:rsidR="00B77B80" w:rsidRPr="00B77B80" w:rsidRDefault="00B77B80" w:rsidP="00754069">
      <w:pPr>
        <w:widowControl w:val="0"/>
        <w:numPr>
          <w:ilvl w:val="1"/>
          <w:numId w:val="11"/>
        </w:numPr>
        <w:tabs>
          <w:tab w:val="left" w:pos="729"/>
        </w:tabs>
        <w:spacing w:after="0" w:line="240" w:lineRule="auto"/>
        <w:rPr>
          <w:rFonts w:ascii="Times New Roman" w:hAnsi="Times New Roman"/>
          <w:sz w:val="17"/>
          <w:szCs w:val="17"/>
        </w:rPr>
      </w:pPr>
      <w:r w:rsidRPr="00B77B80">
        <w:rPr>
          <w:rFonts w:ascii="Times New Roman" w:hAnsi="Times New Roman"/>
          <w:color w:val="000000"/>
          <w:sz w:val="17"/>
          <w:szCs w:val="17"/>
        </w:rPr>
        <w:t>сведения о причинении вреда (ущерба) охраняемым законом ценностям (источник сведений, изложение сведений, охраняемые законом ценности);</w:t>
      </w:r>
    </w:p>
    <w:p w:rsidR="00B77B80" w:rsidRPr="00B77B80" w:rsidRDefault="00B77B80" w:rsidP="00754069">
      <w:pPr>
        <w:widowControl w:val="0"/>
        <w:numPr>
          <w:ilvl w:val="1"/>
          <w:numId w:val="11"/>
        </w:numPr>
        <w:tabs>
          <w:tab w:val="left" w:pos="732"/>
        </w:tabs>
        <w:spacing w:after="0" w:line="240" w:lineRule="auto"/>
        <w:rPr>
          <w:rFonts w:ascii="Times New Roman" w:hAnsi="Times New Roman"/>
          <w:sz w:val="17"/>
          <w:szCs w:val="17"/>
        </w:rPr>
      </w:pPr>
      <w:r w:rsidRPr="00B77B80">
        <w:rPr>
          <w:rFonts w:ascii="Times New Roman" w:hAnsi="Times New Roman"/>
          <w:color w:val="000000"/>
          <w:sz w:val="17"/>
          <w:szCs w:val="17"/>
        </w:rPr>
        <w:t>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B77B80" w:rsidRPr="00B77B80" w:rsidRDefault="00B77B80" w:rsidP="00754069">
      <w:pPr>
        <w:widowControl w:val="0"/>
        <w:numPr>
          <w:ilvl w:val="1"/>
          <w:numId w:val="11"/>
        </w:numPr>
        <w:tabs>
          <w:tab w:val="left" w:pos="740"/>
        </w:tabs>
        <w:spacing w:after="0" w:line="240" w:lineRule="auto"/>
        <w:jc w:val="both"/>
        <w:rPr>
          <w:rFonts w:ascii="Times New Roman" w:hAnsi="Times New Roman"/>
          <w:sz w:val="17"/>
          <w:szCs w:val="17"/>
        </w:rPr>
      </w:pPr>
      <w:r w:rsidRPr="00B77B80">
        <w:rPr>
          <w:rFonts w:ascii="Times New Roman" w:hAnsi="Times New Roman"/>
          <w:color w:val="000000"/>
          <w:sz w:val="17"/>
          <w:szCs w:val="17"/>
        </w:rPr>
        <w:t>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B77B80" w:rsidRPr="00B77B80" w:rsidRDefault="00B77B80" w:rsidP="00B77B80">
      <w:pPr>
        <w:widowControl w:val="0"/>
        <w:spacing w:after="0" w:line="240" w:lineRule="auto"/>
        <w:rPr>
          <w:rFonts w:ascii="Times New Roman" w:hAnsi="Times New Roman"/>
          <w:sz w:val="17"/>
          <w:szCs w:val="17"/>
        </w:rPr>
      </w:pPr>
      <w:r w:rsidRPr="00B77B80">
        <w:rPr>
          <w:rFonts w:ascii="Times New Roman" w:hAnsi="Times New Roman"/>
          <w:color w:val="000000"/>
          <w:sz w:val="17"/>
          <w:szCs w:val="17"/>
        </w:rPr>
        <w:t>(при изложении источников сведений персональные данные граждан, направивших обращения (заявления) в контрольный (надзорный) орган, не приводятся);</w:t>
      </w:r>
    </w:p>
    <w:p w:rsidR="00B77B80" w:rsidRPr="00B77B80" w:rsidRDefault="00B77B80" w:rsidP="00754069">
      <w:pPr>
        <w:widowControl w:val="0"/>
        <w:numPr>
          <w:ilvl w:val="0"/>
          <w:numId w:val="11"/>
        </w:numPr>
        <w:tabs>
          <w:tab w:val="left" w:pos="599"/>
        </w:tabs>
        <w:spacing w:after="0" w:line="240" w:lineRule="auto"/>
        <w:rPr>
          <w:rFonts w:ascii="Times New Roman" w:hAnsi="Times New Roman"/>
          <w:sz w:val="17"/>
          <w:szCs w:val="17"/>
        </w:rPr>
      </w:pPr>
      <w:r w:rsidRPr="00B77B80">
        <w:rPr>
          <w:rFonts w:ascii="Times New Roman" w:hAnsi="Times New Roman"/>
          <w:color w:val="000000"/>
          <w:sz w:val="17"/>
          <w:szCs w:val="17"/>
        </w:rPr>
        <w:t xml:space="preserve">для </w:t>
      </w:r>
      <w:r w:rsidRPr="00B77B80">
        <w:rPr>
          <w:rFonts w:ascii="Times New Roman" w:hAnsi="Times New Roman"/>
          <w:color w:val="000000"/>
          <w:sz w:val="17"/>
          <w:szCs w:val="17"/>
          <w:u w:val="single"/>
        </w:rPr>
        <w:t>пункта 2 части 1 статьи 57</w:t>
      </w:r>
      <w:r w:rsidRPr="00B77B80">
        <w:rPr>
          <w:rFonts w:ascii="Times New Roman" w:hAnsi="Times New Roman"/>
          <w:color w:val="000000"/>
          <w:sz w:val="17"/>
          <w:szCs w:val="17"/>
        </w:rPr>
        <w:t xml:space="preserve"> Федерального закона от 31.07.2020 № 248-ФЗ «О государственном контроле (надзоре) и муниципальном контроле в Российской Федерации»:</w:t>
      </w:r>
    </w:p>
    <w:p w:rsidR="00B77B80" w:rsidRPr="00B77B80" w:rsidRDefault="00B77B80" w:rsidP="00B77B80">
      <w:pPr>
        <w:widowControl w:val="0"/>
        <w:spacing w:after="0" w:line="240" w:lineRule="auto"/>
        <w:rPr>
          <w:rFonts w:ascii="Times New Roman" w:hAnsi="Times New Roman"/>
          <w:sz w:val="17"/>
          <w:szCs w:val="17"/>
        </w:rPr>
      </w:pPr>
      <w:r w:rsidRPr="00B77B80">
        <w:rPr>
          <w:rFonts w:ascii="Times New Roman" w:hAnsi="Times New Roman"/>
          <w:color w:val="000000"/>
          <w:sz w:val="17"/>
          <w:szCs w:val="17"/>
        </w:rPr>
        <w:t>ссылка на утвержденный ежегодный план проведения плановых контрольных мероприятий, содержащиеся в нем сведения о документарной проверке;</w:t>
      </w:r>
    </w:p>
    <w:p w:rsidR="00B77B80" w:rsidRPr="00B77B80" w:rsidRDefault="00B77B80" w:rsidP="00B77B80">
      <w:pPr>
        <w:widowControl w:val="0"/>
        <w:spacing w:after="0" w:line="240" w:lineRule="auto"/>
        <w:jc w:val="both"/>
        <w:rPr>
          <w:rFonts w:ascii="Times New Roman" w:hAnsi="Times New Roman"/>
          <w:sz w:val="17"/>
          <w:szCs w:val="17"/>
        </w:rPr>
      </w:pPr>
      <w:r w:rsidRPr="00B77B80">
        <w:rPr>
          <w:rFonts w:ascii="Times New Roman" w:hAnsi="Times New Roman"/>
          <w:color w:val="000000"/>
          <w:sz w:val="17"/>
          <w:szCs w:val="17"/>
        </w:rPr>
        <w:t xml:space="preserve">для </w:t>
      </w:r>
      <w:r w:rsidRPr="00B77B80">
        <w:rPr>
          <w:rFonts w:ascii="Times New Roman" w:hAnsi="Times New Roman"/>
          <w:color w:val="000000"/>
          <w:sz w:val="17"/>
          <w:szCs w:val="17"/>
          <w:u w:val="single"/>
        </w:rPr>
        <w:t>пункта 3 части 1 статьи 57</w:t>
      </w:r>
      <w:r w:rsidRPr="00B77B80">
        <w:rPr>
          <w:rFonts w:ascii="Times New Roman" w:hAnsi="Times New Roman"/>
          <w:color w:val="000000"/>
          <w:sz w:val="17"/>
          <w:szCs w:val="17"/>
        </w:rPr>
        <w:t xml:space="preserve"> Федерального закона от 31.07.2020 № 248-ФЗ «О государственном контроле (надзоре) и муниципальном контроле в Российской Федерации»:</w:t>
      </w:r>
    </w:p>
    <w:p w:rsidR="00B77B80" w:rsidRPr="00B77B80" w:rsidRDefault="00B77B80" w:rsidP="00754069">
      <w:pPr>
        <w:widowControl w:val="0"/>
        <w:numPr>
          <w:ilvl w:val="1"/>
          <w:numId w:val="11"/>
        </w:numPr>
        <w:tabs>
          <w:tab w:val="left" w:pos="735"/>
        </w:tabs>
        <w:spacing w:after="0" w:line="240" w:lineRule="auto"/>
        <w:jc w:val="both"/>
        <w:rPr>
          <w:rFonts w:ascii="Times New Roman" w:hAnsi="Times New Roman"/>
          <w:sz w:val="17"/>
          <w:szCs w:val="17"/>
        </w:rPr>
      </w:pPr>
      <w:r w:rsidRPr="00B77B80">
        <w:rPr>
          <w:rFonts w:ascii="Times New Roman" w:hAnsi="Times New Roman"/>
          <w:color w:val="000000"/>
          <w:sz w:val="17"/>
          <w:szCs w:val="17"/>
        </w:rPr>
        <w:t>ссылка на поручение Президента Российской Федерации о проведении контрольных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B77B80" w:rsidRPr="00B77B80" w:rsidRDefault="00B77B80" w:rsidP="00754069">
      <w:pPr>
        <w:widowControl w:val="0"/>
        <w:numPr>
          <w:ilvl w:val="1"/>
          <w:numId w:val="11"/>
        </w:numPr>
        <w:tabs>
          <w:tab w:val="left" w:pos="742"/>
        </w:tabs>
        <w:spacing w:after="0" w:line="240" w:lineRule="auto"/>
        <w:jc w:val="both"/>
        <w:rPr>
          <w:rFonts w:ascii="Times New Roman" w:hAnsi="Times New Roman"/>
          <w:sz w:val="17"/>
          <w:szCs w:val="17"/>
        </w:rPr>
      </w:pPr>
      <w:r w:rsidRPr="00B77B80">
        <w:rPr>
          <w:rFonts w:ascii="Times New Roman" w:hAnsi="Times New Roman"/>
          <w:color w:val="000000"/>
          <w:sz w:val="17"/>
          <w:szCs w:val="17"/>
        </w:rPr>
        <w:t>ссылка на поручение Председателя Правительства Российской Федерации о проведении контрольных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B77B80" w:rsidRPr="00B77B80" w:rsidRDefault="00B77B80" w:rsidP="00754069">
      <w:pPr>
        <w:widowControl w:val="0"/>
        <w:numPr>
          <w:ilvl w:val="1"/>
          <w:numId w:val="11"/>
        </w:numPr>
        <w:tabs>
          <w:tab w:val="left" w:pos="742"/>
        </w:tabs>
        <w:spacing w:after="0" w:line="240" w:lineRule="auto"/>
        <w:jc w:val="both"/>
        <w:rPr>
          <w:rFonts w:ascii="Times New Roman" w:hAnsi="Times New Roman"/>
          <w:sz w:val="17"/>
          <w:szCs w:val="17"/>
        </w:rPr>
      </w:pPr>
      <w:r w:rsidRPr="00B77B80">
        <w:rPr>
          <w:rFonts w:ascii="Times New Roman" w:hAnsi="Times New Roman"/>
          <w:color w:val="000000"/>
          <w:sz w:val="17"/>
          <w:szCs w:val="17"/>
        </w:rPr>
        <w:t>ссылка на поручение Заместителя Председателя Правительства Российской Федерации о проведении проверок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rsidR="00B77B80" w:rsidRPr="00B77B80" w:rsidRDefault="00B77B80" w:rsidP="00754069">
      <w:pPr>
        <w:widowControl w:val="0"/>
        <w:numPr>
          <w:ilvl w:val="0"/>
          <w:numId w:val="11"/>
        </w:numPr>
        <w:tabs>
          <w:tab w:val="left" w:pos="609"/>
        </w:tabs>
        <w:spacing w:after="0" w:line="240" w:lineRule="auto"/>
        <w:jc w:val="both"/>
        <w:rPr>
          <w:rFonts w:ascii="Times New Roman" w:hAnsi="Times New Roman"/>
          <w:sz w:val="17"/>
          <w:szCs w:val="17"/>
        </w:rPr>
      </w:pPr>
      <w:r w:rsidRPr="00B77B80">
        <w:rPr>
          <w:rFonts w:ascii="Times New Roman" w:hAnsi="Times New Roman"/>
          <w:color w:val="000000"/>
          <w:sz w:val="17"/>
          <w:szCs w:val="17"/>
        </w:rPr>
        <w:t xml:space="preserve">для </w:t>
      </w:r>
      <w:r w:rsidRPr="00B77B80">
        <w:rPr>
          <w:rFonts w:ascii="Times New Roman" w:hAnsi="Times New Roman"/>
          <w:color w:val="000000"/>
          <w:sz w:val="17"/>
          <w:szCs w:val="17"/>
          <w:u w:val="single"/>
        </w:rPr>
        <w:t>пункта 4 части 1 статьи 57</w:t>
      </w:r>
      <w:r w:rsidRPr="00B77B80">
        <w:rPr>
          <w:rFonts w:ascii="Times New Roman" w:hAnsi="Times New Roman"/>
          <w:color w:val="000000"/>
          <w:sz w:val="17"/>
          <w:szCs w:val="17"/>
        </w:rPr>
        <w:t xml:space="preserve"> Федерального закона от 31.07.2020 № 248-ФЗ «О государственном контроле (надзоре) и муниципальном контроле в Российской Федерации»:</w:t>
      </w:r>
    </w:p>
    <w:p w:rsidR="00B77B80" w:rsidRPr="00B77B80" w:rsidRDefault="00B77B80" w:rsidP="00B77B80">
      <w:pPr>
        <w:widowControl w:val="0"/>
        <w:spacing w:after="0" w:line="240" w:lineRule="auto"/>
        <w:jc w:val="both"/>
        <w:rPr>
          <w:rFonts w:ascii="Times New Roman" w:hAnsi="Times New Roman"/>
          <w:sz w:val="17"/>
          <w:szCs w:val="17"/>
        </w:rPr>
      </w:pPr>
      <w:r w:rsidRPr="00B77B80">
        <w:rPr>
          <w:rFonts w:ascii="Times New Roman" w:hAnsi="Times New Roman"/>
          <w:color w:val="000000"/>
          <w:sz w:val="17"/>
          <w:szCs w:val="17"/>
        </w:rPr>
        <w:t>ссылка на требование прокурора о проведении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77B80" w:rsidRPr="00B77B80" w:rsidRDefault="00B77B80" w:rsidP="00754069">
      <w:pPr>
        <w:widowControl w:val="0"/>
        <w:numPr>
          <w:ilvl w:val="0"/>
          <w:numId w:val="11"/>
        </w:numPr>
        <w:tabs>
          <w:tab w:val="left" w:pos="619"/>
        </w:tabs>
        <w:spacing w:after="0" w:line="240" w:lineRule="auto"/>
        <w:jc w:val="both"/>
        <w:rPr>
          <w:rFonts w:ascii="Times New Roman" w:hAnsi="Times New Roman"/>
          <w:sz w:val="17"/>
          <w:szCs w:val="17"/>
        </w:rPr>
      </w:pPr>
      <w:r w:rsidRPr="00B77B80">
        <w:rPr>
          <w:rFonts w:ascii="Times New Roman" w:hAnsi="Times New Roman"/>
          <w:color w:val="000000"/>
          <w:sz w:val="17"/>
          <w:szCs w:val="17"/>
        </w:rPr>
        <w:t xml:space="preserve">для </w:t>
      </w:r>
      <w:r w:rsidRPr="00B77B80">
        <w:rPr>
          <w:rFonts w:ascii="Times New Roman" w:hAnsi="Times New Roman"/>
          <w:color w:val="000000"/>
          <w:sz w:val="17"/>
          <w:szCs w:val="17"/>
          <w:u w:val="single"/>
        </w:rPr>
        <w:t>пункта 5 части 1 статьи 57</w:t>
      </w:r>
      <w:r w:rsidRPr="00B77B80">
        <w:rPr>
          <w:rFonts w:ascii="Times New Roman" w:hAnsi="Times New Roman"/>
          <w:color w:val="000000"/>
          <w:sz w:val="17"/>
          <w:szCs w:val="17"/>
        </w:rPr>
        <w:t xml:space="preserve"> Федерального закона от 31.07.2020 № 248-ФЗ «О государственном контроле (надзоре) и муниципальном контроле в Российской Федерации»:</w:t>
      </w:r>
    </w:p>
    <w:p w:rsidR="00B77B80" w:rsidRPr="00B77B80" w:rsidRDefault="00B77B80" w:rsidP="00B77B80">
      <w:pPr>
        <w:widowControl w:val="0"/>
        <w:spacing w:after="0" w:line="240" w:lineRule="auto"/>
        <w:jc w:val="both"/>
        <w:rPr>
          <w:rFonts w:ascii="Times New Roman" w:hAnsi="Times New Roman"/>
          <w:color w:val="000000"/>
          <w:sz w:val="17"/>
          <w:szCs w:val="17"/>
        </w:rPr>
      </w:pPr>
      <w:r w:rsidRPr="00B77B80">
        <w:rPr>
          <w:rFonts w:ascii="Times New Roman" w:hAnsi="Times New Roman"/>
          <w:color w:val="000000"/>
          <w:sz w:val="17"/>
          <w:szCs w:val="17"/>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rsidR="00B77B80" w:rsidRPr="00B77B80" w:rsidRDefault="00B77B80" w:rsidP="00B77B80">
      <w:pPr>
        <w:widowControl w:val="0"/>
        <w:spacing w:after="0" w:line="240" w:lineRule="auto"/>
        <w:jc w:val="both"/>
        <w:rPr>
          <w:rFonts w:ascii="Times New Roman" w:hAnsi="Times New Roman"/>
          <w:sz w:val="17"/>
          <w:szCs w:val="17"/>
        </w:rPr>
      </w:pPr>
    </w:p>
    <w:p w:rsidR="00B77B80" w:rsidRPr="00B77B80" w:rsidRDefault="00B77B80" w:rsidP="00B77B80">
      <w:pPr>
        <w:widowControl w:val="0"/>
        <w:tabs>
          <w:tab w:val="left" w:leader="underscore" w:pos="9583"/>
        </w:tabs>
        <w:spacing w:after="0" w:line="240" w:lineRule="auto"/>
        <w:jc w:val="both"/>
        <w:rPr>
          <w:rFonts w:ascii="Times New Roman" w:hAnsi="Times New Roman"/>
        </w:rPr>
      </w:pPr>
      <w:r w:rsidRPr="00B77B80">
        <w:rPr>
          <w:rFonts w:ascii="Times New Roman" w:hAnsi="Times New Roman"/>
          <w:color w:val="000000"/>
          <w:sz w:val="24"/>
        </w:rPr>
        <w:t xml:space="preserve">принято решение о проведении </w:t>
      </w:r>
      <w:r w:rsidRPr="00B77B80">
        <w:rPr>
          <w:rFonts w:ascii="Times New Roman" w:hAnsi="Times New Roman"/>
          <w:color w:val="000000"/>
        </w:rPr>
        <w:t>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 xml:space="preserve">                                                            (указывается вид контрольного мероприятия)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sz w:val="24"/>
        </w:rPr>
        <w:t xml:space="preserve">Проверка проводится в рамках </w:t>
      </w:r>
      <w:r w:rsidRPr="00B77B80">
        <w:rPr>
          <w:rFonts w:ascii="Times New Roman" w:hAnsi="Times New Roman"/>
          <w:color w:val="000000"/>
        </w:rPr>
        <w:t>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(наименование вида муниципального контроля в соответствии с единым реестром видов контроля)</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sz w:val="24"/>
        </w:rPr>
      </w:pPr>
      <w:r w:rsidRPr="00B77B80">
        <w:rPr>
          <w:rFonts w:ascii="Times New Roman" w:hAnsi="Times New Roman"/>
          <w:color w:val="000000"/>
          <w:sz w:val="24"/>
        </w:rPr>
        <w:t>Для проведения проверки уполномочены:</w:t>
      </w:r>
    </w:p>
    <w:p w:rsidR="00B77B80" w:rsidRPr="00B77B80" w:rsidRDefault="00B77B80" w:rsidP="00754069">
      <w:pPr>
        <w:widowControl w:val="0"/>
        <w:numPr>
          <w:ilvl w:val="0"/>
          <w:numId w:val="15"/>
        </w:numPr>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w:t>
      </w:r>
    </w:p>
    <w:p w:rsidR="00B77B80" w:rsidRPr="00B77B80" w:rsidRDefault="00B77B80" w:rsidP="00B77B80">
      <w:pPr>
        <w:widowControl w:val="0"/>
        <w:spacing w:after="0" w:line="240" w:lineRule="auto"/>
        <w:rPr>
          <w:rFonts w:ascii="Tahoma" w:hAnsi="Tahoma" w:cs="Tahoma"/>
          <w:sz w:val="2"/>
          <w:szCs w:val="2"/>
        </w:rPr>
      </w:pP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lastRenderedPageBreak/>
        <w:t xml:space="preserve">                   (указываются фамилии, имена, отчества (при наличии), должности инспектора (инспекторов, в том числе руководителя</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 xml:space="preserve">                                  группы инспекторов), уполномоченного (уполномоченных) на проведение проверки)</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Проверка проводится в отношении:</w:t>
      </w:r>
      <w:r w:rsidRPr="00B77B80">
        <w:rPr>
          <w:rFonts w:ascii="Times New Roman" w:hAnsi="Times New Roman"/>
          <w:color w:val="000000"/>
        </w:rPr>
        <w:t>______________________________________________________</w:t>
      </w: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(указывается объект контроля в соответствии с положением о виде контроля)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 xml:space="preserve">Проверка проводится по адресу (местоположению): </w:t>
      </w:r>
      <w:r w:rsidRPr="00B77B80">
        <w:rPr>
          <w:rFonts w:ascii="Times New Roman" w:hAnsi="Times New Roman"/>
          <w:color w:val="000000"/>
        </w:rPr>
        <w:t>______________________________________</w:t>
      </w: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(указываются адрес контрольного органа в котором проводится проверка)</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 xml:space="preserve">Контролируемое лицо (контролируемые лица): </w:t>
      </w:r>
      <w:r w:rsidRPr="00B77B80">
        <w:rPr>
          <w:rFonts w:ascii="Times New Roman" w:hAnsi="Times New Roman"/>
          <w:color w:val="000000"/>
        </w:rPr>
        <w:t>___________________________________________</w:t>
      </w: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проверка)</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sz w:val="24"/>
        </w:rPr>
      </w:pPr>
      <w:r w:rsidRPr="00B77B80">
        <w:rPr>
          <w:rFonts w:ascii="Times New Roman" w:hAnsi="Times New Roman"/>
          <w:color w:val="000000"/>
          <w:sz w:val="24"/>
        </w:rPr>
        <w:t>При проведении проверки совершаются следующие контрольные  действия:</w:t>
      </w:r>
    </w:p>
    <w:p w:rsidR="00B77B80" w:rsidRPr="00B77B80" w:rsidRDefault="00B77B80" w:rsidP="00754069">
      <w:pPr>
        <w:keepNext/>
        <w:keepLines/>
        <w:widowControl w:val="0"/>
        <w:numPr>
          <w:ilvl w:val="0"/>
          <w:numId w:val="16"/>
        </w:numPr>
        <w:spacing w:after="0" w:line="240" w:lineRule="auto"/>
        <w:jc w:val="both"/>
        <w:outlineLvl w:val="1"/>
        <w:rPr>
          <w:rFonts w:ascii="Tahoma" w:hAnsi="Tahoma" w:cs="Tahoma"/>
          <w:spacing w:val="10"/>
        </w:rPr>
      </w:pPr>
      <w:r w:rsidRPr="00B77B80">
        <w:rPr>
          <w:rFonts w:ascii="Tahoma" w:hAnsi="Tahoma" w:cs="Tahoma"/>
          <w:color w:val="000000"/>
          <w:spacing w:val="10"/>
        </w:rPr>
        <w:t>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(указываются контрольные действия)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 xml:space="preserve">Предметом проверки является: </w:t>
      </w:r>
      <w:r w:rsidRPr="00B77B80">
        <w:rPr>
          <w:rFonts w:ascii="Times New Roman" w:hAnsi="Times New Roman"/>
          <w:color w:val="000000"/>
        </w:rPr>
        <w:t>_________________________________________________________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7B80" w:rsidRPr="00B77B80" w:rsidRDefault="00B77B80" w:rsidP="00B77B80">
      <w:pPr>
        <w:keepNext/>
        <w:keepLines/>
        <w:widowControl w:val="0"/>
        <w:spacing w:after="0" w:line="240" w:lineRule="auto"/>
        <w:jc w:val="both"/>
        <w:outlineLvl w:val="1"/>
        <w:rPr>
          <w:rFonts w:ascii="Times New Roman" w:hAnsi="Times New Roman"/>
          <w:sz w:val="17"/>
          <w:szCs w:val="17"/>
        </w:rPr>
      </w:pPr>
      <w:bookmarkStart w:id="8" w:name="bookmark2"/>
      <w:r w:rsidRPr="00B77B80">
        <w:rPr>
          <w:rFonts w:ascii="Times New Roman" w:hAnsi="Times New Roman"/>
          <w:color w:val="000000"/>
          <w:spacing w:val="30"/>
          <w:sz w:val="17"/>
          <w:szCs w:val="17"/>
        </w:rPr>
        <w:t>1)...</w:t>
      </w:r>
      <w:bookmarkEnd w:id="8"/>
    </w:p>
    <w:p w:rsidR="00B77B80" w:rsidRPr="00B77B80" w:rsidRDefault="00B77B80" w:rsidP="00B77B80">
      <w:pPr>
        <w:widowControl w:val="0"/>
        <w:spacing w:after="0" w:line="240" w:lineRule="auto"/>
        <w:jc w:val="both"/>
        <w:rPr>
          <w:rFonts w:ascii="Times New Roman" w:hAnsi="Times New Roman"/>
          <w:sz w:val="17"/>
          <w:szCs w:val="17"/>
        </w:rPr>
      </w:pPr>
      <w:r w:rsidRPr="00B77B80">
        <w:rPr>
          <w:rFonts w:ascii="Times New Roman" w:hAnsi="Times New Roman"/>
          <w:color w:val="000000"/>
          <w:sz w:val="17"/>
          <w:szCs w:val="17"/>
        </w:rPr>
        <w:t>(указываются соблюдение обязательных требований/соблюдение требований/ исполнение решений:</w:t>
      </w:r>
    </w:p>
    <w:p w:rsidR="00B77B80" w:rsidRPr="00B77B80" w:rsidRDefault="00B77B80" w:rsidP="00754069">
      <w:pPr>
        <w:widowControl w:val="0"/>
        <w:numPr>
          <w:ilvl w:val="0"/>
          <w:numId w:val="12"/>
        </w:numPr>
        <w:tabs>
          <w:tab w:val="left" w:pos="618"/>
        </w:tabs>
        <w:spacing w:after="0" w:line="240" w:lineRule="auto"/>
        <w:rPr>
          <w:rFonts w:ascii="Times New Roman" w:hAnsi="Times New Roman"/>
          <w:sz w:val="17"/>
          <w:szCs w:val="17"/>
        </w:rPr>
      </w:pPr>
      <w:r w:rsidRPr="00B77B80">
        <w:rPr>
          <w:rFonts w:ascii="Times New Roman" w:hAnsi="Times New Roman"/>
          <w:color w:val="000000"/>
          <w:sz w:val="17"/>
          <w:szCs w:val="17"/>
        </w:rPr>
        <w:t>ссылки на нормативные правовые акты и их структурные единицы, содержащие обязательные требования, соблюдение которых является предметом проверки;</w:t>
      </w:r>
    </w:p>
    <w:p w:rsidR="00B77B80" w:rsidRPr="00B77B80" w:rsidRDefault="00B77B80" w:rsidP="00754069">
      <w:pPr>
        <w:widowControl w:val="0"/>
        <w:numPr>
          <w:ilvl w:val="0"/>
          <w:numId w:val="12"/>
        </w:numPr>
        <w:tabs>
          <w:tab w:val="left" w:pos="614"/>
        </w:tabs>
        <w:spacing w:after="0" w:line="240" w:lineRule="auto"/>
        <w:rPr>
          <w:rFonts w:ascii="Times New Roman" w:hAnsi="Times New Roman"/>
          <w:sz w:val="17"/>
          <w:szCs w:val="17"/>
        </w:rPr>
      </w:pPr>
      <w:r w:rsidRPr="00B77B80">
        <w:rPr>
          <w:rFonts w:ascii="Times New Roman" w:hAnsi="Times New Roman"/>
          <w:color w:val="000000"/>
          <w:sz w:val="17"/>
          <w:szCs w:val="17"/>
        </w:rPr>
        <w:t>ссылки на разрешительные документы и содержащиеся в них требования, соблюдение (реализация) которых является предметом проверки;</w:t>
      </w:r>
    </w:p>
    <w:p w:rsidR="00B77B80" w:rsidRPr="00B77B80" w:rsidRDefault="00B77B80" w:rsidP="00754069">
      <w:pPr>
        <w:widowControl w:val="0"/>
        <w:numPr>
          <w:ilvl w:val="0"/>
          <w:numId w:val="12"/>
        </w:numPr>
        <w:tabs>
          <w:tab w:val="left" w:pos="621"/>
        </w:tabs>
        <w:spacing w:after="0" w:line="240" w:lineRule="auto"/>
        <w:rPr>
          <w:rFonts w:ascii="Times New Roman" w:hAnsi="Times New Roman"/>
          <w:sz w:val="17"/>
          <w:szCs w:val="17"/>
        </w:rPr>
      </w:pPr>
      <w:r w:rsidRPr="00B77B80">
        <w:rPr>
          <w:rFonts w:ascii="Times New Roman" w:hAnsi="Times New Roman"/>
          <w:color w:val="000000"/>
          <w:sz w:val="17"/>
          <w:szCs w:val="17"/>
        </w:rPr>
        <w:t>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проверки;</w:t>
      </w:r>
    </w:p>
    <w:p w:rsidR="00B77B80" w:rsidRPr="00B77B80" w:rsidRDefault="00B77B80" w:rsidP="00754069">
      <w:pPr>
        <w:widowControl w:val="0"/>
        <w:numPr>
          <w:ilvl w:val="0"/>
          <w:numId w:val="12"/>
        </w:numPr>
        <w:tabs>
          <w:tab w:val="left" w:pos="625"/>
        </w:tabs>
        <w:spacing w:after="0" w:line="240" w:lineRule="auto"/>
        <w:rPr>
          <w:rFonts w:ascii="Times New Roman" w:hAnsi="Times New Roman"/>
          <w:sz w:val="17"/>
          <w:szCs w:val="17"/>
        </w:rPr>
      </w:pPr>
      <w:r w:rsidRPr="00B77B80">
        <w:rPr>
          <w:rFonts w:ascii="Times New Roman" w:hAnsi="Times New Roman"/>
          <w:color w:val="000000"/>
          <w:sz w:val="17"/>
          <w:szCs w:val="17"/>
        </w:rPr>
        <w:t>ссылки на ранее принятые по результатам контрольных мероприятий решения, исполнение которых является предметом проверки)</w:t>
      </w:r>
    </w:p>
    <w:p w:rsidR="00B77B80" w:rsidRPr="00B77B80" w:rsidRDefault="00B77B80" w:rsidP="00B77B80">
      <w:pPr>
        <w:widowControl w:val="0"/>
        <w:tabs>
          <w:tab w:val="left" w:pos="625"/>
        </w:tabs>
        <w:spacing w:after="0" w:line="240" w:lineRule="auto"/>
        <w:rPr>
          <w:rFonts w:ascii="Times New Roman" w:hAnsi="Times New Roman"/>
          <w:sz w:val="17"/>
          <w:szCs w:val="17"/>
        </w:rPr>
      </w:pPr>
      <w:r w:rsidRPr="00B77B80">
        <w:rPr>
          <w:rFonts w:ascii="Times New Roman" w:hAnsi="Times New Roman"/>
          <w:sz w:val="17"/>
          <w:szCs w:val="17"/>
        </w:rPr>
        <w:t>5)…</w:t>
      </w:r>
    </w:p>
    <w:p w:rsidR="00B77B80" w:rsidRPr="00B77B80" w:rsidRDefault="00B77B80" w:rsidP="00B77B80">
      <w:pPr>
        <w:widowControl w:val="0"/>
        <w:spacing w:after="0" w:line="240" w:lineRule="auto"/>
        <w:jc w:val="both"/>
        <w:rPr>
          <w:rFonts w:ascii="Times New Roman" w:hAnsi="Times New Roman"/>
          <w:color w:val="000000"/>
          <w:sz w:val="28"/>
          <w:szCs w:val="28"/>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При проведении проверки применяются следующие проверочные листы:</w:t>
      </w:r>
      <w:r w:rsidRPr="00B77B80">
        <w:rPr>
          <w:rFonts w:ascii="Times New Roman" w:hAnsi="Times New Roman"/>
          <w:color w:val="000000"/>
        </w:rPr>
        <w:t xml:space="preserve"> __________________</w:t>
      </w: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sz w:val="24"/>
        </w:rPr>
      </w:pPr>
      <w:r w:rsidRPr="00B77B80">
        <w:rPr>
          <w:rFonts w:ascii="Times New Roman" w:hAnsi="Times New Roman"/>
          <w:color w:val="000000"/>
          <w:sz w:val="24"/>
        </w:rPr>
        <w:t>Проверка проводится в следующие сроки:</w:t>
      </w:r>
    </w:p>
    <w:p w:rsidR="00B77B80" w:rsidRPr="00B77B80" w:rsidRDefault="00B77B80" w:rsidP="00B77B80">
      <w:pPr>
        <w:widowControl w:val="0"/>
        <w:spacing w:after="0" w:line="240" w:lineRule="auto"/>
        <w:jc w:val="both"/>
        <w:rPr>
          <w:rFonts w:ascii="Times New Roman" w:hAnsi="Times New Roman"/>
          <w:sz w:val="24"/>
        </w:rPr>
      </w:pPr>
    </w:p>
    <w:p w:rsidR="00B77B80" w:rsidRPr="00B77B80" w:rsidRDefault="00B77B80" w:rsidP="00B77B80">
      <w:pPr>
        <w:widowControl w:val="0"/>
        <w:tabs>
          <w:tab w:val="left" w:leader="underscore" w:pos="952"/>
          <w:tab w:val="left" w:leader="underscore" w:pos="3353"/>
          <w:tab w:val="left" w:leader="underscore" w:pos="4311"/>
          <w:tab w:val="left" w:leader="underscore" w:pos="5614"/>
        </w:tabs>
        <w:spacing w:after="0" w:line="240" w:lineRule="auto"/>
        <w:jc w:val="both"/>
        <w:rPr>
          <w:rFonts w:ascii="Times New Roman" w:hAnsi="Times New Roman"/>
          <w:color w:val="000000"/>
          <w:sz w:val="24"/>
        </w:rPr>
      </w:pPr>
      <w:r w:rsidRPr="00B77B80">
        <w:rPr>
          <w:rFonts w:ascii="Times New Roman" w:hAnsi="Times New Roman"/>
          <w:color w:val="000000"/>
          <w:sz w:val="24"/>
        </w:rPr>
        <w:t>с «</w:t>
      </w:r>
      <w:r w:rsidRPr="00B77B80">
        <w:rPr>
          <w:rFonts w:ascii="Times New Roman" w:hAnsi="Times New Roman"/>
          <w:color w:val="000000"/>
          <w:sz w:val="24"/>
        </w:rPr>
        <w:tab/>
        <w:t>»</w:t>
      </w:r>
      <w:r w:rsidRPr="00B77B80">
        <w:rPr>
          <w:rFonts w:ascii="Times New Roman" w:hAnsi="Times New Roman"/>
          <w:color w:val="000000"/>
          <w:sz w:val="24"/>
        </w:rPr>
        <w:tab/>
        <w:t>г.,</w:t>
      </w:r>
      <w:r w:rsidRPr="00B77B80">
        <w:rPr>
          <w:rFonts w:ascii="Times New Roman" w:hAnsi="Times New Roman"/>
          <w:color w:val="000000"/>
          <w:sz w:val="24"/>
        </w:rPr>
        <w:tab/>
        <w:t>час.</w:t>
      </w:r>
      <w:r w:rsidRPr="00B77B80">
        <w:rPr>
          <w:rFonts w:ascii="Times New Roman" w:hAnsi="Times New Roman"/>
          <w:color w:val="000000"/>
          <w:sz w:val="24"/>
        </w:rPr>
        <w:tab/>
        <w:t>мин.</w:t>
      </w:r>
    </w:p>
    <w:p w:rsidR="00B77B80" w:rsidRPr="00B77B80" w:rsidRDefault="00B77B80" w:rsidP="00B77B80">
      <w:pPr>
        <w:widowControl w:val="0"/>
        <w:tabs>
          <w:tab w:val="left" w:leader="underscore" w:pos="952"/>
          <w:tab w:val="left" w:leader="underscore" w:pos="3353"/>
          <w:tab w:val="left" w:leader="underscore" w:pos="4311"/>
          <w:tab w:val="left" w:leader="underscore" w:pos="5614"/>
        </w:tabs>
        <w:spacing w:after="0" w:line="240" w:lineRule="auto"/>
        <w:jc w:val="both"/>
        <w:rPr>
          <w:rFonts w:ascii="Times New Roman" w:hAnsi="Times New Roman"/>
          <w:sz w:val="24"/>
        </w:rPr>
      </w:pPr>
    </w:p>
    <w:p w:rsidR="00B77B80" w:rsidRPr="00B77B80" w:rsidRDefault="00B77B80" w:rsidP="00B77B80">
      <w:pPr>
        <w:widowControl w:val="0"/>
        <w:tabs>
          <w:tab w:val="left" w:leader="underscore" w:pos="2748"/>
        </w:tabs>
        <w:spacing w:after="0" w:line="240" w:lineRule="auto"/>
        <w:jc w:val="both"/>
        <w:rPr>
          <w:rFonts w:ascii="Times New Roman" w:hAnsi="Times New Roman"/>
          <w:color w:val="000000"/>
          <w:sz w:val="24"/>
        </w:rPr>
      </w:pPr>
      <w:r w:rsidRPr="00B77B80">
        <w:rPr>
          <w:rFonts w:ascii="Times New Roman" w:hAnsi="Times New Roman"/>
          <w:color w:val="000000"/>
          <w:sz w:val="24"/>
        </w:rPr>
        <w:t>сроком на</w:t>
      </w:r>
      <w:r w:rsidRPr="00B77B80">
        <w:rPr>
          <w:rFonts w:ascii="Times New Roman" w:hAnsi="Times New Roman"/>
          <w:color w:val="000000"/>
          <w:sz w:val="24"/>
        </w:rPr>
        <w:tab/>
        <w:t>рабочих дней.</w:t>
      </w:r>
    </w:p>
    <w:p w:rsidR="00B77B80" w:rsidRPr="00B77B80" w:rsidRDefault="00B77B80" w:rsidP="00B77B80">
      <w:pPr>
        <w:widowControl w:val="0"/>
        <w:tabs>
          <w:tab w:val="left" w:leader="underscore" w:pos="2748"/>
        </w:tabs>
        <w:spacing w:after="0" w:line="240" w:lineRule="auto"/>
        <w:jc w:val="both"/>
        <w:rPr>
          <w:rFonts w:ascii="Times New Roman" w:hAnsi="Times New Roman"/>
        </w:rPr>
      </w:pPr>
    </w:p>
    <w:p w:rsidR="00B77B80" w:rsidRPr="00B77B80" w:rsidRDefault="00B77B80" w:rsidP="00B77B80">
      <w:pPr>
        <w:widowControl w:val="0"/>
        <w:spacing w:after="0" w:line="240" w:lineRule="auto"/>
        <w:jc w:val="right"/>
        <w:rPr>
          <w:rFonts w:ascii="Times New Roman" w:hAnsi="Times New Roman"/>
          <w:sz w:val="17"/>
          <w:szCs w:val="17"/>
        </w:rPr>
      </w:pPr>
      <w:r w:rsidRPr="00B77B80">
        <w:rPr>
          <w:rFonts w:ascii="Times New Roman" w:hAnsi="Times New Roman"/>
          <w:color w:val="000000"/>
          <w:sz w:val="17"/>
          <w:szCs w:val="17"/>
        </w:rPr>
        <w:t>(указываются дата и время (при необходимости указывается часовой пояс) начала проверки, до наступления которых проверка не может быть начата, а также срок проведения проверки. Непосредственное взаимодействие с контролируемым</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лицом при проведении проверки не планируется)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sz w:val="24"/>
        </w:rPr>
      </w:pPr>
      <w:r w:rsidRPr="00B77B80">
        <w:rPr>
          <w:rFonts w:ascii="Times New Roman" w:hAnsi="Times New Roman"/>
          <w:color w:val="000000"/>
          <w:sz w:val="24"/>
        </w:rPr>
        <w:t>В целях проведения проверки контролируемому лицу (контролируемым лицам) необходимо представить следующие документы:</w:t>
      </w:r>
    </w:p>
    <w:p w:rsidR="00B77B80" w:rsidRPr="00B77B80" w:rsidRDefault="00B77B80" w:rsidP="00754069">
      <w:pPr>
        <w:keepNext/>
        <w:keepLines/>
        <w:widowControl w:val="0"/>
        <w:numPr>
          <w:ilvl w:val="0"/>
          <w:numId w:val="17"/>
        </w:numPr>
        <w:spacing w:after="0" w:line="240" w:lineRule="auto"/>
        <w:jc w:val="both"/>
        <w:outlineLvl w:val="0"/>
        <w:rPr>
          <w:rFonts w:ascii="Times New Roman" w:hAnsi="Times New Roman"/>
        </w:rPr>
      </w:pPr>
      <w:r w:rsidRPr="00B77B80">
        <w:rPr>
          <w:rFonts w:ascii="Times New Roman" w:hAnsi="Times New Roman"/>
          <w:color w:val="000000"/>
        </w:rPr>
        <w:t>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(указываются контролируемые лица (гражданин, организация) и перечень документов, представление которых</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необходимо для проведения проверки)</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 xml:space="preserve">Указание иных сведений </w:t>
      </w:r>
      <w:r w:rsidRPr="00B77B80">
        <w:rPr>
          <w:rFonts w:ascii="Times New Roman" w:hAnsi="Times New Roman"/>
          <w:color w:val="000000"/>
        </w:rPr>
        <w:t>______________________________________________________________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(указываются иные сведения, предусмотренные положением о виде контроля)</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rPr>
          <w:rFonts w:ascii="Times New Roman" w:hAnsi="Times New Roman"/>
          <w:color w:val="000000"/>
          <w:sz w:val="17"/>
          <w:szCs w:val="17"/>
        </w:rPr>
      </w:pPr>
      <w:r w:rsidRPr="00B77B80">
        <w:rPr>
          <w:rFonts w:ascii="Times New Roman" w:hAnsi="Times New Roman"/>
          <w:color w:val="000000"/>
          <w:sz w:val="17"/>
          <w:szCs w:val="17"/>
        </w:rPr>
        <w:t>____________________________________________________                                              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pos="6846"/>
        </w:tabs>
        <w:spacing w:after="0" w:line="240" w:lineRule="auto"/>
        <w:jc w:val="both"/>
        <w:rPr>
          <w:rFonts w:ascii="Times New Roman" w:hAnsi="Times New Roman"/>
          <w:sz w:val="17"/>
          <w:szCs w:val="17"/>
        </w:rPr>
      </w:pPr>
      <w:r w:rsidRPr="00B77B80">
        <w:rPr>
          <w:rFonts w:ascii="Times New Roman" w:hAnsi="Times New Roman"/>
          <w:color w:val="000000"/>
          <w:sz w:val="17"/>
          <w:szCs w:val="17"/>
        </w:rPr>
        <w:t>(должность, фамилия, инициалы руководителя,</w:t>
      </w:r>
      <w:r w:rsidRPr="00B77B80">
        <w:rPr>
          <w:rFonts w:ascii="Times New Roman" w:hAnsi="Times New Roman"/>
          <w:color w:val="000000"/>
          <w:sz w:val="17"/>
          <w:szCs w:val="17"/>
        </w:rPr>
        <w:tab/>
        <w:t xml:space="preserve">                   (подпись)</w:t>
      </w:r>
    </w:p>
    <w:p w:rsidR="00B77B80" w:rsidRPr="00B77B80" w:rsidRDefault="00B77B80" w:rsidP="00B77B80">
      <w:pPr>
        <w:widowControl w:val="0"/>
        <w:spacing w:after="0" w:line="240" w:lineRule="auto"/>
        <w:rPr>
          <w:rFonts w:ascii="Times New Roman" w:hAnsi="Times New Roman"/>
          <w:color w:val="000000"/>
          <w:sz w:val="17"/>
          <w:szCs w:val="17"/>
        </w:rPr>
      </w:pPr>
      <w:r w:rsidRPr="00B77B80">
        <w:rPr>
          <w:rFonts w:ascii="Times New Roman" w:hAnsi="Times New Roman"/>
          <w:color w:val="000000"/>
          <w:sz w:val="17"/>
          <w:szCs w:val="17"/>
        </w:rPr>
        <w:t>заместителя руководителя органа муниципального</w:t>
      </w:r>
      <w:r w:rsidRPr="00B77B80">
        <w:rPr>
          <w:rFonts w:ascii="Times New Roman" w:hAnsi="Times New Roman"/>
          <w:color w:val="000000"/>
          <w:sz w:val="17"/>
          <w:szCs w:val="17"/>
        </w:rPr>
        <w:br/>
        <w:t>контроля , иного должностного лица, принявшего</w:t>
      </w:r>
      <w:r w:rsidRPr="00B77B80">
        <w:rPr>
          <w:rFonts w:ascii="Times New Roman" w:hAnsi="Times New Roman"/>
          <w:color w:val="000000"/>
          <w:sz w:val="17"/>
          <w:szCs w:val="17"/>
        </w:rPr>
        <w:br/>
        <w:t>решение о проведении проверки)</w:t>
      </w:r>
    </w:p>
    <w:p w:rsidR="00B77B80" w:rsidRPr="00B77B80" w:rsidRDefault="00B77B80" w:rsidP="00B77B80">
      <w:pPr>
        <w:widowControl w:val="0"/>
        <w:spacing w:after="0" w:line="240" w:lineRule="auto"/>
        <w:rPr>
          <w:rFonts w:ascii="Times New Roman" w:hAnsi="Times New Roman"/>
          <w:color w:val="000000"/>
          <w:sz w:val="17"/>
          <w:szCs w:val="17"/>
        </w:rPr>
      </w:pPr>
    </w:p>
    <w:p w:rsidR="00B77B80" w:rsidRPr="00B77B80" w:rsidRDefault="00B77B80" w:rsidP="00B77B80">
      <w:pPr>
        <w:widowControl w:val="0"/>
        <w:spacing w:after="0" w:line="240" w:lineRule="auto"/>
        <w:rPr>
          <w:rFonts w:ascii="Times New Roman" w:hAnsi="Times New Roman"/>
          <w:sz w:val="17"/>
          <w:szCs w:val="17"/>
        </w:rPr>
      </w:pPr>
      <w:r w:rsidRPr="00B77B80">
        <w:rPr>
          <w:rFonts w:ascii="Times New Roman" w:hAnsi="Times New Roman"/>
          <w:sz w:val="17"/>
          <w:szCs w:val="17"/>
        </w:rPr>
        <w:t>_________________________________________________________________________________________________________________</w:t>
      </w:r>
    </w:p>
    <w:p w:rsidR="00B77B80" w:rsidRPr="00B77B80" w:rsidRDefault="00B77B80" w:rsidP="00B77B80">
      <w:pPr>
        <w:widowControl w:val="0"/>
        <w:spacing w:after="0" w:line="240" w:lineRule="auto"/>
        <w:rPr>
          <w:rFonts w:ascii="Times New Roman" w:hAnsi="Times New Roman"/>
          <w:sz w:val="17"/>
          <w:szCs w:val="17"/>
        </w:rPr>
      </w:pPr>
      <w:r w:rsidRPr="00B77B80">
        <w:rPr>
          <w:rFonts w:ascii="Times New Roman" w:hAnsi="Times New Roman"/>
          <w:sz w:val="17"/>
          <w:szCs w:val="17"/>
        </w:rPr>
        <w:t>_________________________________________________________________________________________________________________</w:t>
      </w:r>
    </w:p>
    <w:p w:rsidR="00B77B80" w:rsidRPr="00B77B80" w:rsidRDefault="00B77B80" w:rsidP="00B77B80">
      <w:pPr>
        <w:widowControl w:val="0"/>
        <w:spacing w:after="0" w:line="240" w:lineRule="auto"/>
        <w:rPr>
          <w:rFonts w:ascii="Times New Roman" w:hAnsi="Times New Roman"/>
          <w:sz w:val="17"/>
          <w:szCs w:val="17"/>
        </w:rPr>
      </w:pPr>
      <w:r w:rsidRPr="00B77B80">
        <w:rPr>
          <w:rFonts w:ascii="Times New Roman" w:hAnsi="Times New Roman"/>
          <w:color w:val="000000"/>
          <w:sz w:val="17"/>
          <w:szCs w:val="17"/>
        </w:rPr>
        <w:t>(фамилия, имя, отчество (при наличии) и должность должностного лица, непосредственно подготовившего проект решения,</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контактный телефон, электронный адрес (при наличии)</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_________________________________________________________________________________________________________________</w:t>
      </w:r>
    </w:p>
    <w:p w:rsidR="00B77B80" w:rsidRPr="00B77B80" w:rsidRDefault="00B77B80" w:rsidP="00B77B80">
      <w:pPr>
        <w:widowControl w:val="0"/>
        <w:spacing w:after="0" w:line="240" w:lineRule="auto"/>
        <w:jc w:val="both"/>
        <w:rPr>
          <w:rFonts w:ascii="Times New Roman" w:hAnsi="Times New Roman"/>
          <w:color w:val="000000"/>
          <w:sz w:val="17"/>
          <w:szCs w:val="17"/>
        </w:rPr>
      </w:pPr>
      <w:r w:rsidRPr="00B77B80">
        <w:rPr>
          <w:rFonts w:ascii="Times New Roman" w:hAnsi="Times New Roman"/>
          <w:color w:val="000000"/>
          <w:sz w:val="17"/>
          <w:szCs w:val="17"/>
        </w:rPr>
        <w:t>Отметка о размещении (дата и учетный номер) сведений о проверке в едином реестре контрольных (надзорных)</w:t>
      </w:r>
      <w:r w:rsidRPr="00B77B80">
        <w:rPr>
          <w:rFonts w:ascii="Times New Roman" w:hAnsi="Times New Roman"/>
          <w:sz w:val="17"/>
          <w:szCs w:val="17"/>
        </w:rPr>
        <w:t xml:space="preserve"> </w:t>
      </w:r>
      <w:r w:rsidRPr="00B77B80">
        <w:rPr>
          <w:rFonts w:ascii="Times New Roman" w:hAnsi="Times New Roman"/>
          <w:color w:val="000000"/>
          <w:sz w:val="17"/>
          <w:szCs w:val="17"/>
        </w:rPr>
        <w:t>мероприятий</w:t>
      </w:r>
    </w:p>
    <w:p w:rsidR="00B77B80" w:rsidRPr="00B77B80" w:rsidRDefault="00B77B80" w:rsidP="00B77B80">
      <w:pPr>
        <w:widowControl w:val="0"/>
        <w:spacing w:after="0" w:line="240" w:lineRule="auto"/>
        <w:jc w:val="both"/>
        <w:rPr>
          <w:rFonts w:ascii="Times New Roman" w:hAnsi="Times New Roman"/>
          <w:color w:val="000000"/>
          <w:sz w:val="17"/>
          <w:szCs w:val="17"/>
        </w:rPr>
      </w:pPr>
    </w:p>
    <w:p w:rsidR="00B77B80" w:rsidRPr="00B77B80" w:rsidRDefault="00B77B80" w:rsidP="00B77B80">
      <w:pPr>
        <w:widowControl w:val="0"/>
        <w:spacing w:after="0" w:line="240" w:lineRule="auto"/>
        <w:jc w:val="both"/>
        <w:rPr>
          <w:rFonts w:ascii="Times New Roman" w:hAnsi="Times New Roman"/>
          <w:sz w:val="17"/>
          <w:szCs w:val="17"/>
        </w:rPr>
      </w:pPr>
      <w:r w:rsidRPr="00B77B80">
        <w:rPr>
          <w:rFonts w:ascii="Times New Roman" w:hAnsi="Times New Roman"/>
          <w:color w:val="000000"/>
          <w:sz w:val="17"/>
          <w:szCs w:val="17"/>
        </w:rPr>
        <w:t>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Отметка о направлении решения в электронном виде (адрес электронной почты), в том числе через личный кабинет на</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специализированном электронном портале</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sz w:val="24"/>
        </w:rPr>
      </w:pPr>
      <w:r w:rsidRPr="00B77B80">
        <w:rPr>
          <w:rFonts w:ascii="Times New Roman" w:hAnsi="Times New Roman"/>
          <w:color w:val="000000"/>
          <w:sz w:val="24"/>
        </w:rPr>
        <w:t xml:space="preserve">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(статья 40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w:t>
      </w:r>
      <w:hyperlink r:id="rId80" w:history="1">
        <w:r w:rsidRPr="00B77B80">
          <w:rPr>
            <w:rFonts w:ascii="Times New Roman" w:hAnsi="Times New Roman"/>
            <w:color w:val="0066CC"/>
            <w:sz w:val="24"/>
            <w:u w:val="single"/>
            <w:lang w:val="en-US" w:eastAsia="en-US"/>
          </w:rPr>
          <w:t>https</w:t>
        </w:r>
        <w:r w:rsidRPr="00B77B80">
          <w:rPr>
            <w:rFonts w:ascii="Times New Roman" w:hAnsi="Times New Roman"/>
            <w:color w:val="0066CC"/>
            <w:sz w:val="24"/>
            <w:u w:val="single"/>
            <w:lang w:eastAsia="en-US"/>
          </w:rPr>
          <w:t>://</w:t>
        </w:r>
        <w:r w:rsidRPr="00B77B80">
          <w:rPr>
            <w:rFonts w:ascii="Times New Roman" w:hAnsi="Times New Roman"/>
            <w:color w:val="0066CC"/>
            <w:sz w:val="24"/>
            <w:u w:val="single"/>
            <w:lang w:val="en-US" w:eastAsia="en-US"/>
          </w:rPr>
          <w:t>laid</w:t>
        </w:r>
        <w:r w:rsidRPr="00B77B80">
          <w:rPr>
            <w:rFonts w:ascii="Times New Roman" w:hAnsi="Times New Roman"/>
            <w:color w:val="0066CC"/>
            <w:sz w:val="24"/>
            <w:u w:val="single"/>
            <w:lang w:eastAsia="en-US"/>
          </w:rPr>
          <w:t>.</w:t>
        </w:r>
        <w:r w:rsidRPr="00B77B80">
          <w:rPr>
            <w:rFonts w:ascii="Times New Roman" w:hAnsi="Times New Roman"/>
            <w:color w:val="0066CC"/>
            <w:sz w:val="24"/>
            <w:u w:val="single"/>
            <w:lang w:val="en-US" w:eastAsia="en-US"/>
          </w:rPr>
          <w:t>gosuslugi</w:t>
        </w:r>
        <w:r w:rsidRPr="00B77B80">
          <w:rPr>
            <w:rFonts w:ascii="Times New Roman" w:hAnsi="Times New Roman"/>
            <w:color w:val="0066CC"/>
            <w:sz w:val="24"/>
            <w:u w:val="single"/>
            <w:lang w:eastAsia="en-US"/>
          </w:rPr>
          <w:t>.</w:t>
        </w:r>
        <w:r w:rsidRPr="00B77B80">
          <w:rPr>
            <w:rFonts w:ascii="Times New Roman" w:hAnsi="Times New Roman"/>
            <w:color w:val="0066CC"/>
            <w:sz w:val="24"/>
            <w:u w:val="single"/>
            <w:lang w:val="en-US" w:eastAsia="en-US"/>
          </w:rPr>
          <w:t>ru</w:t>
        </w:r>
        <w:r w:rsidRPr="00B77B80">
          <w:rPr>
            <w:rFonts w:ascii="Times New Roman" w:hAnsi="Times New Roman"/>
            <w:color w:val="0066CC"/>
            <w:sz w:val="24"/>
            <w:u w:val="single"/>
            <w:lang w:eastAsia="en-US"/>
          </w:rPr>
          <w:t>/</w:t>
        </w:r>
      </w:hyperlink>
      <w:r w:rsidRPr="00B77B80">
        <w:rPr>
          <w:rFonts w:ascii="Times New Roman" w:hAnsi="Times New Roman"/>
          <w:color w:val="000000"/>
          <w:sz w:val="24"/>
          <w:lang w:eastAsia="en-US"/>
        </w:rPr>
        <w:t xml:space="preserve"> </w:t>
      </w:r>
      <w:r w:rsidRPr="00B77B80">
        <w:rPr>
          <w:rFonts w:ascii="Times New Roman" w:hAnsi="Times New Roman"/>
          <w:color w:val="000000"/>
          <w:sz w:val="24"/>
        </w:rPr>
        <w:t xml:space="preserve">или с помощью </w:t>
      </w:r>
      <w:r w:rsidRPr="00B77B80">
        <w:rPr>
          <w:rFonts w:ascii="Times New Roman" w:hAnsi="Times New Roman"/>
          <w:color w:val="000000"/>
          <w:sz w:val="24"/>
          <w:lang w:val="en-US" w:eastAsia="en-US"/>
        </w:rPr>
        <w:t>QR</w:t>
      </w:r>
      <w:r w:rsidRPr="00B77B80">
        <w:rPr>
          <w:rFonts w:ascii="Times New Roman" w:hAnsi="Times New Roman"/>
          <w:color w:val="000000"/>
          <w:sz w:val="24"/>
        </w:rPr>
        <w:t>-кода:</w:t>
      </w:r>
    </w:p>
    <w:p w:rsidR="00B77B80" w:rsidRPr="00B77B80" w:rsidRDefault="00B77B80" w:rsidP="00B77B80">
      <w:pPr>
        <w:widowControl w:val="0"/>
        <w:tabs>
          <w:tab w:val="left" w:pos="631"/>
        </w:tabs>
        <w:spacing w:after="0" w:line="240" w:lineRule="auto"/>
        <w:ind w:left="720"/>
        <w:jc w:val="both"/>
        <w:rPr>
          <w:rFonts w:ascii="Times New Roman" w:hAnsi="Times New Roman"/>
          <w:sz w:val="2"/>
          <w:szCs w:val="2"/>
        </w:rPr>
      </w:pPr>
      <w:r w:rsidRPr="00B77B80">
        <w:rPr>
          <w:rFonts w:ascii="Times New Roman" w:hAnsi="Times New Roman"/>
          <w:sz w:val="2"/>
          <w:szCs w:val="2"/>
        </w:rPr>
        <w:t xml:space="preserve">                                                                                                                                                                                                                                                                                                                                                                                                                                                                                                                                                                                                                                                                                                                                                                                                                                                                                                                                                                                                                                                                                                                                                                                              </w:t>
      </w:r>
      <w:r w:rsidRPr="00B77B80">
        <w:rPr>
          <w:rFonts w:ascii="Times New Roman" w:hAnsi="Times New Roman"/>
          <w:noProof/>
          <w:sz w:val="2"/>
          <w:szCs w:val="2"/>
        </w:rPr>
        <w:drawing>
          <wp:inline distT="0" distB="0" distL="0" distR="0">
            <wp:extent cx="1276350" cy="10858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76350" cy="1085850"/>
                    </a:xfrm>
                    <a:prstGeom prst="rect">
                      <a:avLst/>
                    </a:prstGeom>
                    <a:noFill/>
                    <a:ln>
                      <a:noFill/>
                    </a:ln>
                  </pic:spPr>
                </pic:pic>
              </a:graphicData>
            </a:graphic>
          </wp:inline>
        </w:drawing>
      </w:r>
    </w:p>
    <w:p w:rsidR="00B77B80" w:rsidRPr="00B77B80" w:rsidRDefault="00B77B80" w:rsidP="00B77B80">
      <w:pPr>
        <w:widowControl w:val="0"/>
        <w:spacing w:after="0" w:line="240" w:lineRule="auto"/>
        <w:rPr>
          <w:rFonts w:ascii="Times New Roman" w:hAnsi="Times New Roman"/>
          <w:color w:val="000000"/>
          <w:sz w:val="24"/>
          <w:szCs w:val="24"/>
        </w:rPr>
      </w:pPr>
      <w:r w:rsidRPr="00B77B80">
        <w:rPr>
          <w:rFonts w:ascii="Times New Roman" w:hAnsi="Times New Roman"/>
          <w:color w:val="000000"/>
          <w:sz w:val="24"/>
          <w:szCs w:val="24"/>
        </w:rPr>
        <w:br w:type="page"/>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lastRenderedPageBreak/>
        <w:t>Приложение №19</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к постановлению администрации</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Дубровского района от 14.11.2022 № 579</w:t>
      </w:r>
    </w:p>
    <w:p w:rsidR="00B77B80" w:rsidRPr="00B77B80" w:rsidRDefault="00B77B80" w:rsidP="00B77B80">
      <w:pPr>
        <w:widowControl w:val="0"/>
        <w:spacing w:after="0" w:line="240" w:lineRule="auto"/>
        <w:ind w:firstLine="709"/>
        <w:jc w:val="right"/>
        <w:rPr>
          <w:rFonts w:ascii="Times New Roman" w:hAnsi="Times New Roman"/>
          <w:color w:val="000000"/>
          <w:sz w:val="24"/>
          <w:szCs w:val="24"/>
          <w:u w:val="single"/>
        </w:r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u w:val="single"/>
        </w:r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u w:val="single"/>
        </w:rPr>
      </w:pPr>
    </w:p>
    <w:p w:rsidR="00B77B80" w:rsidRPr="00B77B80" w:rsidRDefault="00B77B80" w:rsidP="00B77B80">
      <w:pPr>
        <w:widowControl w:val="0"/>
        <w:spacing w:after="0" w:line="240" w:lineRule="auto"/>
        <w:rPr>
          <w:rFonts w:ascii="Times New Roman" w:hAnsi="Times New Roman"/>
          <w:color w:val="000000"/>
          <w:sz w:val="17"/>
          <w:szCs w:val="17"/>
        </w:rPr>
      </w:pPr>
      <w:r w:rsidRPr="00B77B80">
        <w:rPr>
          <w:rFonts w:ascii="Times New Roman" w:hAnsi="Times New Roman"/>
          <w:color w:val="000000"/>
          <w:sz w:val="17"/>
          <w:szCs w:val="17"/>
        </w:rPr>
        <w:t>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(Отметка о размещении (дата и учетный номер) сведений о профилактическом визите в едином реестре контрольных</w:t>
      </w:r>
      <w:r w:rsidRPr="00B77B80">
        <w:rPr>
          <w:rFonts w:ascii="Times New Roman" w:hAnsi="Times New Roman"/>
          <w:sz w:val="17"/>
          <w:szCs w:val="17"/>
        </w:rPr>
        <w:t xml:space="preserve"> </w:t>
      </w:r>
      <w:r w:rsidRPr="00B77B80">
        <w:rPr>
          <w:rFonts w:ascii="Times New Roman" w:hAnsi="Times New Roman"/>
          <w:color w:val="000000"/>
          <w:sz w:val="17"/>
          <w:szCs w:val="17"/>
        </w:rPr>
        <w:t xml:space="preserve">(надзорных) мероприятий, </w:t>
      </w:r>
      <w:r w:rsidRPr="00B77B80">
        <w:rPr>
          <w:rFonts w:ascii="Times New Roman" w:hAnsi="Times New Roman"/>
          <w:color w:val="000000"/>
          <w:sz w:val="17"/>
          <w:szCs w:val="17"/>
          <w:lang w:val="en-US" w:eastAsia="en-US"/>
        </w:rPr>
        <w:t>QR</w:t>
      </w:r>
      <w:r w:rsidRPr="00B77B80">
        <w:rPr>
          <w:rFonts w:ascii="Times New Roman" w:hAnsi="Times New Roman"/>
          <w:color w:val="000000"/>
          <w:sz w:val="17"/>
          <w:szCs w:val="17"/>
        </w:rPr>
        <w:t>-код)</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center"/>
        <w:rPr>
          <w:rFonts w:ascii="Times New Roman" w:hAnsi="Times New Roman"/>
          <w:b/>
          <w:bCs/>
          <w:sz w:val="28"/>
          <w:szCs w:val="28"/>
        </w:rPr>
      </w:pPr>
      <w:r w:rsidRPr="00B77B80">
        <w:rPr>
          <w:rFonts w:ascii="Times New Roman" w:hAnsi="Times New Roman"/>
          <w:b/>
          <w:bCs/>
          <w:color w:val="000000"/>
          <w:sz w:val="28"/>
          <w:szCs w:val="28"/>
        </w:rPr>
        <w:t>РЕШЕНИЕ</w:t>
      </w:r>
    </w:p>
    <w:p w:rsidR="00B77B80" w:rsidRPr="00B77B80" w:rsidRDefault="00B77B80" w:rsidP="00B77B80">
      <w:pPr>
        <w:widowControl w:val="0"/>
        <w:spacing w:after="0" w:line="240" w:lineRule="auto"/>
        <w:jc w:val="center"/>
        <w:rPr>
          <w:rFonts w:ascii="Times New Roman" w:hAnsi="Times New Roman"/>
          <w:b/>
          <w:sz w:val="28"/>
          <w:szCs w:val="28"/>
        </w:rPr>
      </w:pPr>
      <w:r w:rsidRPr="00B77B80">
        <w:rPr>
          <w:rFonts w:ascii="Times New Roman" w:hAnsi="Times New Roman"/>
          <w:b/>
          <w:color w:val="000000"/>
          <w:sz w:val="28"/>
          <w:szCs w:val="28"/>
        </w:rPr>
        <w:t>о признании результатов</w:t>
      </w:r>
    </w:p>
    <w:p w:rsidR="00B77B80" w:rsidRPr="00B77B80" w:rsidRDefault="00B77B80" w:rsidP="00B77B80">
      <w:pPr>
        <w:widowControl w:val="0"/>
        <w:tabs>
          <w:tab w:val="left" w:pos="3668"/>
          <w:tab w:val="left" w:pos="4575"/>
          <w:tab w:val="left" w:pos="6163"/>
        </w:tabs>
        <w:spacing w:after="0" w:line="240" w:lineRule="auto"/>
        <w:jc w:val="center"/>
        <w:rPr>
          <w:rFonts w:ascii="Times New Roman" w:hAnsi="Times New Roman"/>
          <w:b/>
          <w:color w:val="000000"/>
          <w:sz w:val="28"/>
          <w:szCs w:val="28"/>
        </w:rPr>
      </w:pPr>
      <w:r w:rsidRPr="00B77B80">
        <w:rPr>
          <w:rFonts w:ascii="Times New Roman" w:hAnsi="Times New Roman"/>
          <w:b/>
          <w:color w:val="000000"/>
          <w:sz w:val="28"/>
          <w:szCs w:val="28"/>
        </w:rPr>
        <w:t>контрольного мероприятия недействительными</w:t>
      </w:r>
    </w:p>
    <w:p w:rsidR="00B77B80" w:rsidRPr="00B77B80" w:rsidRDefault="00B77B80" w:rsidP="00B77B80">
      <w:pPr>
        <w:widowControl w:val="0"/>
        <w:tabs>
          <w:tab w:val="left" w:pos="3668"/>
          <w:tab w:val="left" w:pos="4575"/>
          <w:tab w:val="left" w:pos="6163"/>
        </w:tabs>
        <w:spacing w:after="0" w:line="240" w:lineRule="auto"/>
        <w:jc w:val="center"/>
        <w:rPr>
          <w:rFonts w:ascii="Times New Roman" w:hAnsi="Times New Roman"/>
          <w:b/>
          <w:color w:val="000000"/>
          <w:sz w:val="28"/>
          <w:szCs w:val="28"/>
        </w:rPr>
      </w:pPr>
      <w:r w:rsidRPr="00B77B80">
        <w:rPr>
          <w:rFonts w:ascii="Times New Roman" w:hAnsi="Times New Roman"/>
          <w:b/>
          <w:color w:val="000000"/>
          <w:sz w:val="28"/>
          <w:szCs w:val="28"/>
        </w:rPr>
        <w:t>№              от «      »</w:t>
      </w:r>
      <w:r w:rsidRPr="00B77B80">
        <w:rPr>
          <w:rFonts w:ascii="Times New Roman" w:hAnsi="Times New Roman"/>
          <w:b/>
          <w:color w:val="000000"/>
          <w:sz w:val="28"/>
          <w:szCs w:val="28"/>
        </w:rPr>
        <w:tab/>
        <w:t>20     г.</w:t>
      </w:r>
    </w:p>
    <w:p w:rsidR="00B77B80" w:rsidRPr="00B77B80" w:rsidRDefault="00B77B80" w:rsidP="00B77B80">
      <w:pPr>
        <w:widowControl w:val="0"/>
        <w:tabs>
          <w:tab w:val="left" w:pos="3668"/>
          <w:tab w:val="left" w:pos="4575"/>
          <w:tab w:val="left" w:pos="6163"/>
        </w:tabs>
        <w:spacing w:after="0" w:line="240" w:lineRule="auto"/>
        <w:jc w:val="center"/>
        <w:rPr>
          <w:rFonts w:ascii="Times New Roman" w:hAnsi="Times New Roman"/>
          <w:b/>
          <w:color w:val="000000"/>
          <w:sz w:val="28"/>
          <w:szCs w:val="28"/>
        </w:rPr>
      </w:pPr>
    </w:p>
    <w:p w:rsidR="00B77B80" w:rsidRPr="00B77B80" w:rsidRDefault="00B77B80" w:rsidP="00B77B80">
      <w:pPr>
        <w:widowControl w:val="0"/>
        <w:tabs>
          <w:tab w:val="left" w:pos="3668"/>
          <w:tab w:val="left" w:pos="4575"/>
          <w:tab w:val="left" w:pos="6163"/>
        </w:tabs>
        <w:spacing w:after="0" w:line="240" w:lineRule="auto"/>
        <w:jc w:val="center"/>
        <w:rPr>
          <w:rFonts w:ascii="Times New Roman" w:hAnsi="Times New Roman"/>
          <w:b/>
          <w:color w:val="000000"/>
          <w:sz w:val="28"/>
          <w:szCs w:val="28"/>
        </w:rPr>
      </w:pP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24"/>
        </w:rPr>
        <w:t>Решение принято:</w:t>
      </w:r>
      <w:r w:rsidRPr="00B77B80">
        <w:rPr>
          <w:rFonts w:ascii="Times New Roman" w:hAnsi="Times New Roman"/>
          <w:color w:val="000000"/>
          <w:sz w:val="28"/>
          <w:szCs w:val="28"/>
        </w:rPr>
        <w:t>_______________________________________________________</w:t>
      </w:r>
      <w:r w:rsidRPr="00B77B80">
        <w:rPr>
          <w:rFonts w:ascii="Times New Roman" w:hAnsi="Times New Roman"/>
          <w:color w:val="000000"/>
          <w:sz w:val="28"/>
          <w:szCs w:val="28"/>
        </w:rPr>
        <w:br/>
      </w:r>
      <w:r w:rsidRPr="00B77B80">
        <w:rPr>
          <w:rFonts w:ascii="Times New Roman" w:hAnsi="Times New Roman"/>
          <w:color w:val="000000"/>
          <w:sz w:val="17"/>
          <w:szCs w:val="17"/>
        </w:rPr>
        <w:t>(фамилия, имя, отчество, должность должностного лица, вынесшего решение)</w:t>
      </w:r>
    </w:p>
    <w:p w:rsidR="00B77B80" w:rsidRPr="00B77B80" w:rsidRDefault="00B77B80" w:rsidP="00B77B80">
      <w:pPr>
        <w:widowControl w:val="0"/>
        <w:spacing w:after="0" w:line="240" w:lineRule="auto"/>
        <w:jc w:val="center"/>
        <w:rPr>
          <w:rFonts w:ascii="Times New Roman" w:hAnsi="Times New Roman"/>
          <w:sz w:val="28"/>
          <w:szCs w:val="28"/>
        </w:rPr>
      </w:pPr>
    </w:p>
    <w:p w:rsidR="00B77B80" w:rsidRPr="00B77B80" w:rsidRDefault="00B77B80" w:rsidP="00B77B80">
      <w:pPr>
        <w:widowControl w:val="0"/>
        <w:spacing w:after="0" w:line="240" w:lineRule="auto"/>
        <w:jc w:val="both"/>
        <w:rPr>
          <w:rFonts w:ascii="Times New Roman" w:hAnsi="Times New Roman"/>
          <w:sz w:val="28"/>
          <w:szCs w:val="28"/>
        </w:rPr>
      </w:pPr>
      <w:r w:rsidRPr="00B77B80">
        <w:rPr>
          <w:rFonts w:ascii="Times New Roman" w:hAnsi="Times New Roman"/>
          <w:color w:val="000000"/>
          <w:sz w:val="24"/>
        </w:rPr>
        <w:t>Рассмотрев:</w:t>
      </w:r>
      <w:r w:rsidRPr="00B77B80">
        <w:rPr>
          <w:rFonts w:ascii="Times New Roman" w:hAnsi="Times New Roman"/>
          <w:color w:val="000000"/>
          <w:sz w:val="32"/>
          <w:szCs w:val="28"/>
        </w:rPr>
        <w:t xml:space="preserve"> </w:t>
      </w:r>
      <w:r w:rsidRPr="00B77B80">
        <w:rPr>
          <w:rFonts w:ascii="Times New Roman" w:hAnsi="Times New Roman"/>
          <w:color w:val="000000"/>
          <w:sz w:val="28"/>
          <w:szCs w:val="28"/>
        </w:rPr>
        <w:t>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(указываются сведения о фактах проведенного контрольного мероприятия с грубым нарушением требований к организации и осуществлению муниципального контроля )</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sz w:val="28"/>
          <w:szCs w:val="28"/>
        </w:rPr>
      </w:pPr>
      <w:r w:rsidRPr="00B77B80">
        <w:rPr>
          <w:rFonts w:ascii="Times New Roman" w:hAnsi="Times New Roman"/>
          <w:color w:val="000000"/>
          <w:sz w:val="24"/>
        </w:rPr>
        <w:t xml:space="preserve">Установил </w:t>
      </w:r>
      <w:r w:rsidRPr="00B77B80">
        <w:rPr>
          <w:rFonts w:ascii="Times New Roman" w:hAnsi="Times New Roman"/>
          <w:color w:val="000000"/>
          <w:sz w:val="28"/>
          <w:szCs w:val="28"/>
        </w:rPr>
        <w:t>____________________________________________________________</w:t>
      </w:r>
    </w:p>
    <w:p w:rsidR="00B77B80" w:rsidRPr="00B77B80" w:rsidRDefault="00B77B80" w:rsidP="00B77B80">
      <w:pPr>
        <w:widowControl w:val="0"/>
        <w:spacing w:after="0" w:line="240" w:lineRule="auto"/>
        <w:jc w:val="both"/>
        <w:rPr>
          <w:rFonts w:ascii="Times New Roman" w:hAnsi="Times New Roman"/>
          <w:color w:val="000000"/>
          <w:sz w:val="28"/>
          <w:szCs w:val="28"/>
        </w:rPr>
      </w:pPr>
      <w:r w:rsidRPr="00B77B80">
        <w:rPr>
          <w:rFonts w:ascii="Times New Roman" w:hAnsi="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7B80" w:rsidRPr="00B77B80" w:rsidRDefault="00B77B80" w:rsidP="00B77B80">
      <w:pPr>
        <w:widowControl w:val="0"/>
        <w:spacing w:after="0" w:line="240" w:lineRule="auto"/>
        <w:jc w:val="both"/>
        <w:rPr>
          <w:rFonts w:ascii="Times New Roman" w:hAnsi="Times New Roman"/>
          <w:sz w:val="28"/>
          <w:szCs w:val="28"/>
        </w:rPr>
      </w:pPr>
      <w:r w:rsidRPr="00B77B80">
        <w:rPr>
          <w:rFonts w:ascii="Times New Roman" w:hAnsi="Times New Roman"/>
          <w:color w:val="000000"/>
          <w:sz w:val="17"/>
          <w:szCs w:val="17"/>
        </w:rPr>
        <w:t>(указываются грубые нарушения требований к организации и осуществлению муниципального контроля : от</w:t>
      </w:r>
      <w:r w:rsidRPr="00B77B80">
        <w:rPr>
          <w:rFonts w:ascii="Times New Roman" w:hAnsi="Times New Roman"/>
          <w:color w:val="000000"/>
          <w:sz w:val="17"/>
          <w:szCs w:val="17"/>
        </w:rPr>
        <w:softHyphen/>
        <w:t>сутствие оснований проведения контрольных мероприятий;</w:t>
      </w:r>
    </w:p>
    <w:p w:rsidR="00B77B80" w:rsidRPr="00B77B80" w:rsidRDefault="00B77B80" w:rsidP="00B77B80">
      <w:pPr>
        <w:widowControl w:val="0"/>
        <w:spacing w:after="0" w:line="240" w:lineRule="auto"/>
        <w:jc w:val="both"/>
        <w:rPr>
          <w:rFonts w:ascii="Times New Roman" w:hAnsi="Times New Roman"/>
          <w:sz w:val="17"/>
          <w:szCs w:val="17"/>
        </w:rPr>
      </w:pPr>
      <w:r w:rsidRPr="00B77B80">
        <w:rPr>
          <w:rFonts w:ascii="Times New Roman" w:hAnsi="Times New Roman"/>
          <w:color w:val="000000"/>
          <w:sz w:val="17"/>
          <w:szCs w:val="17"/>
        </w:rPr>
        <w:t>отсутствие согласования с органами прокуратуры проведения контрольного мероприятия в случае, если та</w:t>
      </w:r>
      <w:r w:rsidRPr="00B77B80">
        <w:rPr>
          <w:rFonts w:ascii="Times New Roman" w:hAnsi="Times New Roman"/>
          <w:color w:val="000000"/>
          <w:sz w:val="17"/>
          <w:szCs w:val="17"/>
        </w:rPr>
        <w:softHyphen/>
        <w:t>кое согласование является обязательным;</w:t>
      </w:r>
    </w:p>
    <w:p w:rsidR="00B77B80" w:rsidRPr="00B77B80" w:rsidRDefault="00B77B80" w:rsidP="00B77B80">
      <w:pPr>
        <w:widowControl w:val="0"/>
        <w:spacing w:after="0" w:line="240" w:lineRule="auto"/>
        <w:jc w:val="both"/>
        <w:rPr>
          <w:rFonts w:ascii="Times New Roman" w:hAnsi="Times New Roman"/>
          <w:sz w:val="17"/>
          <w:szCs w:val="17"/>
        </w:rPr>
      </w:pPr>
      <w:r w:rsidRPr="00B77B80">
        <w:rPr>
          <w:rFonts w:ascii="Times New Roman" w:hAnsi="Times New Roman"/>
          <w:color w:val="000000"/>
          <w:sz w:val="17"/>
          <w:szCs w:val="17"/>
        </w:rPr>
        <w:t>нарушение требования об уведомлении о проведении контрольного мероприятия в случае, если такое уве</w:t>
      </w:r>
      <w:r w:rsidRPr="00B77B80">
        <w:rPr>
          <w:rFonts w:ascii="Times New Roman" w:hAnsi="Times New Roman"/>
          <w:color w:val="000000"/>
          <w:sz w:val="17"/>
          <w:szCs w:val="17"/>
        </w:rPr>
        <w:softHyphen/>
        <w:t>домление является обязательным;</w:t>
      </w:r>
    </w:p>
    <w:p w:rsidR="00B77B80" w:rsidRPr="00B77B80" w:rsidRDefault="00B77B80" w:rsidP="00B77B80">
      <w:pPr>
        <w:widowControl w:val="0"/>
        <w:spacing w:after="0" w:line="240" w:lineRule="auto"/>
        <w:jc w:val="both"/>
        <w:rPr>
          <w:rFonts w:ascii="Times New Roman" w:hAnsi="Times New Roman"/>
          <w:sz w:val="17"/>
          <w:szCs w:val="17"/>
        </w:rPr>
      </w:pPr>
      <w:r w:rsidRPr="00B77B80">
        <w:rPr>
          <w:rFonts w:ascii="Times New Roman" w:hAnsi="Times New Roman"/>
          <w:color w:val="000000"/>
          <w:sz w:val="17"/>
          <w:szCs w:val="17"/>
        </w:rPr>
        <w:t>нарушение периодичности проведения планового контрольного мероприятия;</w:t>
      </w:r>
    </w:p>
    <w:p w:rsidR="00B77B80" w:rsidRPr="00B77B80" w:rsidRDefault="00B77B80" w:rsidP="00B77B80">
      <w:pPr>
        <w:widowControl w:val="0"/>
        <w:spacing w:after="0" w:line="240" w:lineRule="auto"/>
        <w:rPr>
          <w:rFonts w:ascii="Times New Roman" w:hAnsi="Times New Roman"/>
          <w:sz w:val="17"/>
          <w:szCs w:val="17"/>
        </w:rPr>
      </w:pPr>
      <w:r w:rsidRPr="00B77B80">
        <w:rPr>
          <w:rFonts w:ascii="Times New Roman" w:hAnsi="Times New Roman"/>
          <w:color w:val="000000"/>
          <w:sz w:val="17"/>
          <w:szCs w:val="17"/>
        </w:rPr>
        <w:t>проведение планового контрольного мероприятия, не включенного в соответствующий план проведения контрольных мероприятий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B77B80" w:rsidRPr="00B77B80" w:rsidRDefault="00B77B80" w:rsidP="00B77B80">
      <w:pPr>
        <w:widowControl w:val="0"/>
        <w:spacing w:after="0" w:line="240" w:lineRule="auto"/>
        <w:rPr>
          <w:rFonts w:ascii="Times New Roman" w:hAnsi="Times New Roman"/>
          <w:sz w:val="17"/>
          <w:szCs w:val="17"/>
        </w:rPr>
      </w:pPr>
      <w:r w:rsidRPr="00B77B80">
        <w:rPr>
          <w:rFonts w:ascii="Times New Roman" w:hAnsi="Times New Roman"/>
          <w:color w:val="000000"/>
          <w:sz w:val="17"/>
          <w:szCs w:val="17"/>
        </w:rPr>
        <w:t>привлечение к проведению контрольного мероприятия лиц, участие которых не предусмотрено Федераль</w:t>
      </w:r>
      <w:r w:rsidRPr="00B77B80">
        <w:rPr>
          <w:rFonts w:ascii="Times New Roman" w:hAnsi="Times New Roman"/>
          <w:color w:val="000000"/>
          <w:sz w:val="17"/>
          <w:szCs w:val="17"/>
        </w:rPr>
        <w:softHyphen/>
        <w:t>ным законом №&gt; 248-ФЗ «О государственном контроле (надзоре) и муниципальном контроле в Российской Федерации»; нарушение сроков проведения контрольного мероприятия;</w:t>
      </w:r>
    </w:p>
    <w:p w:rsidR="00B77B80" w:rsidRPr="00B77B80" w:rsidRDefault="00B77B80" w:rsidP="00B77B80">
      <w:pPr>
        <w:widowControl w:val="0"/>
        <w:spacing w:after="0" w:line="240" w:lineRule="auto"/>
        <w:jc w:val="both"/>
        <w:rPr>
          <w:rFonts w:ascii="Times New Roman" w:hAnsi="Times New Roman"/>
          <w:sz w:val="17"/>
          <w:szCs w:val="17"/>
        </w:rPr>
      </w:pPr>
      <w:r w:rsidRPr="00B77B80">
        <w:rPr>
          <w:rFonts w:ascii="Times New Roman" w:hAnsi="Times New Roman"/>
          <w:color w:val="000000"/>
          <w:sz w:val="17"/>
          <w:szCs w:val="17"/>
        </w:rPr>
        <w:t>совершение в ходе контрольного мероприятия контрольных действий, не предусмотренных Фе</w:t>
      </w:r>
      <w:r w:rsidRPr="00B77B80">
        <w:rPr>
          <w:rFonts w:ascii="Times New Roman" w:hAnsi="Times New Roman"/>
          <w:color w:val="000000"/>
          <w:sz w:val="17"/>
          <w:szCs w:val="17"/>
        </w:rPr>
        <w:softHyphen/>
        <w:t>деральным законом № 248-ФЗ «О государственном контроле (надзоре) и муниципальном контроле в Российской Федера</w:t>
      </w:r>
      <w:r w:rsidRPr="00B77B80">
        <w:rPr>
          <w:rFonts w:ascii="Times New Roman" w:hAnsi="Times New Roman"/>
          <w:color w:val="000000"/>
          <w:sz w:val="17"/>
          <w:szCs w:val="17"/>
        </w:rPr>
        <w:softHyphen/>
        <w:t>ции» для такого вида контрольного  мероприятия;</w:t>
      </w:r>
    </w:p>
    <w:p w:rsidR="00B77B80" w:rsidRPr="00B77B80" w:rsidRDefault="00B77B80" w:rsidP="00B77B80">
      <w:pPr>
        <w:widowControl w:val="0"/>
        <w:spacing w:after="0" w:line="240" w:lineRule="auto"/>
        <w:jc w:val="both"/>
        <w:rPr>
          <w:rFonts w:ascii="Times New Roman" w:hAnsi="Times New Roman"/>
          <w:sz w:val="17"/>
          <w:szCs w:val="17"/>
        </w:rPr>
      </w:pPr>
      <w:r w:rsidRPr="00B77B80">
        <w:rPr>
          <w:rFonts w:ascii="Times New Roman" w:hAnsi="Times New Roman"/>
          <w:color w:val="000000"/>
          <w:sz w:val="17"/>
          <w:szCs w:val="17"/>
        </w:rPr>
        <w:t>непредставление контролируемому лицу для ознакомления документа с результатами контрольного меро</w:t>
      </w:r>
      <w:r w:rsidRPr="00B77B80">
        <w:rPr>
          <w:rFonts w:ascii="Times New Roman" w:hAnsi="Times New Roman"/>
          <w:color w:val="000000"/>
          <w:sz w:val="17"/>
          <w:szCs w:val="17"/>
        </w:rPr>
        <w:softHyphen/>
        <w:t>приятия в случае, если обязанность его предоставления установлена Федеральным законом № 248-ФЗ «О государствен</w:t>
      </w:r>
      <w:r w:rsidRPr="00B77B80">
        <w:rPr>
          <w:rFonts w:ascii="Times New Roman" w:hAnsi="Times New Roman"/>
          <w:color w:val="000000"/>
          <w:sz w:val="17"/>
          <w:szCs w:val="17"/>
        </w:rPr>
        <w:softHyphen/>
        <w:t>ном контроле (надзоре) и муниципальном контроле в Российской Федерации»;</w:t>
      </w:r>
    </w:p>
    <w:p w:rsidR="00B77B80" w:rsidRPr="00B77B80" w:rsidRDefault="00B77B80" w:rsidP="00B77B80">
      <w:pPr>
        <w:widowControl w:val="0"/>
        <w:spacing w:after="0" w:line="240" w:lineRule="auto"/>
        <w:jc w:val="both"/>
        <w:rPr>
          <w:rFonts w:ascii="Times New Roman" w:hAnsi="Times New Roman"/>
          <w:color w:val="000000"/>
          <w:sz w:val="17"/>
          <w:szCs w:val="17"/>
        </w:rPr>
      </w:pPr>
      <w:r w:rsidRPr="00B77B80">
        <w:rPr>
          <w:rFonts w:ascii="Times New Roman" w:hAnsi="Times New Roman"/>
          <w:color w:val="000000"/>
          <w:sz w:val="17"/>
          <w:szCs w:val="17"/>
        </w:rPr>
        <w:t>проведение контрольного мероприятия, не включенного в единый реестр контрольных (надзорных) меро</w:t>
      </w:r>
      <w:r w:rsidRPr="00B77B80">
        <w:rPr>
          <w:rFonts w:ascii="Times New Roman" w:hAnsi="Times New Roman"/>
          <w:color w:val="000000"/>
          <w:sz w:val="17"/>
          <w:szCs w:val="17"/>
        </w:rPr>
        <w:softHyphen/>
        <w:t>приятий, за исключением проведения наблюдения за соблюдением обязательных требований и выездного обследования; нарушение запретов и ограничений, установленных пунктом 5 статьи 37 №248-ФЗ «О государственном контроле (надзоре) и муниципальном контроле в Российской Федерации».</w:t>
      </w:r>
    </w:p>
    <w:p w:rsidR="00B77B80" w:rsidRPr="00B77B80" w:rsidRDefault="00B77B80" w:rsidP="00B77B80">
      <w:pPr>
        <w:widowControl w:val="0"/>
        <w:spacing w:after="0" w:line="240" w:lineRule="auto"/>
        <w:jc w:val="both"/>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sz w:val="24"/>
        </w:rPr>
      </w:pPr>
      <w:r w:rsidRPr="00B77B80">
        <w:rPr>
          <w:rFonts w:ascii="Times New Roman" w:hAnsi="Times New Roman"/>
          <w:color w:val="000000"/>
          <w:sz w:val="24"/>
        </w:rPr>
        <w:t>На основании изложенного, руководствуясь частью 1 статьи 91 Феде</w:t>
      </w:r>
      <w:r w:rsidRPr="00B77B80">
        <w:rPr>
          <w:rFonts w:ascii="Times New Roman" w:hAnsi="Times New Roman"/>
          <w:color w:val="000000"/>
          <w:sz w:val="24"/>
        </w:rPr>
        <w:softHyphen/>
        <w:t>рального закона от 31.07.2020 № 248-ФЗ «О государственном контроле (надзоре) и муниципальном контроле в Российской Федерации»,</w:t>
      </w:r>
    </w:p>
    <w:p w:rsidR="00B77B80" w:rsidRPr="00B77B80" w:rsidRDefault="00B77B80" w:rsidP="00B77B80">
      <w:pPr>
        <w:widowControl w:val="0"/>
        <w:spacing w:after="0" w:line="240" w:lineRule="auto"/>
        <w:jc w:val="center"/>
        <w:rPr>
          <w:rFonts w:ascii="Times New Roman" w:hAnsi="Times New Roman"/>
          <w:color w:val="000000"/>
          <w:sz w:val="24"/>
          <w:szCs w:val="24"/>
        </w:rPr>
      </w:pPr>
      <w:r w:rsidRPr="00B77B80">
        <w:rPr>
          <w:rFonts w:ascii="Times New Roman" w:hAnsi="Times New Roman"/>
          <w:color w:val="000000"/>
          <w:sz w:val="24"/>
          <w:szCs w:val="24"/>
        </w:rPr>
        <w:t>РЕШИЛ:</w:t>
      </w:r>
    </w:p>
    <w:p w:rsidR="00B77B80" w:rsidRPr="00B77B80" w:rsidRDefault="00B77B80" w:rsidP="00B77B80">
      <w:pPr>
        <w:widowControl w:val="0"/>
        <w:spacing w:after="0" w:line="240" w:lineRule="auto"/>
        <w:jc w:val="center"/>
        <w:rPr>
          <w:rFonts w:ascii="Times New Roman" w:hAnsi="Times New Roman"/>
          <w:sz w:val="24"/>
          <w:szCs w:val="24"/>
        </w:rPr>
      </w:pPr>
    </w:p>
    <w:p w:rsidR="00B77B80" w:rsidRPr="00B77B80" w:rsidRDefault="00B77B80" w:rsidP="00754069">
      <w:pPr>
        <w:widowControl w:val="0"/>
        <w:numPr>
          <w:ilvl w:val="0"/>
          <w:numId w:val="18"/>
        </w:numPr>
        <w:spacing w:after="0" w:line="240" w:lineRule="auto"/>
        <w:rPr>
          <w:rFonts w:ascii="Times New Roman" w:hAnsi="Times New Roman"/>
          <w:sz w:val="24"/>
          <w:szCs w:val="24"/>
        </w:rPr>
      </w:pPr>
      <w:r w:rsidRPr="00B77B80">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77B80">
        <w:rPr>
          <w:rFonts w:ascii="Times New Roman" w:hAnsi="Times New Roman"/>
          <w:color w:val="000000"/>
          <w:sz w:val="24"/>
          <w:szCs w:val="24"/>
        </w:rPr>
        <w:lastRenderedPageBreak/>
        <w:t>______________________________________________________________________________________________________________________________________________________________________________________________________________________________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(указывается информация о принятии решения руководителем контрольного органа об отмене контрольного мероприятия, проведенного с грубыми нарушениями требований к организации и осуществлению</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муниципального контроля )</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rPr>
          <w:rFonts w:ascii="Times New Roman" w:hAnsi="Times New Roman"/>
          <w:sz w:val="17"/>
          <w:szCs w:val="17"/>
        </w:rPr>
      </w:pPr>
      <w:r w:rsidRPr="00B77B80">
        <w:rPr>
          <w:rFonts w:ascii="Times New Roman" w:hAnsi="Times New Roman"/>
          <w:color w:val="000000"/>
          <w:sz w:val="17"/>
          <w:szCs w:val="1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(Должность, фамилия, инициалы руководителя, заместителя руководителя органа муниципального контроля, издавшего решение об отмене контрольного мероприятия, проведенного с грубыми нарушениями требований к организации и осуществлению муниципального контроля )</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ind w:firstLine="709"/>
        <w:rPr>
          <w:rFonts w:ascii="Tahoma" w:hAnsi="Tahoma" w:cs="Tahoma"/>
          <w:sz w:val="2"/>
          <w:szCs w:val="2"/>
        </w:r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br w:type="page"/>
      </w:r>
      <w:r w:rsidRPr="00B77B80">
        <w:rPr>
          <w:rFonts w:ascii="Times New Roman" w:hAnsi="Times New Roman"/>
          <w:color w:val="000000"/>
          <w:sz w:val="24"/>
          <w:szCs w:val="24"/>
        </w:rPr>
        <w:lastRenderedPageBreak/>
        <w:t>Приложение №20</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к постановлению администрации</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Дубровского района от 14.11.2022 № 579</w:t>
      </w:r>
    </w:p>
    <w:p w:rsidR="00B77B80" w:rsidRPr="00B77B80" w:rsidRDefault="00B77B80" w:rsidP="00B77B80">
      <w:pPr>
        <w:widowControl w:val="0"/>
        <w:spacing w:after="0" w:line="240" w:lineRule="auto"/>
        <w:ind w:firstLine="709"/>
        <w:jc w:val="center"/>
        <w:rPr>
          <w:rFonts w:ascii="Times New Roman" w:hAnsi="Times New Roman"/>
          <w:color w:val="000000"/>
          <w:sz w:val="28"/>
          <w:szCs w:val="28"/>
        </w:rPr>
      </w:pPr>
    </w:p>
    <w:p w:rsidR="00B77B80" w:rsidRPr="00B77B80" w:rsidRDefault="00B77B80" w:rsidP="00B77B80">
      <w:pPr>
        <w:widowControl w:val="0"/>
        <w:spacing w:after="0" w:line="240" w:lineRule="auto"/>
        <w:ind w:firstLine="709"/>
        <w:jc w:val="center"/>
        <w:rPr>
          <w:rFonts w:ascii="Times New Roman" w:hAnsi="Times New Roman"/>
          <w:color w:val="000000"/>
          <w:sz w:val="28"/>
          <w:szCs w:val="28"/>
        </w:rPr>
      </w:pPr>
    </w:p>
    <w:p w:rsidR="00B77B80" w:rsidRPr="00B77B80" w:rsidRDefault="00B77B80" w:rsidP="00B77B80">
      <w:pPr>
        <w:widowControl w:val="0"/>
        <w:spacing w:after="0" w:line="240" w:lineRule="auto"/>
        <w:ind w:firstLine="709"/>
        <w:jc w:val="center"/>
        <w:rPr>
          <w:rFonts w:ascii="Times New Roman" w:hAnsi="Times New Roman"/>
          <w:color w:val="000000"/>
          <w:sz w:val="28"/>
          <w:szCs w:val="28"/>
        </w:rPr>
      </w:pPr>
    </w:p>
    <w:p w:rsidR="00B77B80" w:rsidRPr="00B77B80" w:rsidRDefault="00B77B80" w:rsidP="00B77B80">
      <w:pPr>
        <w:widowControl w:val="0"/>
        <w:spacing w:after="0" w:line="240" w:lineRule="auto"/>
        <w:ind w:firstLine="709"/>
        <w:jc w:val="center"/>
        <w:rPr>
          <w:rFonts w:ascii="Times New Roman" w:hAnsi="Times New Roman"/>
          <w:b/>
          <w:sz w:val="28"/>
          <w:szCs w:val="28"/>
        </w:rPr>
      </w:pPr>
      <w:r w:rsidRPr="00B77B80">
        <w:rPr>
          <w:rFonts w:ascii="Times New Roman" w:hAnsi="Times New Roman"/>
          <w:b/>
          <w:color w:val="000000"/>
          <w:sz w:val="28"/>
          <w:szCs w:val="28"/>
        </w:rPr>
        <w:t>ЗАДАНИЕ</w:t>
      </w:r>
    </w:p>
    <w:p w:rsidR="00B77B80" w:rsidRPr="00B77B80" w:rsidRDefault="00B77B80" w:rsidP="00B77B80">
      <w:pPr>
        <w:widowControl w:val="0"/>
        <w:tabs>
          <w:tab w:val="left" w:pos="4098"/>
          <w:tab w:val="left" w:pos="6204"/>
        </w:tabs>
        <w:spacing w:after="0" w:line="240" w:lineRule="auto"/>
        <w:ind w:firstLine="709"/>
        <w:jc w:val="center"/>
        <w:rPr>
          <w:rFonts w:ascii="Times New Roman" w:hAnsi="Times New Roman"/>
          <w:b/>
          <w:color w:val="000000"/>
          <w:sz w:val="28"/>
          <w:szCs w:val="28"/>
        </w:rPr>
      </w:pPr>
      <w:r w:rsidRPr="00B77B80">
        <w:rPr>
          <w:rFonts w:ascii="Times New Roman" w:hAnsi="Times New Roman"/>
          <w:b/>
          <w:color w:val="000000"/>
          <w:sz w:val="28"/>
          <w:szCs w:val="28"/>
        </w:rPr>
        <w:t>на проведение контрольного мероприятия без взаимодействия с     контролируемым лицом</w:t>
      </w:r>
    </w:p>
    <w:p w:rsidR="00B77B80" w:rsidRPr="00B77B80" w:rsidRDefault="00B77B80" w:rsidP="00B77B80">
      <w:pPr>
        <w:widowControl w:val="0"/>
        <w:tabs>
          <w:tab w:val="left" w:pos="4098"/>
          <w:tab w:val="left" w:pos="6204"/>
        </w:tabs>
        <w:spacing w:after="0" w:line="240" w:lineRule="auto"/>
        <w:ind w:firstLine="709"/>
        <w:rPr>
          <w:rFonts w:ascii="Times New Roman" w:hAnsi="Times New Roman"/>
          <w:b/>
          <w:color w:val="000000"/>
          <w:sz w:val="28"/>
          <w:szCs w:val="28"/>
        </w:rPr>
      </w:pPr>
      <w:r w:rsidRPr="00B77B80">
        <w:rPr>
          <w:rFonts w:ascii="Times New Roman" w:hAnsi="Times New Roman"/>
          <w:b/>
          <w:color w:val="000000"/>
          <w:sz w:val="28"/>
          <w:szCs w:val="28"/>
        </w:rPr>
        <w:t xml:space="preserve">                               в виде выездного обследования</w:t>
      </w:r>
    </w:p>
    <w:p w:rsidR="00B77B80" w:rsidRPr="00B77B80" w:rsidRDefault="00B77B80" w:rsidP="00B77B80">
      <w:pPr>
        <w:widowControl w:val="0"/>
        <w:tabs>
          <w:tab w:val="left" w:pos="4098"/>
          <w:tab w:val="left" w:pos="6204"/>
        </w:tabs>
        <w:spacing w:after="0" w:line="240" w:lineRule="auto"/>
        <w:ind w:firstLine="709"/>
        <w:jc w:val="center"/>
        <w:rPr>
          <w:rFonts w:ascii="Times New Roman" w:hAnsi="Times New Roman"/>
          <w:b/>
          <w:color w:val="000000"/>
          <w:sz w:val="28"/>
          <w:szCs w:val="28"/>
        </w:rPr>
      </w:pPr>
      <w:r w:rsidRPr="00B77B80">
        <w:rPr>
          <w:rFonts w:ascii="Times New Roman" w:hAnsi="Times New Roman"/>
          <w:b/>
          <w:color w:val="000000"/>
          <w:sz w:val="28"/>
          <w:szCs w:val="28"/>
        </w:rPr>
        <w:t>№                 от «    »</w:t>
      </w:r>
      <w:r w:rsidRPr="00B77B80">
        <w:rPr>
          <w:rFonts w:ascii="Times New Roman" w:hAnsi="Times New Roman"/>
          <w:b/>
          <w:color w:val="000000"/>
          <w:sz w:val="28"/>
          <w:szCs w:val="28"/>
        </w:rPr>
        <w:tab/>
        <w:t xml:space="preserve">       20     г.</w:t>
      </w:r>
    </w:p>
    <w:p w:rsidR="00B77B80" w:rsidRPr="00B77B80" w:rsidRDefault="00B77B80" w:rsidP="00B77B80">
      <w:pPr>
        <w:widowControl w:val="0"/>
        <w:tabs>
          <w:tab w:val="left" w:pos="4098"/>
          <w:tab w:val="left" w:pos="6204"/>
        </w:tabs>
        <w:spacing w:after="0" w:line="240" w:lineRule="auto"/>
        <w:ind w:firstLine="709"/>
        <w:jc w:val="center"/>
        <w:rPr>
          <w:rFonts w:ascii="Times New Roman" w:hAnsi="Times New Roman"/>
          <w:b/>
          <w:color w:val="000000"/>
          <w:sz w:val="28"/>
          <w:szCs w:val="28"/>
        </w:rPr>
      </w:pPr>
    </w:p>
    <w:p w:rsidR="00B77B80" w:rsidRPr="00B77B80" w:rsidRDefault="00B77B80" w:rsidP="00B77B80">
      <w:pPr>
        <w:widowControl w:val="0"/>
        <w:tabs>
          <w:tab w:val="left" w:pos="4098"/>
          <w:tab w:val="left" w:pos="6204"/>
        </w:tabs>
        <w:spacing w:after="0" w:line="240" w:lineRule="auto"/>
        <w:ind w:firstLine="709"/>
        <w:jc w:val="center"/>
        <w:rPr>
          <w:rFonts w:ascii="Times New Roman" w:hAnsi="Times New Roman"/>
          <w:b/>
          <w:sz w:val="28"/>
          <w:szCs w:val="28"/>
        </w:rPr>
      </w:pPr>
    </w:p>
    <w:p w:rsidR="00B77B80" w:rsidRPr="00B77B80" w:rsidRDefault="00B77B80" w:rsidP="00B77B80">
      <w:pPr>
        <w:widowControl w:val="0"/>
        <w:tabs>
          <w:tab w:val="left" w:leader="underscore" w:pos="7038"/>
        </w:tabs>
        <w:spacing w:after="0" w:line="240" w:lineRule="auto"/>
        <w:jc w:val="both"/>
        <w:rPr>
          <w:rFonts w:ascii="Times New Roman" w:hAnsi="Times New Roman"/>
        </w:rPr>
      </w:pPr>
      <w:r w:rsidRPr="00B77B80">
        <w:rPr>
          <w:rFonts w:ascii="Times New Roman" w:hAnsi="Times New Roman"/>
          <w:color w:val="000000"/>
          <w:sz w:val="24"/>
        </w:rPr>
        <w:t>На основании</w:t>
      </w:r>
      <w:r w:rsidRPr="00B77B80">
        <w:rPr>
          <w:rFonts w:ascii="Times New Roman" w:hAnsi="Times New Roman"/>
          <w:color w:val="000000"/>
        </w:rPr>
        <w:t>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6"/>
          <w:szCs w:val="16"/>
        </w:rPr>
      </w:pPr>
      <w:r w:rsidRPr="00B77B80">
        <w:rPr>
          <w:rFonts w:ascii="Times New Roman" w:hAnsi="Times New Roman"/>
          <w:color w:val="000000"/>
          <w:sz w:val="16"/>
          <w:szCs w:val="16"/>
        </w:rPr>
        <w:t>(указываются основания для утверждения задания)</w:t>
      </w:r>
    </w:p>
    <w:p w:rsidR="00B77B80" w:rsidRPr="00B77B80" w:rsidRDefault="00B77B80" w:rsidP="00B77B80">
      <w:pPr>
        <w:widowControl w:val="0"/>
        <w:spacing w:after="0" w:line="240" w:lineRule="auto"/>
        <w:jc w:val="center"/>
        <w:rPr>
          <w:rFonts w:ascii="Times New Roman" w:hAnsi="Times New Roman"/>
          <w:sz w:val="16"/>
          <w:szCs w:val="16"/>
        </w:rPr>
      </w:pPr>
    </w:p>
    <w:p w:rsidR="00B77B80" w:rsidRPr="00B77B80" w:rsidRDefault="00B77B80" w:rsidP="00B77B80">
      <w:pPr>
        <w:widowControl w:val="0"/>
        <w:tabs>
          <w:tab w:val="left" w:leader="underscore" w:pos="9263"/>
        </w:tabs>
        <w:spacing w:after="0" w:line="240" w:lineRule="auto"/>
        <w:jc w:val="both"/>
        <w:rPr>
          <w:rFonts w:ascii="Times New Roman" w:hAnsi="Times New Roman"/>
        </w:rPr>
      </w:pPr>
      <w:r w:rsidRPr="00B77B80">
        <w:rPr>
          <w:rFonts w:ascii="Times New Roman" w:hAnsi="Times New Roman"/>
          <w:color w:val="000000"/>
          <w:sz w:val="24"/>
        </w:rPr>
        <w:t xml:space="preserve">поручаю в рамках осуществления </w:t>
      </w:r>
      <w:r w:rsidRPr="00B77B80">
        <w:rPr>
          <w:rFonts w:ascii="Times New Roman" w:hAnsi="Times New Roman"/>
          <w:color w:val="000000"/>
        </w:rPr>
        <w:t>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6"/>
          <w:szCs w:val="16"/>
        </w:rPr>
      </w:pPr>
      <w:r w:rsidRPr="00B77B80">
        <w:rPr>
          <w:rFonts w:ascii="Times New Roman" w:hAnsi="Times New Roman"/>
          <w:color w:val="000000"/>
          <w:sz w:val="16"/>
          <w:szCs w:val="16"/>
        </w:rPr>
        <w:t xml:space="preserve">                                                                     (указывается вид муниципального контроля)</w:t>
      </w:r>
    </w:p>
    <w:p w:rsidR="00B77B80" w:rsidRPr="00B77B80" w:rsidRDefault="00B77B80" w:rsidP="00B77B80">
      <w:pPr>
        <w:widowControl w:val="0"/>
        <w:spacing w:after="0" w:line="240" w:lineRule="auto"/>
        <w:jc w:val="center"/>
        <w:rPr>
          <w:rFonts w:ascii="Times New Roman" w:hAnsi="Times New Roman"/>
          <w:sz w:val="16"/>
          <w:szCs w:val="16"/>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 xml:space="preserve">провести контрольное мероприятие без взаимодействия с контролируемым лицом в виде выездного обследования в отношении </w:t>
      </w:r>
      <w:r w:rsidRPr="00B77B80">
        <w:rPr>
          <w:rFonts w:ascii="Times New Roman" w:hAnsi="Times New Roman"/>
          <w:color w:val="000000"/>
        </w:rPr>
        <w:t>___________________________________________________</w:t>
      </w: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6"/>
          <w:szCs w:val="16"/>
        </w:rPr>
      </w:pPr>
      <w:r w:rsidRPr="00B77B80">
        <w:rPr>
          <w:rFonts w:ascii="Times New Roman" w:hAnsi="Times New Roman"/>
          <w:color w:val="000000"/>
          <w:sz w:val="16"/>
          <w:szCs w:val="16"/>
        </w:rPr>
        <w:t>(указываются сведения о контролируемом лице,: наименование организации, фамилия, имя, отчество (последнее - при наличии)</w:t>
      </w:r>
      <w:r w:rsidRPr="00B77B80">
        <w:rPr>
          <w:rFonts w:ascii="Times New Roman" w:hAnsi="Times New Roman"/>
          <w:color w:val="000000"/>
          <w:sz w:val="16"/>
          <w:szCs w:val="16"/>
        </w:rPr>
        <w:br/>
        <w:t>индивидуального предпринимателя, их индивидуальные номера налогоплательщика)</w:t>
      </w:r>
    </w:p>
    <w:p w:rsidR="00B77B80" w:rsidRPr="00B77B80" w:rsidRDefault="00B77B80" w:rsidP="00B77B80">
      <w:pPr>
        <w:widowControl w:val="0"/>
        <w:spacing w:after="0" w:line="240" w:lineRule="auto"/>
        <w:jc w:val="center"/>
        <w:rPr>
          <w:rFonts w:ascii="Times New Roman" w:hAnsi="Times New Roman"/>
          <w:sz w:val="16"/>
          <w:szCs w:val="16"/>
        </w:rPr>
      </w:pPr>
    </w:p>
    <w:p w:rsidR="00B77B80" w:rsidRPr="00B77B80" w:rsidRDefault="00B77B80" w:rsidP="00B77B80">
      <w:pPr>
        <w:widowControl w:val="0"/>
        <w:tabs>
          <w:tab w:val="left" w:leader="underscore" w:pos="5699"/>
          <w:tab w:val="left" w:leader="underscore" w:pos="7733"/>
          <w:tab w:val="left" w:leader="underscore" w:pos="8507"/>
        </w:tabs>
        <w:spacing w:after="0" w:line="240" w:lineRule="auto"/>
        <w:jc w:val="both"/>
        <w:rPr>
          <w:rFonts w:ascii="Times New Roman" w:hAnsi="Times New Roman"/>
          <w:color w:val="000000"/>
          <w:sz w:val="24"/>
        </w:rPr>
      </w:pPr>
      <w:r w:rsidRPr="00B77B80">
        <w:rPr>
          <w:rFonts w:ascii="Times New Roman" w:hAnsi="Times New Roman"/>
          <w:color w:val="000000"/>
          <w:sz w:val="24"/>
        </w:rPr>
        <w:t>Дата проведения выездного обследования «</w:t>
      </w:r>
      <w:r w:rsidRPr="00B77B80">
        <w:rPr>
          <w:rFonts w:ascii="Times New Roman" w:hAnsi="Times New Roman"/>
          <w:color w:val="000000"/>
          <w:sz w:val="24"/>
        </w:rPr>
        <w:tab/>
        <w:t>»</w:t>
      </w:r>
      <w:r w:rsidRPr="00B77B80">
        <w:rPr>
          <w:rFonts w:ascii="Times New Roman" w:hAnsi="Times New Roman"/>
          <w:color w:val="000000"/>
          <w:sz w:val="24"/>
        </w:rPr>
        <w:tab/>
        <w:t>20</w:t>
      </w:r>
      <w:r w:rsidRPr="00B77B80">
        <w:rPr>
          <w:rFonts w:ascii="Times New Roman" w:hAnsi="Times New Roman"/>
          <w:color w:val="000000"/>
          <w:sz w:val="24"/>
        </w:rPr>
        <w:tab/>
        <w:t>г.</w:t>
      </w:r>
    </w:p>
    <w:p w:rsidR="00B77B80" w:rsidRPr="00B77B80" w:rsidRDefault="00B77B80" w:rsidP="00B77B80">
      <w:pPr>
        <w:widowControl w:val="0"/>
        <w:tabs>
          <w:tab w:val="left" w:leader="underscore" w:pos="5699"/>
          <w:tab w:val="left" w:leader="underscore" w:pos="7733"/>
          <w:tab w:val="left" w:leader="underscore" w:pos="8507"/>
        </w:tabs>
        <w:spacing w:after="0" w:line="240" w:lineRule="auto"/>
        <w:jc w:val="both"/>
        <w:rPr>
          <w:rFonts w:ascii="Times New Roman" w:hAnsi="Times New Roman"/>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Выездное обследование провести по адресу (адресам):</w:t>
      </w:r>
      <w:r w:rsidRPr="00B77B80">
        <w:rPr>
          <w:rFonts w:ascii="Times New Roman" w:hAnsi="Times New Roman"/>
          <w:color w:val="000000"/>
        </w:rPr>
        <w:t>___________________________________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6"/>
          <w:szCs w:val="16"/>
        </w:rPr>
      </w:pPr>
      <w:r w:rsidRPr="00B77B80">
        <w:rPr>
          <w:rFonts w:ascii="Times New Roman" w:hAnsi="Times New Roman"/>
          <w:color w:val="000000"/>
          <w:sz w:val="16"/>
          <w:szCs w:val="16"/>
        </w:rPr>
        <w:t>(указать место (места) проведения выездного обследования)</w:t>
      </w:r>
    </w:p>
    <w:p w:rsidR="00B77B80" w:rsidRPr="00B77B80" w:rsidRDefault="00B77B80" w:rsidP="00B77B80">
      <w:pPr>
        <w:widowControl w:val="0"/>
        <w:spacing w:after="0" w:line="240" w:lineRule="auto"/>
        <w:jc w:val="center"/>
        <w:rPr>
          <w:rFonts w:ascii="Times New Roman" w:hAnsi="Times New Roman"/>
          <w:sz w:val="16"/>
          <w:szCs w:val="16"/>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В ходе выездного обследования выполнить следующие контрольные (надзорные) действия:</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6"/>
          <w:szCs w:val="16"/>
        </w:rPr>
      </w:pPr>
      <w:r w:rsidRPr="00B77B80">
        <w:rPr>
          <w:rFonts w:ascii="Times New Roman" w:hAnsi="Times New Roman"/>
          <w:color w:val="000000"/>
          <w:sz w:val="16"/>
          <w:szCs w:val="16"/>
        </w:rPr>
        <w:t>(осмотр, инструментальное обследование)</w:t>
      </w:r>
    </w:p>
    <w:p w:rsidR="00B77B80" w:rsidRPr="00B77B80" w:rsidRDefault="00B77B80" w:rsidP="00B77B80">
      <w:pPr>
        <w:widowControl w:val="0"/>
        <w:spacing w:after="0" w:line="240" w:lineRule="auto"/>
        <w:jc w:val="center"/>
        <w:rPr>
          <w:rFonts w:ascii="Times New Roman" w:hAnsi="Times New Roman"/>
          <w:sz w:val="16"/>
          <w:szCs w:val="16"/>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 xml:space="preserve">Объектом контрольного мероприятия является: </w:t>
      </w:r>
      <w:r w:rsidRPr="00B77B80">
        <w:rPr>
          <w:rFonts w:ascii="Times New Roman" w:hAnsi="Times New Roman"/>
          <w:color w:val="000000"/>
        </w:rPr>
        <w:t>______________________________</w:t>
      </w:r>
    </w:p>
    <w:p w:rsidR="00B77B80" w:rsidRPr="00B77B80" w:rsidRDefault="00B77B80" w:rsidP="00B77B80">
      <w:pPr>
        <w:widowControl w:val="0"/>
        <w:spacing w:after="0" w:line="240" w:lineRule="auto"/>
        <w:jc w:val="both"/>
        <w:rPr>
          <w:rFonts w:ascii="Times New Roman" w:hAnsi="Times New Roman"/>
          <w:color w:val="000000"/>
          <w:sz w:val="28"/>
          <w:szCs w:val="28"/>
        </w:rPr>
      </w:pPr>
      <w:r w:rsidRPr="00B77B80">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6"/>
          <w:szCs w:val="16"/>
        </w:rPr>
      </w:pPr>
      <w:r w:rsidRPr="00B77B80">
        <w:rPr>
          <w:rFonts w:ascii="Times New Roman" w:hAnsi="Times New Roman"/>
          <w:color w:val="000000"/>
          <w:sz w:val="16"/>
          <w:szCs w:val="16"/>
        </w:rPr>
        <w:t>(деятельность, действия (бездействие) контролируемых лиц, в рамках которых должны соблюдаться обязательные требования, установленные законодательством Российской Федерации)</w:t>
      </w:r>
    </w:p>
    <w:p w:rsidR="00B77B80" w:rsidRPr="00B77B80" w:rsidRDefault="00B77B80" w:rsidP="00B77B80">
      <w:pPr>
        <w:widowControl w:val="0"/>
        <w:spacing w:after="0" w:line="240" w:lineRule="auto"/>
        <w:jc w:val="center"/>
        <w:rPr>
          <w:rFonts w:ascii="Times New Roman" w:hAnsi="Times New Roman"/>
          <w:color w:val="000000"/>
          <w:sz w:val="16"/>
          <w:szCs w:val="16"/>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 xml:space="preserve">Исполнение задания поручено </w:t>
      </w:r>
      <w:r w:rsidRPr="00B77B80">
        <w:rPr>
          <w:rFonts w:ascii="Times New Roman" w:hAnsi="Times New Roman"/>
          <w:color w:val="000000"/>
        </w:rPr>
        <w:t>__________________________________________________________</w:t>
      </w:r>
    </w:p>
    <w:p w:rsidR="00B77B80" w:rsidRPr="00B77B80" w:rsidRDefault="00B77B80" w:rsidP="00B77B80">
      <w:pPr>
        <w:widowControl w:val="0"/>
        <w:spacing w:after="0" w:line="240" w:lineRule="auto"/>
        <w:jc w:val="both"/>
        <w:rPr>
          <w:rFonts w:ascii="Times New Roman" w:hAnsi="Times New Roman"/>
          <w:color w:val="000000"/>
          <w:sz w:val="16"/>
          <w:szCs w:val="16"/>
        </w:rPr>
      </w:pPr>
      <w:r w:rsidRPr="00B77B80">
        <w:rPr>
          <w:rFonts w:ascii="Times New Roman" w:hAnsi="Times New Roman"/>
          <w:color w:val="000000"/>
        </w:rPr>
        <w:t>_______________________________________________________________________________________</w:t>
      </w:r>
      <w:r w:rsidRPr="00B77B80">
        <w:rPr>
          <w:rFonts w:ascii="Times New Roman" w:hAnsi="Times New Roman"/>
          <w:color w:val="000000"/>
          <w:sz w:val="28"/>
          <w:szCs w:val="28"/>
        </w:rPr>
        <w:t xml:space="preserve"> </w:t>
      </w:r>
    </w:p>
    <w:p w:rsidR="00B77B80" w:rsidRPr="00B77B80" w:rsidRDefault="00B77B80" w:rsidP="00B77B80">
      <w:pPr>
        <w:widowControl w:val="0"/>
        <w:spacing w:after="0" w:line="240" w:lineRule="auto"/>
        <w:jc w:val="center"/>
        <w:rPr>
          <w:rFonts w:ascii="Times New Roman" w:hAnsi="Times New Roman"/>
          <w:color w:val="000000"/>
          <w:sz w:val="16"/>
          <w:szCs w:val="16"/>
        </w:rPr>
      </w:pPr>
      <w:r w:rsidRPr="00B77B80">
        <w:rPr>
          <w:rFonts w:ascii="Times New Roman" w:hAnsi="Times New Roman"/>
          <w:color w:val="000000"/>
          <w:sz w:val="16"/>
          <w:szCs w:val="16"/>
        </w:rPr>
        <w:t>(указывается фамилия, имя, отчество, должность лица, которому поручается проведение контрольного мероприятия без взаимодействия с контролируемым лицом)</w:t>
      </w:r>
    </w:p>
    <w:p w:rsidR="00B77B80" w:rsidRPr="00B77B80" w:rsidRDefault="00B77B80" w:rsidP="00B77B80">
      <w:pPr>
        <w:widowControl w:val="0"/>
        <w:spacing w:after="0" w:line="240" w:lineRule="auto"/>
        <w:jc w:val="center"/>
        <w:rPr>
          <w:rFonts w:ascii="Times New Roman" w:hAnsi="Times New Roman"/>
          <w:sz w:val="28"/>
          <w:szCs w:val="28"/>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В рамках контрольного мероприятия без взаимодействия с контролируемым лицом в виде выездного обследования произвести оценку деятельности контролируемого лица на предмет наличия (отсутствия) фактов соблюдения данным контролируемым лицом следующих обязательных требований:</w:t>
      </w:r>
      <w:r w:rsidRPr="00B77B80">
        <w:rPr>
          <w:rFonts w:ascii="Times New Roman" w:hAnsi="Times New Roman"/>
          <w:color w:val="000000"/>
        </w:rPr>
        <w:t>__________________________________________________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6"/>
          <w:szCs w:val="16"/>
        </w:rPr>
      </w:pPr>
      <w:r w:rsidRPr="00B77B80">
        <w:rPr>
          <w:rFonts w:ascii="Times New Roman" w:hAnsi="Times New Roman"/>
          <w:color w:val="000000"/>
          <w:sz w:val="16"/>
          <w:szCs w:val="16"/>
        </w:rPr>
        <w:t>(указать перечень обязательных требований, подлежащих оценке, в том числе нормативных правовых актов, содержащих</w:t>
      </w:r>
    </w:p>
    <w:p w:rsidR="00B77B80" w:rsidRPr="00B77B80" w:rsidRDefault="00B77B80" w:rsidP="00B77B80">
      <w:pPr>
        <w:widowControl w:val="0"/>
        <w:spacing w:after="0" w:line="240" w:lineRule="auto"/>
        <w:jc w:val="center"/>
        <w:rPr>
          <w:rFonts w:ascii="Times New Roman" w:hAnsi="Times New Roman"/>
          <w:color w:val="000000"/>
          <w:sz w:val="16"/>
          <w:szCs w:val="16"/>
        </w:rPr>
      </w:pPr>
      <w:r w:rsidRPr="00B77B80">
        <w:rPr>
          <w:rFonts w:ascii="Times New Roman" w:hAnsi="Times New Roman"/>
          <w:color w:val="000000"/>
          <w:sz w:val="16"/>
          <w:szCs w:val="16"/>
        </w:rPr>
        <w:t>обязательные требования)</w:t>
      </w:r>
    </w:p>
    <w:p w:rsidR="00B77B80" w:rsidRPr="00B77B80" w:rsidRDefault="00B77B80" w:rsidP="00B77B80">
      <w:pPr>
        <w:widowControl w:val="0"/>
        <w:spacing w:after="0" w:line="240" w:lineRule="auto"/>
        <w:jc w:val="center"/>
        <w:rPr>
          <w:rFonts w:ascii="Times New Roman" w:hAnsi="Times New Roman"/>
          <w:color w:val="000000"/>
          <w:sz w:val="16"/>
          <w:szCs w:val="16"/>
        </w:rPr>
      </w:pPr>
    </w:p>
    <w:p w:rsidR="00B77B80" w:rsidRPr="00B77B80" w:rsidRDefault="00B77B80" w:rsidP="00B77B80">
      <w:pPr>
        <w:widowControl w:val="0"/>
        <w:spacing w:after="0" w:line="240" w:lineRule="auto"/>
        <w:jc w:val="center"/>
        <w:rPr>
          <w:rFonts w:ascii="Times New Roman" w:hAnsi="Times New Roman"/>
          <w:color w:val="000000"/>
          <w:sz w:val="16"/>
          <w:szCs w:val="16"/>
        </w:rPr>
      </w:pPr>
    </w:p>
    <w:p w:rsidR="00B77B80" w:rsidRPr="00B77B80" w:rsidRDefault="00B77B80" w:rsidP="00B77B80">
      <w:pPr>
        <w:widowControl w:val="0"/>
        <w:spacing w:after="0" w:line="240" w:lineRule="auto"/>
        <w:rPr>
          <w:rFonts w:ascii="Times New Roman" w:hAnsi="Times New Roman"/>
          <w:sz w:val="16"/>
          <w:szCs w:val="16"/>
        </w:rPr>
      </w:pPr>
      <w:r w:rsidRPr="00B77B80">
        <w:rPr>
          <w:rFonts w:ascii="Times New Roman" w:hAnsi="Times New Roman"/>
          <w:color w:val="000000"/>
          <w:sz w:val="16"/>
          <w:szCs w:val="16"/>
        </w:rPr>
        <w:t>________________________________________________________________                             _________________________________</w:t>
      </w:r>
    </w:p>
    <w:p w:rsidR="00B77B80" w:rsidRPr="00B77B80" w:rsidRDefault="00B77B80" w:rsidP="00B77B80">
      <w:pPr>
        <w:widowControl w:val="0"/>
        <w:tabs>
          <w:tab w:val="left" w:pos="6574"/>
        </w:tabs>
        <w:spacing w:after="0" w:line="240" w:lineRule="auto"/>
        <w:jc w:val="both"/>
        <w:rPr>
          <w:rFonts w:ascii="Times New Roman" w:hAnsi="Times New Roman"/>
          <w:sz w:val="16"/>
          <w:szCs w:val="16"/>
        </w:rPr>
      </w:pPr>
      <w:r w:rsidRPr="00B77B80">
        <w:rPr>
          <w:rFonts w:ascii="Times New Roman" w:hAnsi="Times New Roman"/>
          <w:color w:val="000000"/>
          <w:sz w:val="16"/>
          <w:szCs w:val="16"/>
        </w:rPr>
        <w:t>(должность, фамилия, инициалы руководителя, заместителя руководителя</w:t>
      </w:r>
      <w:r w:rsidRPr="00B77B80">
        <w:rPr>
          <w:rFonts w:ascii="Times New Roman" w:hAnsi="Times New Roman"/>
          <w:color w:val="000000"/>
          <w:sz w:val="16"/>
          <w:szCs w:val="16"/>
        </w:rPr>
        <w:tab/>
        <w:t xml:space="preserve">            (место подписи)</w:t>
      </w:r>
    </w:p>
    <w:p w:rsidR="00B77B80" w:rsidRPr="00B77B80" w:rsidRDefault="00B77B80" w:rsidP="00B77B80">
      <w:pPr>
        <w:widowControl w:val="0"/>
        <w:spacing w:after="0" w:line="240" w:lineRule="auto"/>
        <w:jc w:val="both"/>
        <w:rPr>
          <w:rFonts w:ascii="Times New Roman" w:hAnsi="Times New Roman"/>
          <w:sz w:val="16"/>
          <w:szCs w:val="16"/>
        </w:rPr>
        <w:sectPr w:rsidR="00B77B80" w:rsidRPr="00B77B80" w:rsidSect="00B77B80">
          <w:headerReference w:type="even" r:id="rId82"/>
          <w:headerReference w:type="default" r:id="rId83"/>
          <w:pgSz w:w="11900" w:h="16840" w:code="9"/>
          <w:pgMar w:top="567" w:right="567" w:bottom="567" w:left="1701" w:header="0" w:footer="0" w:gutter="0"/>
          <w:pgNumType w:start="21"/>
          <w:cols w:space="720"/>
          <w:noEndnote/>
          <w:docGrid w:linePitch="360"/>
        </w:sectPr>
      </w:pPr>
      <w:r w:rsidRPr="00B77B80">
        <w:rPr>
          <w:rFonts w:ascii="Times New Roman" w:hAnsi="Times New Roman"/>
          <w:color w:val="000000"/>
          <w:sz w:val="16"/>
          <w:szCs w:val="16"/>
        </w:rPr>
        <w:t>органа муниципального контроля , подписавшего задание)</w:t>
      </w:r>
    </w:p>
    <w:p w:rsidR="00B77B80" w:rsidRPr="00B77B80" w:rsidRDefault="00B77B80" w:rsidP="00B77B80">
      <w:pPr>
        <w:widowControl w:val="0"/>
        <w:spacing w:after="0" w:line="240" w:lineRule="auto"/>
        <w:ind w:firstLine="709"/>
        <w:rPr>
          <w:rFonts w:ascii="Tahoma" w:hAnsi="Tahoma" w:cs="Tahoma"/>
          <w:sz w:val="2"/>
          <w:szCs w:val="2"/>
        </w:r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Приложение №21</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к постановлению администрации</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Дубровского района от 14.11.2022 № 579</w:t>
      </w:r>
    </w:p>
    <w:p w:rsidR="00B77B80" w:rsidRPr="00B77B80" w:rsidRDefault="00B77B80" w:rsidP="00B77B80">
      <w:pPr>
        <w:widowControl w:val="0"/>
        <w:spacing w:after="0" w:line="240" w:lineRule="auto"/>
        <w:ind w:firstLine="709"/>
        <w:jc w:val="right"/>
        <w:rPr>
          <w:rFonts w:ascii="Times New Roman" w:hAnsi="Times New Roman"/>
          <w:color w:val="000000"/>
          <w:sz w:val="24"/>
          <w:szCs w:val="24"/>
          <w:u w:val="single"/>
        </w:r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u w:val="single"/>
        </w:rPr>
      </w:pPr>
    </w:p>
    <w:p w:rsidR="00B77B80" w:rsidRPr="00B77B80" w:rsidRDefault="00B77B80" w:rsidP="00B77B80">
      <w:pPr>
        <w:widowControl w:val="0"/>
        <w:spacing w:after="0" w:line="240" w:lineRule="auto"/>
        <w:ind w:firstLine="709"/>
        <w:rPr>
          <w:rFonts w:ascii="Times New Roman" w:hAnsi="Times New Roman"/>
          <w:color w:val="000000"/>
          <w:sz w:val="28"/>
          <w:szCs w:val="28"/>
        </w:rPr>
      </w:pPr>
    </w:p>
    <w:p w:rsidR="00B77B80" w:rsidRPr="00B77B80" w:rsidRDefault="00B77B80" w:rsidP="00B77B80">
      <w:pPr>
        <w:widowControl w:val="0"/>
        <w:spacing w:after="0" w:line="240" w:lineRule="auto"/>
        <w:jc w:val="center"/>
        <w:rPr>
          <w:rFonts w:ascii="Times New Roman" w:hAnsi="Times New Roman"/>
          <w:b/>
          <w:sz w:val="28"/>
          <w:szCs w:val="28"/>
        </w:rPr>
      </w:pPr>
      <w:r w:rsidRPr="00B77B80">
        <w:rPr>
          <w:rFonts w:ascii="Times New Roman" w:hAnsi="Times New Roman"/>
          <w:b/>
          <w:color w:val="000000"/>
          <w:sz w:val="28"/>
          <w:szCs w:val="28"/>
        </w:rPr>
        <w:t>АКТ</w:t>
      </w:r>
    </w:p>
    <w:p w:rsidR="00B77B80" w:rsidRPr="00B77B80" w:rsidRDefault="00B77B80" w:rsidP="00B77B80">
      <w:pPr>
        <w:widowControl w:val="0"/>
        <w:tabs>
          <w:tab w:val="left" w:pos="3876"/>
          <w:tab w:val="left" w:pos="5978"/>
        </w:tabs>
        <w:spacing w:after="0" w:line="240" w:lineRule="auto"/>
        <w:jc w:val="center"/>
        <w:rPr>
          <w:rFonts w:ascii="Times New Roman" w:hAnsi="Times New Roman"/>
          <w:b/>
          <w:color w:val="000000"/>
          <w:sz w:val="28"/>
          <w:szCs w:val="28"/>
        </w:rPr>
      </w:pPr>
      <w:r w:rsidRPr="00B77B80">
        <w:rPr>
          <w:rFonts w:ascii="Times New Roman" w:hAnsi="Times New Roman"/>
          <w:b/>
          <w:color w:val="000000"/>
          <w:sz w:val="28"/>
          <w:szCs w:val="28"/>
        </w:rPr>
        <w:t>выездного обследования</w:t>
      </w:r>
    </w:p>
    <w:p w:rsidR="00B77B80" w:rsidRPr="00B77B80" w:rsidRDefault="00B77B80" w:rsidP="00B77B80">
      <w:pPr>
        <w:widowControl w:val="0"/>
        <w:tabs>
          <w:tab w:val="left" w:pos="3876"/>
          <w:tab w:val="left" w:pos="5978"/>
        </w:tabs>
        <w:spacing w:after="0" w:line="240" w:lineRule="auto"/>
        <w:jc w:val="center"/>
        <w:rPr>
          <w:rFonts w:ascii="Times New Roman" w:hAnsi="Times New Roman"/>
          <w:b/>
          <w:color w:val="000000"/>
          <w:sz w:val="28"/>
          <w:szCs w:val="28"/>
        </w:rPr>
      </w:pPr>
      <w:r w:rsidRPr="00B77B80">
        <w:rPr>
          <w:rFonts w:ascii="Times New Roman" w:hAnsi="Times New Roman"/>
          <w:b/>
          <w:color w:val="000000"/>
          <w:sz w:val="28"/>
          <w:szCs w:val="28"/>
        </w:rPr>
        <w:t xml:space="preserve"> №           от «      »</w:t>
      </w:r>
      <w:r w:rsidRPr="00B77B80">
        <w:rPr>
          <w:rFonts w:ascii="Times New Roman" w:hAnsi="Times New Roman"/>
          <w:b/>
          <w:color w:val="000000"/>
          <w:sz w:val="28"/>
          <w:szCs w:val="28"/>
        </w:rPr>
        <w:tab/>
        <w:t xml:space="preserve">      20      г.</w:t>
      </w:r>
    </w:p>
    <w:p w:rsidR="00B77B80" w:rsidRPr="00B77B80" w:rsidRDefault="00B77B80" w:rsidP="00B77B80">
      <w:pPr>
        <w:widowControl w:val="0"/>
        <w:tabs>
          <w:tab w:val="left" w:pos="3876"/>
          <w:tab w:val="left" w:pos="5978"/>
        </w:tabs>
        <w:spacing w:after="0" w:line="240" w:lineRule="auto"/>
        <w:jc w:val="center"/>
        <w:rPr>
          <w:rFonts w:ascii="Times New Roman" w:hAnsi="Times New Roman"/>
          <w:b/>
          <w:sz w:val="28"/>
          <w:szCs w:val="28"/>
        </w:rPr>
      </w:pPr>
    </w:p>
    <w:p w:rsidR="00B77B80" w:rsidRPr="00B77B80" w:rsidRDefault="00B77B80" w:rsidP="00B77B80">
      <w:pPr>
        <w:widowControl w:val="0"/>
        <w:tabs>
          <w:tab w:val="left" w:leader="underscore" w:pos="9328"/>
        </w:tabs>
        <w:spacing w:after="0" w:line="240" w:lineRule="auto"/>
        <w:jc w:val="both"/>
        <w:rPr>
          <w:rFonts w:ascii="Times New Roman" w:hAnsi="Times New Roman"/>
          <w:color w:val="000000"/>
          <w:sz w:val="16"/>
          <w:szCs w:val="16"/>
          <w:u w:val="single"/>
        </w:rPr>
      </w:pPr>
      <w:r w:rsidRPr="00B77B80">
        <w:rPr>
          <w:rFonts w:ascii="Times New Roman" w:hAnsi="Times New Roman"/>
          <w:color w:val="000000"/>
          <w:sz w:val="24"/>
        </w:rPr>
        <w:t xml:space="preserve">В рамках осуществления </w:t>
      </w:r>
      <w:r w:rsidRPr="00B77B80">
        <w:rPr>
          <w:rFonts w:ascii="Times New Roman" w:hAnsi="Times New Roman"/>
          <w:color w:val="000000"/>
          <w:u w:val="single"/>
        </w:rPr>
        <w:t>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6"/>
          <w:szCs w:val="16"/>
        </w:rPr>
      </w:pPr>
      <w:r w:rsidRPr="00B77B80">
        <w:rPr>
          <w:rFonts w:ascii="Times New Roman" w:hAnsi="Times New Roman"/>
          <w:color w:val="000000"/>
          <w:sz w:val="16"/>
          <w:szCs w:val="16"/>
        </w:rPr>
        <w:t xml:space="preserve">                                     (указывается вид муниципального контроля)</w:t>
      </w:r>
    </w:p>
    <w:p w:rsidR="00B77B80" w:rsidRPr="00B77B80" w:rsidRDefault="00B77B80" w:rsidP="00B77B80">
      <w:pPr>
        <w:widowControl w:val="0"/>
        <w:spacing w:after="0" w:line="240" w:lineRule="auto"/>
        <w:jc w:val="center"/>
        <w:rPr>
          <w:rFonts w:ascii="Times New Roman" w:hAnsi="Times New Roman"/>
          <w:sz w:val="16"/>
          <w:szCs w:val="16"/>
        </w:rPr>
      </w:pPr>
    </w:p>
    <w:p w:rsidR="00B77B80" w:rsidRPr="00B77B80" w:rsidRDefault="00B77B80" w:rsidP="00B77B80">
      <w:pPr>
        <w:widowControl w:val="0"/>
        <w:spacing w:after="0" w:line="240" w:lineRule="auto"/>
        <w:jc w:val="both"/>
        <w:rPr>
          <w:rFonts w:ascii="Times New Roman" w:hAnsi="Times New Roman"/>
          <w:color w:val="000000"/>
          <w:sz w:val="28"/>
          <w:szCs w:val="28"/>
        </w:rPr>
      </w:pPr>
      <w:r w:rsidRPr="00B77B80">
        <w:rPr>
          <w:rFonts w:ascii="Times New Roman" w:hAnsi="Times New Roman"/>
          <w:color w:val="000000"/>
          <w:sz w:val="24"/>
        </w:rPr>
        <w:t>проведено контрольное мероприятие без взаимодействия с контролируемым лицом в виде выездного обследования в отношении</w:t>
      </w:r>
      <w:r w:rsidRPr="00B77B80">
        <w:rPr>
          <w:rFonts w:ascii="Times New Roman" w:hAnsi="Times New Roman"/>
          <w:color w:val="000000"/>
          <w:sz w:val="28"/>
          <w:szCs w:val="28"/>
        </w:rPr>
        <w:t>________________________________________</w:t>
      </w:r>
    </w:p>
    <w:p w:rsidR="00B77B80" w:rsidRPr="00B77B80" w:rsidRDefault="00B77B80" w:rsidP="00B77B80">
      <w:pPr>
        <w:widowControl w:val="0"/>
        <w:spacing w:after="0" w:line="240" w:lineRule="auto"/>
        <w:jc w:val="both"/>
        <w:rPr>
          <w:rFonts w:ascii="Times New Roman" w:hAnsi="Times New Roman"/>
          <w:color w:val="000000"/>
          <w:sz w:val="28"/>
          <w:szCs w:val="28"/>
        </w:rPr>
      </w:pPr>
      <w:r w:rsidRPr="00B77B80">
        <w:rPr>
          <w:rFonts w:ascii="Times New Roman" w:hAnsi="Times New Roman"/>
          <w:color w:val="000000"/>
          <w:sz w:val="28"/>
          <w:szCs w:val="28"/>
        </w:rPr>
        <w:t>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6"/>
          <w:szCs w:val="16"/>
        </w:rPr>
      </w:pPr>
      <w:r w:rsidRPr="00B77B80">
        <w:rPr>
          <w:rFonts w:ascii="Times New Roman" w:hAnsi="Times New Roman"/>
          <w:color w:val="000000"/>
          <w:sz w:val="16"/>
          <w:szCs w:val="16"/>
        </w:rPr>
        <w:t>(указываются сведения о контролируемом лице: наименование организации, фамилия, имя, отчество (последнее - при наличии) индивидуального предпринимателя, их индивидуальные номера налогоплательщика)</w:t>
      </w:r>
    </w:p>
    <w:p w:rsidR="00B77B80" w:rsidRPr="00B77B80" w:rsidRDefault="00B77B80" w:rsidP="00B77B80">
      <w:pPr>
        <w:widowControl w:val="0"/>
        <w:spacing w:after="0" w:line="240" w:lineRule="auto"/>
        <w:jc w:val="center"/>
        <w:rPr>
          <w:rFonts w:ascii="Times New Roman" w:hAnsi="Times New Roman"/>
          <w:color w:val="000000"/>
          <w:sz w:val="16"/>
          <w:szCs w:val="16"/>
        </w:rPr>
      </w:pP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sz w:val="24"/>
        </w:rPr>
        <w:t xml:space="preserve">на основании задания </w:t>
      </w:r>
      <w:r w:rsidRPr="00B77B80">
        <w:rPr>
          <w:rFonts w:ascii="Times New Roman" w:hAnsi="Times New Roman"/>
          <w:color w:val="000000"/>
        </w:rPr>
        <w:t>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6"/>
          <w:szCs w:val="16"/>
        </w:rPr>
      </w:pPr>
      <w:r w:rsidRPr="00B77B80">
        <w:rPr>
          <w:rFonts w:ascii="Times New Roman" w:hAnsi="Times New Roman"/>
          <w:color w:val="000000"/>
          <w:sz w:val="16"/>
          <w:szCs w:val="16"/>
        </w:rPr>
        <w:t>(указываются реквизиты задания)</w:t>
      </w:r>
    </w:p>
    <w:p w:rsidR="00B77B80" w:rsidRPr="00B77B80" w:rsidRDefault="00B77B80" w:rsidP="00B77B80">
      <w:pPr>
        <w:widowControl w:val="0"/>
        <w:spacing w:after="0" w:line="240" w:lineRule="auto"/>
        <w:jc w:val="center"/>
        <w:rPr>
          <w:rFonts w:ascii="Times New Roman" w:hAnsi="Times New Roman"/>
          <w:sz w:val="16"/>
          <w:szCs w:val="16"/>
        </w:rPr>
      </w:pPr>
    </w:p>
    <w:p w:rsidR="00B77B80" w:rsidRPr="00B77B80" w:rsidRDefault="00B77B80" w:rsidP="00B77B80">
      <w:pPr>
        <w:widowControl w:val="0"/>
        <w:tabs>
          <w:tab w:val="left" w:leader="underscore" w:pos="5695"/>
          <w:tab w:val="left" w:leader="underscore" w:pos="7733"/>
          <w:tab w:val="left" w:leader="underscore" w:pos="8572"/>
        </w:tabs>
        <w:spacing w:after="0" w:line="240" w:lineRule="auto"/>
        <w:jc w:val="both"/>
        <w:rPr>
          <w:rFonts w:ascii="Times New Roman" w:hAnsi="Times New Roman"/>
          <w:color w:val="000000"/>
          <w:sz w:val="24"/>
        </w:rPr>
      </w:pPr>
      <w:r w:rsidRPr="00B77B80">
        <w:rPr>
          <w:rFonts w:ascii="Times New Roman" w:hAnsi="Times New Roman"/>
          <w:color w:val="000000"/>
          <w:sz w:val="24"/>
        </w:rPr>
        <w:t>Дата проведения выездного обследования «</w:t>
      </w:r>
      <w:r w:rsidRPr="00B77B80">
        <w:rPr>
          <w:rFonts w:ascii="Times New Roman" w:hAnsi="Times New Roman"/>
          <w:color w:val="000000"/>
          <w:sz w:val="24"/>
        </w:rPr>
        <w:tab/>
        <w:t>»</w:t>
      </w:r>
      <w:r w:rsidRPr="00B77B80">
        <w:rPr>
          <w:rFonts w:ascii="Times New Roman" w:hAnsi="Times New Roman"/>
          <w:color w:val="000000"/>
          <w:sz w:val="24"/>
        </w:rPr>
        <w:tab/>
        <w:t>20</w:t>
      </w:r>
      <w:r w:rsidRPr="00B77B80">
        <w:rPr>
          <w:rFonts w:ascii="Times New Roman" w:hAnsi="Times New Roman"/>
          <w:color w:val="000000"/>
          <w:sz w:val="24"/>
        </w:rPr>
        <w:tab/>
        <w:t>г.</w:t>
      </w:r>
    </w:p>
    <w:p w:rsidR="00B77B80" w:rsidRPr="00B77B80" w:rsidRDefault="00B77B80" w:rsidP="00B77B80">
      <w:pPr>
        <w:widowControl w:val="0"/>
        <w:tabs>
          <w:tab w:val="left" w:leader="underscore" w:pos="5695"/>
          <w:tab w:val="left" w:leader="underscore" w:pos="7733"/>
          <w:tab w:val="left" w:leader="underscore" w:pos="8572"/>
        </w:tabs>
        <w:spacing w:after="0" w:line="240" w:lineRule="auto"/>
        <w:jc w:val="both"/>
        <w:rPr>
          <w:rFonts w:ascii="Times New Roman" w:hAnsi="Times New Roman"/>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 xml:space="preserve">Выездное обследование проведено по адресу (адресам): </w:t>
      </w:r>
      <w:r w:rsidRPr="00B77B80">
        <w:rPr>
          <w:rFonts w:ascii="Times New Roman" w:hAnsi="Times New Roman"/>
          <w:color w:val="000000"/>
        </w:rPr>
        <w:t>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6"/>
          <w:szCs w:val="16"/>
        </w:rPr>
      </w:pPr>
      <w:r w:rsidRPr="00B77B80">
        <w:rPr>
          <w:rFonts w:ascii="Times New Roman" w:hAnsi="Times New Roman"/>
          <w:color w:val="000000"/>
          <w:sz w:val="16"/>
          <w:szCs w:val="16"/>
        </w:rPr>
        <w:t>(указать место (места) проведения выездного обследования)</w:t>
      </w:r>
    </w:p>
    <w:p w:rsidR="00B77B80" w:rsidRPr="00B77B80" w:rsidRDefault="00B77B80" w:rsidP="00B77B80">
      <w:pPr>
        <w:widowControl w:val="0"/>
        <w:spacing w:after="0" w:line="240" w:lineRule="auto"/>
        <w:jc w:val="center"/>
        <w:rPr>
          <w:rFonts w:ascii="Times New Roman" w:hAnsi="Times New Roman"/>
          <w:sz w:val="16"/>
          <w:szCs w:val="16"/>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 xml:space="preserve">Объектом выездного обследования является: </w:t>
      </w:r>
      <w:r w:rsidRPr="00B77B80">
        <w:rPr>
          <w:rFonts w:ascii="Times New Roman" w:hAnsi="Times New Roman"/>
          <w:color w:val="000000"/>
        </w:rPr>
        <w:t>_____________________________________________</w:t>
      </w:r>
    </w:p>
    <w:p w:rsidR="00B77B80" w:rsidRPr="00B77B80" w:rsidRDefault="00B77B80" w:rsidP="00B77B80">
      <w:pPr>
        <w:widowControl w:val="0"/>
        <w:spacing w:after="0" w:line="240" w:lineRule="auto"/>
        <w:jc w:val="both"/>
        <w:rPr>
          <w:rFonts w:ascii="Times New Roman" w:hAnsi="Times New Roman"/>
          <w:sz w:val="16"/>
          <w:szCs w:val="16"/>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6"/>
          <w:szCs w:val="16"/>
        </w:rPr>
      </w:pPr>
      <w:r w:rsidRPr="00B77B80">
        <w:rPr>
          <w:rFonts w:ascii="Times New Roman" w:hAnsi="Times New Roman"/>
          <w:color w:val="000000"/>
          <w:sz w:val="16"/>
          <w:szCs w:val="16"/>
        </w:rPr>
        <w:t>(деятельность, действия (бездействие) контролируемых лиц. в рамках которых должны соблюдаться обязательные требования, установленные законодательством Российской Федерации)</w:t>
      </w:r>
    </w:p>
    <w:p w:rsidR="00B77B80" w:rsidRPr="00B77B80" w:rsidRDefault="00B77B80" w:rsidP="00B77B80">
      <w:pPr>
        <w:widowControl w:val="0"/>
        <w:spacing w:after="0" w:line="240" w:lineRule="auto"/>
        <w:jc w:val="center"/>
        <w:rPr>
          <w:rFonts w:ascii="Times New Roman" w:hAnsi="Times New Roman"/>
          <w:sz w:val="28"/>
          <w:szCs w:val="28"/>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 xml:space="preserve">В ходе выездного обследования выполнены следующие контрольные действия: </w:t>
      </w: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6"/>
          <w:szCs w:val="16"/>
        </w:rPr>
      </w:pPr>
      <w:r w:rsidRPr="00B77B80">
        <w:rPr>
          <w:rFonts w:ascii="Times New Roman" w:hAnsi="Times New Roman"/>
          <w:color w:val="000000"/>
          <w:sz w:val="16"/>
          <w:szCs w:val="16"/>
        </w:rPr>
        <w:t>(осмотр, инструментальное обследование)</w:t>
      </w:r>
    </w:p>
    <w:p w:rsidR="00B77B80" w:rsidRPr="00B77B80" w:rsidRDefault="00B77B80" w:rsidP="00B77B80">
      <w:pPr>
        <w:widowControl w:val="0"/>
        <w:spacing w:after="0" w:line="240" w:lineRule="auto"/>
        <w:jc w:val="center"/>
        <w:rPr>
          <w:rFonts w:ascii="Times New Roman" w:hAnsi="Times New Roman"/>
          <w:sz w:val="16"/>
          <w:szCs w:val="16"/>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 xml:space="preserve">По результатам выездного обследования установлено: </w:t>
      </w:r>
      <w:r w:rsidRPr="00B77B80">
        <w:rPr>
          <w:rFonts w:ascii="Times New Roman" w:hAnsi="Times New Roman"/>
          <w:color w:val="000000"/>
        </w:rPr>
        <w:t>___________________________________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6"/>
          <w:szCs w:val="16"/>
        </w:rPr>
      </w:pPr>
      <w:r w:rsidRPr="00B77B80">
        <w:rPr>
          <w:rFonts w:ascii="Times New Roman" w:hAnsi="Times New Roman"/>
          <w:color w:val="000000"/>
          <w:sz w:val="16"/>
          <w:szCs w:val="16"/>
        </w:rPr>
        <w:t>(указываются выводы по результатам проведения выездного обследования:</w:t>
      </w:r>
    </w:p>
    <w:p w:rsidR="00B77B80" w:rsidRPr="00B77B80" w:rsidRDefault="00B77B80" w:rsidP="00754069">
      <w:pPr>
        <w:widowControl w:val="0"/>
        <w:numPr>
          <w:ilvl w:val="0"/>
          <w:numId w:val="13"/>
        </w:numPr>
        <w:tabs>
          <w:tab w:val="left" w:pos="859"/>
        </w:tabs>
        <w:spacing w:after="0" w:line="240" w:lineRule="auto"/>
        <w:jc w:val="both"/>
        <w:rPr>
          <w:rFonts w:ascii="Times New Roman" w:hAnsi="Times New Roman"/>
          <w:sz w:val="16"/>
          <w:szCs w:val="16"/>
        </w:rPr>
      </w:pPr>
      <w:r w:rsidRPr="00B77B80">
        <w:rPr>
          <w:rFonts w:ascii="Times New Roman" w:hAnsi="Times New Roman"/>
          <w:color w:val="000000"/>
          <w:sz w:val="16"/>
          <w:szCs w:val="16"/>
        </w:rPr>
        <w:t>вывод об отсутствии нарушений обязательных требований, о соблюдении требований, исполнение которых является обязательным в соответствии с законодательством Российской Федерации   вывод о выявлении нарушений обязательных требований (с указанием обязательного требования, нормативного правового акта, которым установлено нарушенное обязательное требование, сведений, являющихся доказательствами нарушения обязательного требования);</w:t>
      </w:r>
    </w:p>
    <w:p w:rsidR="00B77B80" w:rsidRPr="00B77B80" w:rsidRDefault="00B77B80" w:rsidP="00754069">
      <w:pPr>
        <w:widowControl w:val="0"/>
        <w:numPr>
          <w:ilvl w:val="0"/>
          <w:numId w:val="13"/>
        </w:numPr>
        <w:tabs>
          <w:tab w:val="left" w:pos="906"/>
        </w:tabs>
        <w:spacing w:after="0" w:line="240" w:lineRule="auto"/>
        <w:jc w:val="both"/>
        <w:rPr>
          <w:rFonts w:ascii="Times New Roman" w:hAnsi="Times New Roman"/>
          <w:sz w:val="16"/>
          <w:szCs w:val="16"/>
        </w:rPr>
      </w:pPr>
      <w:r w:rsidRPr="00B77B80">
        <w:rPr>
          <w:rFonts w:ascii="Times New Roman" w:hAnsi="Times New Roman"/>
          <w:color w:val="000000"/>
          <w:sz w:val="16"/>
          <w:szCs w:val="16"/>
        </w:rPr>
        <w:t>вывод о наличии оснований для объявления контролируемому лицу предостережения.)</w:t>
      </w:r>
    </w:p>
    <w:p w:rsidR="00B77B80" w:rsidRPr="00B77B80" w:rsidRDefault="00B77B80" w:rsidP="00B77B80">
      <w:pPr>
        <w:widowControl w:val="0"/>
        <w:tabs>
          <w:tab w:val="left" w:pos="906"/>
        </w:tabs>
        <w:spacing w:after="0" w:line="240" w:lineRule="auto"/>
        <w:jc w:val="both"/>
        <w:rPr>
          <w:rFonts w:ascii="Times New Roman" w:hAnsi="Times New Roman"/>
          <w:sz w:val="16"/>
          <w:szCs w:val="16"/>
        </w:rPr>
      </w:pPr>
    </w:p>
    <w:p w:rsidR="00B77B80" w:rsidRPr="00B77B80" w:rsidRDefault="00B77B80" w:rsidP="00B77B80">
      <w:pPr>
        <w:widowControl w:val="0"/>
        <w:spacing w:after="0" w:line="240" w:lineRule="auto"/>
        <w:rPr>
          <w:rFonts w:ascii="Times New Roman" w:hAnsi="Times New Roman"/>
          <w:color w:val="000000"/>
        </w:rPr>
      </w:pPr>
      <w:r w:rsidRPr="00B77B80">
        <w:rPr>
          <w:rFonts w:ascii="Times New Roman" w:hAnsi="Times New Roman"/>
          <w:color w:val="000000"/>
          <w:sz w:val="24"/>
        </w:rPr>
        <w:t xml:space="preserve">К настоящему акту прилагаются: </w:t>
      </w:r>
      <w:r w:rsidRPr="00B77B80">
        <w:rPr>
          <w:rFonts w:ascii="Times New Roman" w:hAnsi="Times New Roman"/>
          <w:color w:val="000000"/>
        </w:rPr>
        <w:t>_______________________________________________________</w:t>
      </w:r>
    </w:p>
    <w:p w:rsidR="00B77B80" w:rsidRPr="00B77B80" w:rsidRDefault="00B77B80" w:rsidP="00B77B80">
      <w:pPr>
        <w:widowControl w:val="0"/>
        <w:spacing w:after="0" w:line="240" w:lineRule="auto"/>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6"/>
          <w:szCs w:val="16"/>
        </w:rPr>
      </w:pPr>
      <w:r w:rsidRPr="00B77B80">
        <w:rPr>
          <w:rFonts w:ascii="Times New Roman" w:hAnsi="Times New Roman"/>
          <w:color w:val="000000"/>
          <w:sz w:val="16"/>
          <w:szCs w:val="16"/>
        </w:rPr>
        <w:t>(указать перечень приложений к акту, в том числе документы, оформленные по результатам выполнения контрольных действий)</w:t>
      </w:r>
    </w:p>
    <w:p w:rsidR="00B77B80" w:rsidRPr="00B77B80" w:rsidRDefault="00B77B80" w:rsidP="00B77B80">
      <w:pPr>
        <w:widowControl w:val="0"/>
        <w:spacing w:after="0" w:line="240" w:lineRule="auto"/>
        <w:jc w:val="center"/>
        <w:rPr>
          <w:rFonts w:ascii="Times New Roman" w:hAnsi="Times New Roman"/>
          <w:color w:val="000000"/>
          <w:sz w:val="16"/>
          <w:szCs w:val="16"/>
        </w:rPr>
      </w:pPr>
    </w:p>
    <w:p w:rsidR="00B77B80" w:rsidRPr="00B77B80" w:rsidRDefault="00B77B80" w:rsidP="00B77B80">
      <w:pPr>
        <w:widowControl w:val="0"/>
        <w:spacing w:after="0" w:line="240" w:lineRule="auto"/>
        <w:jc w:val="center"/>
        <w:rPr>
          <w:rFonts w:ascii="Times New Roman" w:hAnsi="Times New Roman"/>
          <w:color w:val="000000"/>
          <w:sz w:val="16"/>
          <w:szCs w:val="16"/>
        </w:rPr>
      </w:pPr>
    </w:p>
    <w:p w:rsidR="00B77B80" w:rsidRPr="00B77B80" w:rsidRDefault="00B77B80" w:rsidP="00B77B80">
      <w:pPr>
        <w:widowControl w:val="0"/>
        <w:spacing w:after="0" w:line="240" w:lineRule="auto"/>
        <w:rPr>
          <w:rFonts w:ascii="Times New Roman" w:hAnsi="Times New Roman"/>
          <w:sz w:val="16"/>
          <w:szCs w:val="16"/>
        </w:rPr>
      </w:pPr>
      <w:r w:rsidRPr="00B77B80">
        <w:rPr>
          <w:rFonts w:ascii="Times New Roman" w:hAnsi="Times New Roman"/>
          <w:color w:val="000000"/>
          <w:sz w:val="16"/>
          <w:szCs w:val="16"/>
        </w:rPr>
        <w:t>____________________________                   __________________                          ___________________________________________________</w:t>
      </w:r>
    </w:p>
    <w:p w:rsidR="00B77B80" w:rsidRPr="00B77B80" w:rsidRDefault="00B77B80" w:rsidP="00B77B80">
      <w:pPr>
        <w:widowControl w:val="0"/>
        <w:tabs>
          <w:tab w:val="left" w:pos="3038"/>
          <w:tab w:val="left" w:pos="5116"/>
        </w:tabs>
        <w:spacing w:after="0" w:line="240" w:lineRule="auto"/>
        <w:jc w:val="both"/>
        <w:rPr>
          <w:rFonts w:ascii="Times New Roman" w:hAnsi="Times New Roman"/>
          <w:sz w:val="16"/>
          <w:szCs w:val="16"/>
        </w:rPr>
      </w:pPr>
      <w:r w:rsidRPr="00B77B80">
        <w:rPr>
          <w:rFonts w:ascii="Times New Roman" w:hAnsi="Times New Roman"/>
          <w:color w:val="000000"/>
          <w:sz w:val="16"/>
          <w:szCs w:val="16"/>
        </w:rPr>
        <w:t>(должность должностного лица,</w:t>
      </w:r>
      <w:r w:rsidRPr="00B77B80">
        <w:rPr>
          <w:rFonts w:ascii="Times New Roman" w:hAnsi="Times New Roman"/>
          <w:color w:val="000000"/>
          <w:sz w:val="16"/>
          <w:szCs w:val="16"/>
        </w:rPr>
        <w:tab/>
        <w:t xml:space="preserve">   (место подписи)</w:t>
      </w:r>
      <w:r w:rsidRPr="00B77B80">
        <w:rPr>
          <w:rFonts w:ascii="Times New Roman" w:hAnsi="Times New Roman"/>
          <w:color w:val="000000"/>
          <w:sz w:val="16"/>
          <w:szCs w:val="16"/>
        </w:rPr>
        <w:tab/>
        <w:t xml:space="preserve">        (фамилия, инициалы должностного лица, подписавшего акт)</w:t>
      </w:r>
    </w:p>
    <w:p w:rsidR="00B77B80" w:rsidRPr="00B77B80" w:rsidRDefault="00B77B80" w:rsidP="00B77B80">
      <w:pPr>
        <w:widowControl w:val="0"/>
        <w:spacing w:after="0" w:line="240" w:lineRule="auto"/>
        <w:rPr>
          <w:rFonts w:ascii="Times New Roman" w:hAnsi="Times New Roman"/>
          <w:color w:val="000000"/>
          <w:sz w:val="16"/>
          <w:szCs w:val="16"/>
        </w:rPr>
      </w:pPr>
      <w:r w:rsidRPr="00B77B80">
        <w:rPr>
          <w:rFonts w:ascii="Times New Roman" w:hAnsi="Times New Roman"/>
          <w:color w:val="000000"/>
          <w:sz w:val="16"/>
          <w:szCs w:val="16"/>
        </w:rPr>
        <w:t>подписавшего акт)</w:t>
      </w:r>
    </w:p>
    <w:p w:rsidR="00B77B80" w:rsidRPr="00B77B80" w:rsidRDefault="00B77B80" w:rsidP="00B77B80">
      <w:pPr>
        <w:widowControl w:val="0"/>
        <w:spacing w:after="0" w:line="240" w:lineRule="auto"/>
        <w:rPr>
          <w:rFonts w:ascii="Times New Roman" w:hAnsi="Times New Roman"/>
          <w:color w:val="000000"/>
          <w:sz w:val="16"/>
          <w:szCs w:val="16"/>
        </w:rPr>
      </w:pPr>
    </w:p>
    <w:p w:rsidR="00B77B80" w:rsidRPr="00B77B80" w:rsidRDefault="00B77B80" w:rsidP="00B77B80">
      <w:pPr>
        <w:widowControl w:val="0"/>
        <w:spacing w:after="0" w:line="240" w:lineRule="auto"/>
        <w:rPr>
          <w:rFonts w:ascii="Times New Roman" w:hAnsi="Times New Roman"/>
          <w:sz w:val="16"/>
          <w:szCs w:val="16"/>
        </w:rPr>
      </w:pPr>
    </w:p>
    <w:p w:rsidR="00B77B80" w:rsidRPr="00B77B80" w:rsidRDefault="00B77B80" w:rsidP="00B77B80">
      <w:pPr>
        <w:widowControl w:val="0"/>
        <w:spacing w:after="0" w:line="240" w:lineRule="auto"/>
        <w:rPr>
          <w:rFonts w:ascii="Times New Roman" w:hAnsi="Times New Roman"/>
          <w:color w:val="000000"/>
        </w:rPr>
      </w:pPr>
      <w:r w:rsidRPr="00B77B80">
        <w:rPr>
          <w:rFonts w:ascii="Times New Roman" w:hAnsi="Times New Roman"/>
          <w:color w:val="000000"/>
          <w:sz w:val="24"/>
        </w:rPr>
        <w:t xml:space="preserve">Настоящий акт с приложениями направлен (вручен) контролируемому лицу:  </w:t>
      </w:r>
      <w:r w:rsidRPr="00B77B80">
        <w:rPr>
          <w:rFonts w:ascii="Times New Roman" w:hAnsi="Times New Roman"/>
          <w:color w:val="000000"/>
        </w:rPr>
        <w:t>_____________</w:t>
      </w:r>
    </w:p>
    <w:p w:rsidR="00B77B80" w:rsidRPr="00B77B80" w:rsidRDefault="00B77B80" w:rsidP="00B77B80">
      <w:pPr>
        <w:widowControl w:val="0"/>
        <w:spacing w:after="0" w:line="240" w:lineRule="auto"/>
        <w:rPr>
          <w:rFonts w:ascii="Times New Roman" w:hAnsi="Times New Roman"/>
          <w:sz w:val="2"/>
          <w:szCs w:val="2"/>
        </w:rPr>
      </w:pPr>
      <w:r w:rsidRPr="00B77B80">
        <w:rPr>
          <w:rFonts w:ascii="Times New Roman" w:hAnsi="Times New Roman"/>
          <w:color w:val="000000"/>
        </w:rPr>
        <w:t>_______________________________________________________________________________________</w:t>
      </w:r>
      <w:r w:rsidRPr="00B77B80">
        <w:rPr>
          <w:rFonts w:ascii="Tahoma" w:hAnsi="Tahoma" w:cs="Tahoma"/>
          <w:sz w:val="2"/>
          <w:szCs w:val="2"/>
        </w:rPr>
        <w:t xml:space="preserve">  </w:t>
      </w:r>
    </w:p>
    <w:p w:rsidR="00B77B80" w:rsidRPr="00B77B80" w:rsidRDefault="00B77B80" w:rsidP="00B77B80">
      <w:pPr>
        <w:widowControl w:val="0"/>
        <w:tabs>
          <w:tab w:val="left" w:pos="641"/>
        </w:tabs>
        <w:spacing w:after="0" w:line="240" w:lineRule="auto"/>
        <w:jc w:val="both"/>
        <w:rPr>
          <w:rFonts w:ascii="Times New Roman" w:hAnsi="Times New Roman"/>
          <w:sz w:val="28"/>
          <w:szCs w:val="28"/>
        </w:rPr>
        <w:sectPr w:rsidR="00B77B80" w:rsidRPr="00B77B80" w:rsidSect="00B77B80">
          <w:headerReference w:type="even" r:id="rId84"/>
          <w:headerReference w:type="default" r:id="rId85"/>
          <w:footerReference w:type="even" r:id="rId86"/>
          <w:footerReference w:type="default" r:id="rId87"/>
          <w:headerReference w:type="first" r:id="rId88"/>
          <w:footerReference w:type="first" r:id="rId89"/>
          <w:pgSz w:w="11900" w:h="16840" w:code="9"/>
          <w:pgMar w:top="567" w:right="567" w:bottom="567" w:left="1701" w:header="0" w:footer="0" w:gutter="0"/>
          <w:pgNumType w:start="23"/>
          <w:cols w:space="720"/>
          <w:noEndnote/>
          <w:docGrid w:linePitch="360"/>
        </w:sect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lastRenderedPageBreak/>
        <w:t>Приложение №22</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к постановлению администрации</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Дубровского района от 14.11.2022 № 579</w:t>
      </w:r>
    </w:p>
    <w:p w:rsidR="00B77B80" w:rsidRPr="00B77B80" w:rsidRDefault="00B77B80" w:rsidP="00B77B80">
      <w:pPr>
        <w:widowControl w:val="0"/>
        <w:spacing w:after="0" w:line="240" w:lineRule="auto"/>
        <w:rPr>
          <w:rFonts w:ascii="Times New Roman" w:hAnsi="Times New Roman"/>
          <w:b/>
          <w:bCs/>
          <w:color w:val="000000"/>
          <w:sz w:val="28"/>
          <w:szCs w:val="28"/>
          <w:highlight w:val="yellow"/>
        </w:rPr>
      </w:pPr>
    </w:p>
    <w:p w:rsidR="00B77B80" w:rsidRPr="00B77B80" w:rsidRDefault="00B77B80" w:rsidP="00B77B80">
      <w:pPr>
        <w:widowControl w:val="0"/>
        <w:spacing w:after="0" w:line="240" w:lineRule="auto"/>
        <w:ind w:firstLine="709"/>
        <w:jc w:val="center"/>
        <w:rPr>
          <w:rFonts w:ascii="Times New Roman" w:hAnsi="Times New Roman"/>
          <w:b/>
          <w:bCs/>
          <w:color w:val="000000"/>
          <w:sz w:val="28"/>
          <w:szCs w:val="28"/>
          <w:highlight w:val="yellow"/>
        </w:rPr>
      </w:pPr>
    </w:p>
    <w:p w:rsidR="00B77B80" w:rsidRPr="00B77B80" w:rsidRDefault="00B77B80" w:rsidP="00B77B80">
      <w:pPr>
        <w:widowControl w:val="0"/>
        <w:spacing w:after="0" w:line="240" w:lineRule="auto"/>
        <w:jc w:val="center"/>
        <w:rPr>
          <w:rFonts w:ascii="Times New Roman" w:hAnsi="Times New Roman"/>
          <w:b/>
          <w:bCs/>
          <w:color w:val="000000"/>
          <w:sz w:val="24"/>
          <w:szCs w:val="28"/>
        </w:rPr>
      </w:pPr>
      <w:r w:rsidRPr="00B77B80">
        <w:rPr>
          <w:rFonts w:ascii="Times New Roman" w:hAnsi="Times New Roman"/>
          <w:b/>
          <w:bCs/>
          <w:color w:val="000000"/>
          <w:sz w:val="24"/>
          <w:szCs w:val="28"/>
        </w:rPr>
        <w:t>Доклад, содержащий результаты обобщения правоприменительной практики контрольно-надзорной деятельности, проводимой на территории муниципального образования «Дубровский муниципальный район» за 20   год.</w:t>
      </w:r>
    </w:p>
    <w:p w:rsidR="00B77B80" w:rsidRPr="00B77B80" w:rsidRDefault="00B77B80" w:rsidP="00B77B80">
      <w:pPr>
        <w:widowControl w:val="0"/>
        <w:spacing w:after="0" w:line="240" w:lineRule="auto"/>
        <w:ind w:firstLine="709"/>
        <w:jc w:val="right"/>
        <w:rPr>
          <w:rFonts w:ascii="Times New Roman" w:hAnsi="Times New Roman"/>
          <w:b/>
          <w:bCs/>
          <w:color w:val="000000"/>
          <w:sz w:val="24"/>
          <w:szCs w:val="28"/>
          <w:highlight w:val="yellow"/>
        </w:rPr>
      </w:pPr>
    </w:p>
    <w:p w:rsidR="00B77B80" w:rsidRPr="00B77B80" w:rsidRDefault="00B77B80" w:rsidP="00B77B80">
      <w:pPr>
        <w:widowControl w:val="0"/>
        <w:spacing w:after="0" w:line="240" w:lineRule="auto"/>
        <w:ind w:firstLine="709"/>
        <w:jc w:val="both"/>
        <w:rPr>
          <w:rFonts w:ascii="Times New Roman" w:hAnsi="Times New Roman"/>
          <w:color w:val="000000"/>
          <w:sz w:val="24"/>
          <w:szCs w:val="28"/>
        </w:rPr>
      </w:pPr>
      <w:r w:rsidRPr="00B77B80">
        <w:rPr>
          <w:rFonts w:ascii="Times New Roman" w:hAnsi="Times New Roman"/>
          <w:color w:val="000000"/>
          <w:sz w:val="24"/>
          <w:szCs w:val="28"/>
        </w:rPr>
        <w:t>Настоящий доклад подготовлен в рамках подготовки к проведению публичных мероприятий с подконтрольными субъектами за 20</w:t>
      </w:r>
      <w:r w:rsidRPr="00B77B80">
        <w:rPr>
          <w:rFonts w:ascii="Times New Roman" w:hAnsi="Times New Roman"/>
          <w:color w:val="000000"/>
          <w:sz w:val="24"/>
          <w:szCs w:val="28"/>
        </w:rPr>
        <w:tab/>
        <w:t xml:space="preserve"> год и в соответствии с Программой профилактики нарушений обязательных требований, и рисков причинения вреда, охраняемых законом в сфере муниципального _______________________________________ .</w:t>
      </w:r>
    </w:p>
    <w:p w:rsidR="00B77B80" w:rsidRPr="00B77B80" w:rsidRDefault="00B77B80" w:rsidP="00B77B80">
      <w:pPr>
        <w:widowControl w:val="0"/>
        <w:spacing w:after="0" w:line="240" w:lineRule="auto"/>
        <w:ind w:firstLine="709"/>
        <w:jc w:val="both"/>
        <w:rPr>
          <w:rFonts w:ascii="Times New Roman" w:hAnsi="Times New Roman"/>
          <w:color w:val="000000"/>
          <w:sz w:val="18"/>
          <w:szCs w:val="18"/>
        </w:rPr>
      </w:pPr>
      <w:r w:rsidRPr="00B77B80">
        <w:rPr>
          <w:rFonts w:ascii="Times New Roman" w:hAnsi="Times New Roman"/>
          <w:color w:val="000000"/>
          <w:sz w:val="18"/>
          <w:szCs w:val="18"/>
        </w:rPr>
        <w:t xml:space="preserve">                                                                                                           (указать вид муниципального контроля)</w:t>
      </w:r>
    </w:p>
    <w:p w:rsidR="00B77B80" w:rsidRPr="00B77B80" w:rsidRDefault="00B77B80" w:rsidP="00B77B80">
      <w:pPr>
        <w:widowControl w:val="0"/>
        <w:spacing w:after="0" w:line="240" w:lineRule="auto"/>
        <w:ind w:firstLine="709"/>
        <w:jc w:val="both"/>
        <w:rPr>
          <w:rFonts w:ascii="Times New Roman" w:hAnsi="Times New Roman"/>
          <w:sz w:val="24"/>
          <w:szCs w:val="28"/>
        </w:rPr>
      </w:pPr>
    </w:p>
    <w:p w:rsidR="00B77B80" w:rsidRPr="00B77B80" w:rsidRDefault="00B77B80" w:rsidP="00B77B80">
      <w:pPr>
        <w:widowControl w:val="0"/>
        <w:spacing w:after="0" w:line="240" w:lineRule="auto"/>
        <w:ind w:firstLine="709"/>
        <w:jc w:val="both"/>
        <w:rPr>
          <w:rFonts w:ascii="Times New Roman" w:hAnsi="Times New Roman"/>
          <w:color w:val="000000"/>
          <w:sz w:val="24"/>
          <w:szCs w:val="28"/>
        </w:rPr>
      </w:pPr>
      <w:r w:rsidRPr="00B77B80">
        <w:rPr>
          <w:rFonts w:ascii="Times New Roman" w:hAnsi="Times New Roman"/>
          <w:color w:val="000000"/>
          <w:sz w:val="24"/>
          <w:szCs w:val="28"/>
        </w:rPr>
        <w:t>Администрация Дубровского района осуществляет свою деятельность в соответствии с ______________________________________________________________________________</w:t>
      </w:r>
    </w:p>
    <w:p w:rsidR="00B77B80" w:rsidRPr="00B77B80" w:rsidRDefault="00B77B80" w:rsidP="00B77B80">
      <w:pPr>
        <w:widowControl w:val="0"/>
        <w:spacing w:after="0" w:line="240" w:lineRule="auto"/>
        <w:jc w:val="both"/>
        <w:rPr>
          <w:rFonts w:ascii="Times New Roman" w:hAnsi="Times New Roman"/>
          <w:color w:val="000000"/>
          <w:sz w:val="24"/>
          <w:szCs w:val="28"/>
        </w:rPr>
      </w:pPr>
      <w:r w:rsidRPr="00B77B80">
        <w:rPr>
          <w:rFonts w:ascii="Times New Roman" w:hAnsi="Times New Roman"/>
          <w:color w:val="000000"/>
          <w:sz w:val="24"/>
          <w:szCs w:val="28"/>
        </w:rPr>
        <w:t>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8"/>
          <w:szCs w:val="18"/>
        </w:rPr>
      </w:pPr>
      <w:r w:rsidRPr="00B77B80">
        <w:rPr>
          <w:rFonts w:ascii="Times New Roman" w:hAnsi="Times New Roman"/>
          <w:sz w:val="18"/>
          <w:szCs w:val="18"/>
        </w:rPr>
        <w:t>(указать обязательные требования, установленные законодательством Российской Федерации)</w:t>
      </w:r>
    </w:p>
    <w:p w:rsidR="00B77B80" w:rsidRPr="00B77B80" w:rsidRDefault="00B77B80" w:rsidP="00B77B80">
      <w:pPr>
        <w:widowControl w:val="0"/>
        <w:spacing w:after="0" w:line="240" w:lineRule="auto"/>
        <w:jc w:val="center"/>
        <w:rPr>
          <w:rFonts w:ascii="Times New Roman" w:hAnsi="Times New Roman"/>
          <w:sz w:val="18"/>
          <w:szCs w:val="18"/>
        </w:rPr>
      </w:pPr>
    </w:p>
    <w:p w:rsidR="00B77B80" w:rsidRPr="00B77B80" w:rsidRDefault="00B77B80" w:rsidP="00B77B80">
      <w:pPr>
        <w:widowControl w:val="0"/>
        <w:spacing w:after="0" w:line="240" w:lineRule="auto"/>
        <w:ind w:firstLine="709"/>
        <w:jc w:val="both"/>
        <w:rPr>
          <w:rFonts w:ascii="Times New Roman" w:hAnsi="Times New Roman"/>
          <w:color w:val="000000"/>
          <w:sz w:val="24"/>
          <w:szCs w:val="28"/>
        </w:rPr>
      </w:pPr>
      <w:r w:rsidRPr="00B77B80">
        <w:rPr>
          <w:rFonts w:ascii="Times New Roman" w:hAnsi="Times New Roman"/>
          <w:color w:val="000000"/>
          <w:sz w:val="24"/>
          <w:szCs w:val="28"/>
        </w:rPr>
        <w:t>Администрация Дубровского района осуществляет следующие виды муниципального контроля в соответствии с положениями по видам контроля:</w:t>
      </w:r>
    </w:p>
    <w:p w:rsidR="00B77B80" w:rsidRPr="00B77B80" w:rsidRDefault="00B77B80" w:rsidP="00B77B80">
      <w:pPr>
        <w:widowControl w:val="0"/>
        <w:spacing w:after="0" w:line="240" w:lineRule="auto"/>
        <w:ind w:firstLine="709"/>
        <w:jc w:val="both"/>
        <w:rPr>
          <w:rFonts w:ascii="Times New Roman" w:hAnsi="Times New Roman"/>
          <w:sz w:val="24"/>
          <w:szCs w:val="24"/>
        </w:rPr>
      </w:pPr>
      <w:r w:rsidRPr="00B77B80">
        <w:rPr>
          <w:rFonts w:ascii="Times New Roman" w:hAnsi="Times New Roman"/>
          <w:color w:val="000000"/>
          <w:sz w:val="24"/>
          <w:szCs w:val="24"/>
        </w:rPr>
        <w:t xml:space="preserve">- </w:t>
      </w:r>
      <w:r w:rsidRPr="00B77B80">
        <w:rPr>
          <w:rFonts w:ascii="Times New Roman" w:hAnsi="Times New Roman"/>
          <w:sz w:val="24"/>
          <w:szCs w:val="24"/>
        </w:rPr>
        <w:t>в сфере благоустройства на территории Дубровского городского поселения Дубровского муниципального района Брянской области;</w:t>
      </w:r>
    </w:p>
    <w:p w:rsidR="00B77B80" w:rsidRPr="00B77B80" w:rsidRDefault="00B77B80" w:rsidP="00B77B80">
      <w:pPr>
        <w:widowControl w:val="0"/>
        <w:spacing w:after="0" w:line="240" w:lineRule="auto"/>
        <w:ind w:firstLine="709"/>
        <w:jc w:val="both"/>
        <w:rPr>
          <w:rFonts w:ascii="Times New Roman" w:hAnsi="Times New Roman"/>
          <w:sz w:val="24"/>
          <w:szCs w:val="24"/>
        </w:rPr>
      </w:pPr>
      <w:r w:rsidRPr="00B77B80">
        <w:rPr>
          <w:rFonts w:ascii="Times New Roman" w:hAnsi="Times New Roman"/>
          <w:sz w:val="24"/>
          <w:szCs w:val="24"/>
        </w:rPr>
        <w:t>- на автомобильном транспорте,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 района Брянской области;</w:t>
      </w:r>
    </w:p>
    <w:p w:rsidR="00B77B80" w:rsidRPr="00B77B80" w:rsidRDefault="00B77B80" w:rsidP="00B77B80">
      <w:pPr>
        <w:widowControl w:val="0"/>
        <w:spacing w:after="0" w:line="240" w:lineRule="auto"/>
        <w:ind w:firstLine="709"/>
        <w:jc w:val="both"/>
        <w:rPr>
          <w:rFonts w:ascii="Times New Roman" w:hAnsi="Times New Roman"/>
          <w:sz w:val="24"/>
          <w:szCs w:val="24"/>
        </w:rPr>
      </w:pPr>
      <w:r w:rsidRPr="00B77B80">
        <w:rPr>
          <w:rFonts w:ascii="Times New Roman" w:hAnsi="Times New Roman"/>
          <w:sz w:val="24"/>
          <w:szCs w:val="24"/>
        </w:rPr>
        <w:t>- муниципальный жилищный контроль на территории Дубровского городского поселения Дубровского муниципального района Брянской области</w:t>
      </w:r>
    </w:p>
    <w:p w:rsidR="00B77B80" w:rsidRPr="00B77B80" w:rsidRDefault="00B77B80" w:rsidP="00B77B80">
      <w:pPr>
        <w:widowControl w:val="0"/>
        <w:spacing w:after="0" w:line="240" w:lineRule="auto"/>
        <w:ind w:firstLine="709"/>
        <w:jc w:val="both"/>
        <w:rPr>
          <w:rFonts w:ascii="Times New Roman" w:hAnsi="Times New Roman"/>
          <w:sz w:val="24"/>
          <w:szCs w:val="24"/>
        </w:rPr>
      </w:pPr>
      <w:r w:rsidRPr="00B77B80">
        <w:rPr>
          <w:rFonts w:ascii="Times New Roman" w:hAnsi="Times New Roman"/>
          <w:sz w:val="24"/>
          <w:szCs w:val="24"/>
        </w:rPr>
        <w:t>- муниципальный земельный контроль в границах Дубровского муниципального района Брянской области;</w:t>
      </w:r>
    </w:p>
    <w:p w:rsidR="00B77B80" w:rsidRPr="00B77B80" w:rsidRDefault="00B77B80" w:rsidP="00B77B80">
      <w:pPr>
        <w:widowControl w:val="0"/>
        <w:spacing w:after="0" w:line="240" w:lineRule="auto"/>
        <w:ind w:firstLine="709"/>
        <w:jc w:val="both"/>
        <w:rPr>
          <w:rFonts w:ascii="Times New Roman" w:hAnsi="Times New Roman"/>
          <w:color w:val="000000"/>
          <w:sz w:val="24"/>
          <w:szCs w:val="24"/>
        </w:rPr>
      </w:pPr>
      <w:r w:rsidRPr="00B77B80">
        <w:rPr>
          <w:rFonts w:ascii="Times New Roman" w:hAnsi="Times New Roman"/>
          <w:color w:val="000000"/>
          <w:sz w:val="24"/>
          <w:szCs w:val="24"/>
        </w:rPr>
        <w:t>- на автомобильном транспорте, городском наземном электрическом транспорте и в дорожном хозяйстве в границах населенных пунктов поселений, вне границ населенных пунктов в границах Дубровского муниципального района Брянской области;</w:t>
      </w:r>
    </w:p>
    <w:p w:rsidR="00B77B80" w:rsidRPr="00B77B80" w:rsidRDefault="00B77B80" w:rsidP="00B77B80">
      <w:pPr>
        <w:widowControl w:val="0"/>
        <w:spacing w:after="0" w:line="240" w:lineRule="auto"/>
        <w:ind w:firstLine="709"/>
        <w:jc w:val="both"/>
        <w:rPr>
          <w:rFonts w:ascii="Times New Roman" w:hAnsi="Times New Roman"/>
          <w:color w:val="000000"/>
          <w:sz w:val="24"/>
          <w:szCs w:val="24"/>
          <w:highlight w:val="yellow"/>
        </w:rPr>
      </w:pPr>
      <w:r w:rsidRPr="00B77B80">
        <w:rPr>
          <w:rFonts w:ascii="Times New Roman" w:hAnsi="Times New Roman"/>
          <w:color w:val="000000"/>
          <w:sz w:val="24"/>
          <w:szCs w:val="24"/>
        </w:rPr>
        <w:t xml:space="preserve">- муниципальный </w:t>
      </w:r>
      <w:r w:rsidRPr="00B77B80">
        <w:rPr>
          <w:rFonts w:ascii="Times New Roman" w:hAnsi="Times New Roman"/>
          <w:sz w:val="24"/>
          <w:szCs w:val="24"/>
        </w:rPr>
        <w:t>жилищный контроль на территории Дубровского муниципального района Брянской области.</w:t>
      </w:r>
    </w:p>
    <w:p w:rsidR="00B77B80" w:rsidRPr="00B77B80" w:rsidRDefault="00B77B80" w:rsidP="00B77B80">
      <w:pPr>
        <w:widowControl w:val="0"/>
        <w:spacing w:after="0" w:line="240" w:lineRule="auto"/>
        <w:ind w:firstLine="709"/>
        <w:jc w:val="both"/>
        <w:rPr>
          <w:rFonts w:ascii="Times New Roman" w:hAnsi="Times New Roman"/>
          <w:sz w:val="24"/>
          <w:szCs w:val="28"/>
          <w:highlight w:val="yellow"/>
        </w:rPr>
      </w:pPr>
    </w:p>
    <w:p w:rsidR="00B77B80" w:rsidRPr="00B77B80" w:rsidRDefault="00B77B80" w:rsidP="00B77B80">
      <w:pPr>
        <w:widowControl w:val="0"/>
        <w:spacing w:after="0" w:line="240" w:lineRule="auto"/>
        <w:ind w:firstLine="709"/>
        <w:jc w:val="both"/>
        <w:rPr>
          <w:rFonts w:ascii="Times New Roman" w:hAnsi="Times New Roman"/>
          <w:color w:val="000000"/>
          <w:sz w:val="24"/>
          <w:szCs w:val="28"/>
        </w:rPr>
      </w:pPr>
      <w:r w:rsidRPr="00B77B80">
        <w:rPr>
          <w:rFonts w:ascii="Times New Roman" w:hAnsi="Times New Roman"/>
          <w:color w:val="000000"/>
          <w:sz w:val="24"/>
          <w:szCs w:val="28"/>
        </w:rPr>
        <w:t>Основными задачами _______________________________________________________</w:t>
      </w:r>
    </w:p>
    <w:p w:rsidR="00B77B80" w:rsidRPr="00B77B80" w:rsidRDefault="00B77B80" w:rsidP="00B77B80">
      <w:pPr>
        <w:widowControl w:val="0"/>
        <w:spacing w:after="0" w:line="240" w:lineRule="auto"/>
        <w:ind w:firstLine="709"/>
        <w:jc w:val="both"/>
        <w:rPr>
          <w:rFonts w:ascii="Times New Roman" w:hAnsi="Times New Roman"/>
          <w:b/>
          <w:bCs/>
          <w:color w:val="000000"/>
          <w:sz w:val="24"/>
          <w:szCs w:val="28"/>
        </w:rPr>
      </w:pPr>
      <w:r w:rsidRPr="00B77B80">
        <w:rPr>
          <w:rFonts w:ascii="Times New Roman" w:hAnsi="Times New Roman"/>
          <w:color w:val="000000"/>
          <w:sz w:val="18"/>
          <w:szCs w:val="18"/>
        </w:rPr>
        <w:t xml:space="preserve">                                                                                             (указать вид муниципального контроля)</w:t>
      </w:r>
    </w:p>
    <w:p w:rsidR="00B77B80" w:rsidRPr="00B77B80" w:rsidRDefault="00B77B80" w:rsidP="00B77B80">
      <w:pPr>
        <w:widowControl w:val="0"/>
        <w:spacing w:after="0" w:line="240" w:lineRule="auto"/>
        <w:jc w:val="both"/>
        <w:rPr>
          <w:rFonts w:ascii="Times New Roman" w:hAnsi="Times New Roman"/>
          <w:color w:val="000000"/>
          <w:sz w:val="24"/>
          <w:szCs w:val="28"/>
        </w:rPr>
      </w:pPr>
      <w:r w:rsidRPr="00B77B80">
        <w:rPr>
          <w:rFonts w:ascii="Times New Roman" w:hAnsi="Times New Roman"/>
          <w:color w:val="000000"/>
          <w:sz w:val="24"/>
          <w:szCs w:val="28"/>
        </w:rPr>
        <w:t xml:space="preserve"> являются _______________________________________________________________________</w:t>
      </w:r>
    </w:p>
    <w:p w:rsidR="00B77B80" w:rsidRPr="00B77B80" w:rsidRDefault="00B77B80" w:rsidP="00B77B80">
      <w:pPr>
        <w:widowControl w:val="0"/>
        <w:spacing w:after="0" w:line="240" w:lineRule="auto"/>
        <w:jc w:val="both"/>
        <w:rPr>
          <w:rFonts w:ascii="Times New Roman" w:hAnsi="Times New Roman"/>
          <w:color w:val="000000"/>
          <w:sz w:val="24"/>
          <w:szCs w:val="28"/>
        </w:rPr>
      </w:pPr>
      <w:r w:rsidRPr="00B77B80">
        <w:rPr>
          <w:rFonts w:ascii="Times New Roman" w:hAnsi="Times New Roman"/>
          <w:color w:val="000000"/>
          <w:sz w:val="24"/>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B77B80" w:rsidRPr="00B77B80" w:rsidRDefault="00B77B80" w:rsidP="00B77B80">
      <w:pPr>
        <w:widowControl w:val="0"/>
        <w:spacing w:after="0" w:line="240" w:lineRule="auto"/>
        <w:jc w:val="both"/>
        <w:rPr>
          <w:rFonts w:ascii="Times New Roman" w:hAnsi="Times New Roman"/>
          <w:color w:val="000000"/>
          <w:sz w:val="24"/>
          <w:szCs w:val="28"/>
          <w:highlight w:val="yellow"/>
        </w:rPr>
      </w:pPr>
    </w:p>
    <w:p w:rsidR="00B77B80" w:rsidRPr="00B77B80" w:rsidRDefault="00B77B80" w:rsidP="00B77B80">
      <w:pPr>
        <w:widowControl w:val="0"/>
        <w:spacing w:after="0" w:line="240" w:lineRule="auto"/>
        <w:ind w:firstLine="709"/>
        <w:jc w:val="both"/>
        <w:rPr>
          <w:rFonts w:ascii="Times New Roman" w:hAnsi="Times New Roman"/>
          <w:sz w:val="24"/>
          <w:szCs w:val="28"/>
        </w:rPr>
      </w:pPr>
      <w:r w:rsidRPr="00B77B80">
        <w:rPr>
          <w:rFonts w:ascii="Times New Roman" w:hAnsi="Times New Roman"/>
          <w:color w:val="000000"/>
          <w:sz w:val="24"/>
          <w:szCs w:val="28"/>
        </w:rPr>
        <w:t>Все виды муниципального контроля осуществляются посредством организации и проведения проверок, мероприятий по профилактике нарушений обязательных требований, мероприятий по контролю, осуществляемых без взаимодействия с юридическими лицами 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юридическими лицами</w:t>
      </w:r>
      <w:r w:rsidRPr="00B77B80">
        <w:rPr>
          <w:rFonts w:ascii="Times New Roman" w:hAnsi="Times New Roman"/>
          <w:sz w:val="24"/>
          <w:szCs w:val="28"/>
        </w:rPr>
        <w:t xml:space="preserve"> </w:t>
      </w:r>
      <w:r w:rsidRPr="00B77B80">
        <w:rPr>
          <w:rFonts w:ascii="Times New Roman" w:hAnsi="Times New Roman"/>
          <w:color w:val="000000"/>
          <w:sz w:val="24"/>
          <w:szCs w:val="28"/>
        </w:rPr>
        <w:t>и индивидуальными предпринимателями.</w:t>
      </w:r>
    </w:p>
    <w:p w:rsidR="00B77B80" w:rsidRPr="00B77B80" w:rsidRDefault="00B77B80" w:rsidP="00B77B80">
      <w:pPr>
        <w:widowControl w:val="0"/>
        <w:tabs>
          <w:tab w:val="left" w:pos="3714"/>
          <w:tab w:val="left" w:pos="6783"/>
        </w:tabs>
        <w:spacing w:after="0" w:line="240" w:lineRule="auto"/>
        <w:ind w:firstLine="709"/>
        <w:jc w:val="both"/>
        <w:rPr>
          <w:rFonts w:ascii="Times New Roman" w:hAnsi="Times New Roman"/>
          <w:sz w:val="24"/>
          <w:szCs w:val="28"/>
        </w:rPr>
      </w:pPr>
      <w:r w:rsidRPr="00B77B80">
        <w:rPr>
          <w:rFonts w:ascii="Times New Roman" w:hAnsi="Times New Roman"/>
          <w:color w:val="000000"/>
          <w:sz w:val="24"/>
          <w:szCs w:val="28"/>
        </w:rPr>
        <w:t xml:space="preserve">В соответствии с Федеральным законом от 31.07.2020г. </w:t>
      </w:r>
      <w:r w:rsidRPr="00B77B80">
        <w:rPr>
          <w:rFonts w:ascii="Times New Roman" w:hAnsi="Times New Roman"/>
          <w:color w:val="000000"/>
          <w:sz w:val="24"/>
          <w:szCs w:val="28"/>
          <w:lang w:val="en-US" w:eastAsia="en-US"/>
        </w:rPr>
        <w:t>N</w:t>
      </w:r>
      <w:r w:rsidRPr="00B77B80">
        <w:rPr>
          <w:rFonts w:ascii="Times New Roman" w:hAnsi="Times New Roman"/>
          <w:color w:val="000000"/>
          <w:sz w:val="24"/>
          <w:szCs w:val="28"/>
          <w:lang w:eastAsia="en-US"/>
        </w:rPr>
        <w:t xml:space="preserve"> 248</w:t>
      </w:r>
      <w:r w:rsidRPr="00B77B80">
        <w:rPr>
          <w:rFonts w:ascii="Times New Roman" w:hAnsi="Times New Roman"/>
          <w:color w:val="000000"/>
          <w:sz w:val="24"/>
          <w:szCs w:val="28"/>
        </w:rPr>
        <w:t>-ФЗ «О государственном контроле (надзоре) и муниципальном контроле в Российской Федерации» в Единый реестр контрольных (надзорных) мероприятий своевременно вносится информация о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w:t>
      </w:r>
    </w:p>
    <w:p w:rsidR="00B77B80" w:rsidRPr="00B77B80" w:rsidRDefault="00B77B80" w:rsidP="00B77B80">
      <w:pPr>
        <w:widowControl w:val="0"/>
        <w:tabs>
          <w:tab w:val="left" w:leader="underscore" w:pos="1588"/>
        </w:tabs>
        <w:spacing w:after="0" w:line="240" w:lineRule="auto"/>
        <w:ind w:firstLine="709"/>
        <w:jc w:val="both"/>
        <w:rPr>
          <w:rFonts w:ascii="Times New Roman" w:hAnsi="Times New Roman"/>
          <w:sz w:val="24"/>
          <w:szCs w:val="28"/>
        </w:rPr>
      </w:pPr>
      <w:r w:rsidRPr="00B77B80">
        <w:rPr>
          <w:rFonts w:ascii="Times New Roman" w:hAnsi="Times New Roman"/>
          <w:color w:val="000000"/>
          <w:sz w:val="24"/>
          <w:szCs w:val="28"/>
        </w:rPr>
        <w:lastRenderedPageBreak/>
        <w:t>В 20</w:t>
      </w:r>
      <w:r w:rsidRPr="00B77B80">
        <w:rPr>
          <w:rFonts w:ascii="Times New Roman" w:hAnsi="Times New Roman"/>
          <w:color w:val="000000"/>
          <w:sz w:val="24"/>
          <w:szCs w:val="28"/>
        </w:rPr>
        <w:tab/>
        <w:t>году в администрацию Дубровского района на рассмотрение поступило</w:t>
      </w:r>
      <w:r w:rsidRPr="00B77B80">
        <w:rPr>
          <w:rFonts w:ascii="Times New Roman" w:hAnsi="Times New Roman"/>
          <w:color w:val="000000"/>
          <w:sz w:val="24"/>
          <w:szCs w:val="28"/>
        </w:rPr>
        <w:tab/>
        <w:t>обращений граждан.</w:t>
      </w:r>
    </w:p>
    <w:p w:rsidR="00B77B80" w:rsidRPr="00B77B80" w:rsidRDefault="00B77B80" w:rsidP="00B77B80">
      <w:pPr>
        <w:widowControl w:val="0"/>
        <w:spacing w:after="0" w:line="240" w:lineRule="auto"/>
        <w:ind w:firstLine="709"/>
        <w:jc w:val="both"/>
        <w:rPr>
          <w:rFonts w:ascii="Times New Roman" w:hAnsi="Times New Roman"/>
          <w:color w:val="000000"/>
          <w:sz w:val="24"/>
          <w:szCs w:val="28"/>
        </w:rPr>
      </w:pPr>
      <w:r w:rsidRPr="00B77B80">
        <w:rPr>
          <w:rFonts w:ascii="Times New Roman" w:hAnsi="Times New Roman"/>
          <w:color w:val="000000"/>
          <w:sz w:val="24"/>
          <w:szCs w:val="28"/>
        </w:rPr>
        <w:t>В 20___году проведено: _____________ контрольно (надзорных) мероприятий, в том числе по видам контроля _____________________.</w:t>
      </w:r>
    </w:p>
    <w:p w:rsidR="00B77B80" w:rsidRPr="00B77B80" w:rsidRDefault="00B77B80" w:rsidP="00B77B80">
      <w:pPr>
        <w:widowControl w:val="0"/>
        <w:spacing w:after="0" w:line="240" w:lineRule="auto"/>
        <w:ind w:firstLine="709"/>
        <w:jc w:val="both"/>
        <w:rPr>
          <w:rFonts w:ascii="Times New Roman" w:hAnsi="Times New Roman"/>
          <w:color w:val="000000"/>
          <w:sz w:val="24"/>
          <w:szCs w:val="28"/>
        </w:rPr>
      </w:pPr>
      <w:r w:rsidRPr="00B77B80">
        <w:rPr>
          <w:rFonts w:ascii="Times New Roman" w:hAnsi="Times New Roman"/>
          <w:color w:val="000000"/>
          <w:sz w:val="24"/>
          <w:szCs w:val="28"/>
        </w:rPr>
        <w:t>В 20___году проведено: ______________  профилактических мероприятий, в том числе по видам контроля _____________________.</w:t>
      </w:r>
    </w:p>
    <w:p w:rsidR="00B77B80" w:rsidRPr="00B77B80" w:rsidRDefault="00B77B80" w:rsidP="00B77B80">
      <w:pPr>
        <w:widowControl w:val="0"/>
        <w:spacing w:after="0" w:line="240" w:lineRule="auto"/>
        <w:ind w:firstLine="709"/>
        <w:jc w:val="both"/>
        <w:rPr>
          <w:rFonts w:ascii="Times New Roman" w:hAnsi="Times New Roman"/>
          <w:color w:val="000000"/>
          <w:sz w:val="24"/>
          <w:szCs w:val="28"/>
        </w:rPr>
      </w:pPr>
      <w:r w:rsidRPr="00B77B80">
        <w:rPr>
          <w:rFonts w:ascii="Times New Roman" w:hAnsi="Times New Roman"/>
          <w:color w:val="000000"/>
          <w:sz w:val="24"/>
          <w:szCs w:val="28"/>
        </w:rPr>
        <w:t>В результате проведения контрольно (надзорных) мероприятий выявлено ________ нарушений, в том числе по видам контроля _________________.</w:t>
      </w:r>
    </w:p>
    <w:p w:rsidR="00B77B80" w:rsidRPr="00B77B80" w:rsidRDefault="00B77B80" w:rsidP="00B77B80">
      <w:pPr>
        <w:widowControl w:val="0"/>
        <w:spacing w:after="0" w:line="240" w:lineRule="auto"/>
        <w:ind w:firstLine="709"/>
        <w:jc w:val="both"/>
        <w:rPr>
          <w:rFonts w:ascii="Times New Roman" w:hAnsi="Times New Roman"/>
          <w:color w:val="000000"/>
          <w:sz w:val="24"/>
          <w:szCs w:val="28"/>
        </w:rPr>
      </w:pPr>
      <w:r w:rsidRPr="00B77B80">
        <w:rPr>
          <w:rFonts w:ascii="Times New Roman" w:hAnsi="Times New Roman"/>
          <w:color w:val="000000"/>
          <w:sz w:val="24"/>
          <w:szCs w:val="28"/>
        </w:rPr>
        <w:t>В целях устранения выявленных нарушений приняты следующие меры :</w:t>
      </w:r>
    </w:p>
    <w:p w:rsidR="00B77B80" w:rsidRPr="00B77B80" w:rsidRDefault="00B77B80" w:rsidP="00754069">
      <w:pPr>
        <w:widowControl w:val="0"/>
        <w:numPr>
          <w:ilvl w:val="0"/>
          <w:numId w:val="19"/>
        </w:numPr>
        <w:spacing w:after="0" w:line="240" w:lineRule="auto"/>
        <w:jc w:val="both"/>
        <w:rPr>
          <w:rFonts w:ascii="Times New Roman" w:hAnsi="Times New Roman"/>
          <w:sz w:val="24"/>
          <w:szCs w:val="28"/>
        </w:rPr>
      </w:pPr>
      <w:r w:rsidRPr="00B77B80">
        <w:rPr>
          <w:rFonts w:ascii="Times New Roman" w:hAnsi="Times New Roman"/>
          <w:color w:val="000000"/>
          <w:sz w:val="24"/>
          <w:szCs w:val="28"/>
        </w:rPr>
        <w:t>_______________________________________________________________________</w:t>
      </w:r>
    </w:p>
    <w:p w:rsidR="00B77B80" w:rsidRPr="00B77B80" w:rsidRDefault="00B77B80" w:rsidP="00754069">
      <w:pPr>
        <w:widowControl w:val="0"/>
        <w:numPr>
          <w:ilvl w:val="0"/>
          <w:numId w:val="19"/>
        </w:numPr>
        <w:spacing w:after="0" w:line="240" w:lineRule="auto"/>
        <w:jc w:val="both"/>
        <w:rPr>
          <w:rFonts w:ascii="Times New Roman" w:hAnsi="Times New Roman"/>
          <w:sz w:val="24"/>
          <w:szCs w:val="28"/>
        </w:rPr>
      </w:pPr>
      <w:r w:rsidRPr="00B77B80">
        <w:rPr>
          <w:rFonts w:ascii="Times New Roman" w:hAnsi="Times New Roman"/>
          <w:color w:val="000000"/>
          <w:sz w:val="24"/>
          <w:szCs w:val="28"/>
        </w:rPr>
        <w:t>_______________________________________________________________________</w:t>
      </w:r>
    </w:p>
    <w:p w:rsidR="00B77B80" w:rsidRPr="00B77B80" w:rsidRDefault="00B77B80" w:rsidP="00B77B80">
      <w:pPr>
        <w:widowControl w:val="0"/>
        <w:spacing w:after="0" w:line="240" w:lineRule="auto"/>
        <w:ind w:left="709"/>
        <w:jc w:val="both"/>
        <w:rPr>
          <w:rFonts w:ascii="Times New Roman" w:hAnsi="Times New Roman"/>
          <w:color w:val="000000"/>
          <w:sz w:val="24"/>
          <w:szCs w:val="28"/>
        </w:rPr>
      </w:pPr>
      <w:r w:rsidRPr="00B77B80">
        <w:rPr>
          <w:rFonts w:ascii="Times New Roman" w:hAnsi="Times New Roman"/>
          <w:color w:val="000000"/>
          <w:sz w:val="24"/>
          <w:szCs w:val="28"/>
        </w:rPr>
        <w:t>В результате проведения профилактических мероприятий выявлены признаки нарушений обязательных требований в количестве _____________по видам контроля.</w:t>
      </w:r>
    </w:p>
    <w:p w:rsidR="00B77B80" w:rsidRPr="00B77B80" w:rsidRDefault="00B77B80" w:rsidP="00B77B80">
      <w:pPr>
        <w:widowControl w:val="0"/>
        <w:spacing w:after="0" w:line="240" w:lineRule="auto"/>
        <w:ind w:left="709"/>
        <w:jc w:val="both"/>
        <w:rPr>
          <w:rFonts w:ascii="Times New Roman" w:hAnsi="Times New Roman"/>
          <w:color w:val="000000"/>
          <w:sz w:val="24"/>
          <w:szCs w:val="28"/>
        </w:rPr>
      </w:pPr>
      <w:r w:rsidRPr="00B77B80">
        <w:rPr>
          <w:rFonts w:ascii="Times New Roman" w:hAnsi="Times New Roman"/>
          <w:color w:val="000000"/>
          <w:sz w:val="24"/>
          <w:szCs w:val="28"/>
        </w:rPr>
        <w:t>В целях недопущения нарушений приняты следующие меры :</w:t>
      </w:r>
    </w:p>
    <w:p w:rsidR="00B77B80" w:rsidRPr="00B77B80" w:rsidRDefault="00B77B80" w:rsidP="00754069">
      <w:pPr>
        <w:widowControl w:val="0"/>
        <w:numPr>
          <w:ilvl w:val="0"/>
          <w:numId w:val="20"/>
        </w:numPr>
        <w:spacing w:after="0" w:line="240" w:lineRule="auto"/>
        <w:jc w:val="both"/>
        <w:rPr>
          <w:rFonts w:ascii="Times New Roman" w:hAnsi="Times New Roman"/>
          <w:sz w:val="24"/>
          <w:szCs w:val="28"/>
        </w:rPr>
      </w:pPr>
      <w:r w:rsidRPr="00B77B80">
        <w:rPr>
          <w:rFonts w:ascii="Times New Roman" w:hAnsi="Times New Roman"/>
          <w:color w:val="000000"/>
          <w:sz w:val="24"/>
          <w:szCs w:val="28"/>
        </w:rPr>
        <w:t>_______________________________________________________________________</w:t>
      </w:r>
    </w:p>
    <w:p w:rsidR="00B77B80" w:rsidRPr="00B77B80" w:rsidRDefault="00B77B80" w:rsidP="00754069">
      <w:pPr>
        <w:widowControl w:val="0"/>
        <w:numPr>
          <w:ilvl w:val="0"/>
          <w:numId w:val="20"/>
        </w:numPr>
        <w:spacing w:after="0" w:line="240" w:lineRule="auto"/>
        <w:jc w:val="both"/>
        <w:rPr>
          <w:rFonts w:ascii="Times New Roman" w:hAnsi="Times New Roman"/>
          <w:sz w:val="24"/>
          <w:szCs w:val="28"/>
        </w:rPr>
      </w:pPr>
      <w:r w:rsidRPr="00B77B80">
        <w:rPr>
          <w:rFonts w:ascii="Times New Roman" w:hAnsi="Times New Roman"/>
          <w:color w:val="000000"/>
          <w:sz w:val="24"/>
          <w:szCs w:val="28"/>
        </w:rPr>
        <w:t>_______________________________________________________________________</w:t>
      </w:r>
    </w:p>
    <w:p w:rsidR="00B77B80" w:rsidRPr="00B77B80" w:rsidRDefault="00B77B80" w:rsidP="00B77B80">
      <w:pPr>
        <w:widowControl w:val="0"/>
        <w:spacing w:after="0" w:line="240" w:lineRule="auto"/>
        <w:ind w:firstLine="709"/>
        <w:jc w:val="both"/>
        <w:rPr>
          <w:rFonts w:ascii="Times New Roman" w:hAnsi="Times New Roman"/>
          <w:sz w:val="28"/>
          <w:szCs w:val="28"/>
        </w:rPr>
        <w:sectPr w:rsidR="00B77B80" w:rsidRPr="00B77B80" w:rsidSect="00B77B80">
          <w:headerReference w:type="even" r:id="rId90"/>
          <w:headerReference w:type="default" r:id="rId91"/>
          <w:headerReference w:type="first" r:id="rId92"/>
          <w:footerReference w:type="first" r:id="rId93"/>
          <w:pgSz w:w="11900" w:h="16840" w:code="9"/>
          <w:pgMar w:top="567" w:right="567" w:bottom="567" w:left="1701" w:header="0" w:footer="0" w:gutter="0"/>
          <w:pgNumType w:start="50"/>
          <w:cols w:space="720"/>
          <w:noEndnote/>
          <w:docGrid w:linePitch="360"/>
        </w:sectPr>
      </w:pPr>
    </w:p>
    <w:p w:rsidR="00B77B80" w:rsidRPr="00B77B80" w:rsidRDefault="00B77B80" w:rsidP="00B77B80">
      <w:pPr>
        <w:widowControl w:val="0"/>
        <w:spacing w:after="0" w:line="240" w:lineRule="auto"/>
        <w:ind w:firstLine="709"/>
        <w:rPr>
          <w:rFonts w:ascii="Tahoma" w:hAnsi="Tahoma" w:cs="Tahoma"/>
          <w:sz w:val="2"/>
          <w:szCs w:val="2"/>
        </w:r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Приложение №23</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к постановлению администрации</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Дубровского района от 14.11.2022 № 579</w:t>
      </w:r>
    </w:p>
    <w:p w:rsidR="00B77B80" w:rsidRPr="00B77B80" w:rsidRDefault="00B77B80" w:rsidP="00B77B80">
      <w:pPr>
        <w:widowControl w:val="0"/>
        <w:spacing w:after="0" w:line="240" w:lineRule="auto"/>
        <w:ind w:firstLine="709"/>
        <w:jc w:val="center"/>
        <w:rPr>
          <w:rFonts w:ascii="Times New Roman" w:hAnsi="Times New Roman"/>
          <w:b/>
          <w:bCs/>
          <w:color w:val="000000"/>
          <w:sz w:val="28"/>
          <w:szCs w:val="28"/>
        </w:rPr>
      </w:pPr>
    </w:p>
    <w:p w:rsidR="00B77B80" w:rsidRPr="00B77B80" w:rsidRDefault="00B77B80" w:rsidP="00B77B80">
      <w:pPr>
        <w:widowControl w:val="0"/>
        <w:spacing w:after="0" w:line="240" w:lineRule="auto"/>
        <w:ind w:firstLine="709"/>
        <w:jc w:val="center"/>
        <w:rPr>
          <w:rFonts w:ascii="Times New Roman" w:hAnsi="Times New Roman"/>
          <w:b/>
          <w:bCs/>
          <w:color w:val="000000"/>
          <w:sz w:val="28"/>
          <w:szCs w:val="28"/>
        </w:rPr>
      </w:pPr>
    </w:p>
    <w:p w:rsidR="00B77B80" w:rsidRPr="00B77B80" w:rsidRDefault="00B77B80" w:rsidP="00B77B80">
      <w:pPr>
        <w:widowControl w:val="0"/>
        <w:spacing w:after="0" w:line="240" w:lineRule="auto"/>
        <w:jc w:val="center"/>
        <w:rPr>
          <w:rFonts w:ascii="Times New Roman" w:hAnsi="Times New Roman"/>
          <w:b/>
          <w:bCs/>
          <w:sz w:val="24"/>
          <w:szCs w:val="24"/>
        </w:rPr>
      </w:pPr>
      <w:r w:rsidRPr="00B77B80">
        <w:rPr>
          <w:rFonts w:ascii="Times New Roman" w:hAnsi="Times New Roman"/>
          <w:b/>
          <w:bCs/>
          <w:color w:val="000000"/>
          <w:sz w:val="24"/>
          <w:szCs w:val="24"/>
        </w:rPr>
        <w:t>Задание</w:t>
      </w:r>
    </w:p>
    <w:p w:rsidR="00B77B80" w:rsidRPr="00B77B80" w:rsidRDefault="00B77B80" w:rsidP="00B77B80">
      <w:pPr>
        <w:widowControl w:val="0"/>
        <w:spacing w:after="0" w:line="240" w:lineRule="auto"/>
        <w:jc w:val="center"/>
        <w:rPr>
          <w:rFonts w:ascii="Times New Roman" w:hAnsi="Times New Roman"/>
          <w:b/>
          <w:bCs/>
          <w:color w:val="000000"/>
          <w:sz w:val="24"/>
          <w:szCs w:val="24"/>
        </w:rPr>
      </w:pPr>
      <w:r w:rsidRPr="00B77B80">
        <w:rPr>
          <w:rFonts w:ascii="Times New Roman" w:hAnsi="Times New Roman"/>
          <w:b/>
          <w:bCs/>
          <w:color w:val="000000"/>
          <w:sz w:val="24"/>
          <w:szCs w:val="24"/>
        </w:rPr>
        <w:t>на проведение контрольного мероприятия</w:t>
      </w:r>
      <w:r w:rsidRPr="00B77B80">
        <w:rPr>
          <w:rFonts w:ascii="Times New Roman" w:hAnsi="Times New Roman"/>
          <w:b/>
          <w:bCs/>
          <w:color w:val="000000"/>
          <w:sz w:val="24"/>
          <w:szCs w:val="24"/>
        </w:rPr>
        <w:br/>
        <w:t>без взаимодействия с контролируемым лицом в виде наблюдения</w:t>
      </w:r>
      <w:r w:rsidRPr="00B77B80">
        <w:rPr>
          <w:rFonts w:ascii="Times New Roman" w:hAnsi="Times New Roman"/>
          <w:b/>
          <w:bCs/>
          <w:color w:val="000000"/>
          <w:sz w:val="24"/>
          <w:szCs w:val="24"/>
        </w:rPr>
        <w:br/>
        <w:t>за соблюдением обязательных требований (мониторинга безопасности)</w:t>
      </w:r>
    </w:p>
    <w:p w:rsidR="00B77B80" w:rsidRPr="00B77B80" w:rsidRDefault="00B77B80" w:rsidP="00B77B80">
      <w:pPr>
        <w:widowControl w:val="0"/>
        <w:spacing w:after="0" w:line="240" w:lineRule="auto"/>
        <w:jc w:val="center"/>
        <w:rPr>
          <w:rFonts w:ascii="Times New Roman" w:hAnsi="Times New Roman"/>
          <w:b/>
          <w:bCs/>
          <w:sz w:val="24"/>
          <w:szCs w:val="24"/>
        </w:rPr>
      </w:pPr>
    </w:p>
    <w:p w:rsidR="00B77B80" w:rsidRPr="00B77B80" w:rsidRDefault="00B77B80" w:rsidP="00B77B80">
      <w:pPr>
        <w:widowControl w:val="0"/>
        <w:tabs>
          <w:tab w:val="left" w:pos="4008"/>
          <w:tab w:val="left" w:pos="6194"/>
        </w:tabs>
        <w:spacing w:after="0" w:line="240" w:lineRule="auto"/>
        <w:jc w:val="center"/>
        <w:rPr>
          <w:rFonts w:ascii="Times New Roman" w:hAnsi="Times New Roman"/>
          <w:color w:val="000000"/>
          <w:sz w:val="24"/>
          <w:szCs w:val="24"/>
        </w:rPr>
      </w:pPr>
      <w:r w:rsidRPr="00B77B80">
        <w:rPr>
          <w:rFonts w:ascii="Times New Roman" w:hAnsi="Times New Roman"/>
          <w:color w:val="000000"/>
          <w:sz w:val="24"/>
          <w:szCs w:val="24"/>
        </w:rPr>
        <w:t>№             от «      »</w:t>
      </w:r>
      <w:r w:rsidRPr="00B77B80">
        <w:rPr>
          <w:rFonts w:ascii="Times New Roman" w:hAnsi="Times New Roman"/>
          <w:color w:val="000000"/>
          <w:sz w:val="24"/>
          <w:szCs w:val="24"/>
        </w:rPr>
        <w:tab/>
        <w:t>20      г.</w:t>
      </w:r>
    </w:p>
    <w:p w:rsidR="00B77B80" w:rsidRPr="00B77B80" w:rsidRDefault="00B77B80" w:rsidP="00B77B80">
      <w:pPr>
        <w:widowControl w:val="0"/>
        <w:tabs>
          <w:tab w:val="left" w:pos="4008"/>
          <w:tab w:val="left" w:pos="6194"/>
        </w:tabs>
        <w:spacing w:after="0" w:line="240" w:lineRule="auto"/>
        <w:jc w:val="center"/>
        <w:rPr>
          <w:rFonts w:ascii="Times New Roman" w:hAnsi="Times New Roman"/>
          <w:sz w:val="24"/>
          <w:szCs w:val="24"/>
        </w:rPr>
      </w:pP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sz w:val="24"/>
        </w:rPr>
        <w:t xml:space="preserve">На основании </w:t>
      </w:r>
      <w:r w:rsidRPr="00B77B80">
        <w:rPr>
          <w:rFonts w:ascii="Times New Roman" w:hAnsi="Times New Roman"/>
          <w:color w:val="000000"/>
        </w:rPr>
        <w:t>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(указываются основания для утверждения задания)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9291"/>
        </w:tabs>
        <w:spacing w:after="0" w:line="240" w:lineRule="auto"/>
        <w:jc w:val="both"/>
        <w:rPr>
          <w:rFonts w:ascii="Times New Roman" w:hAnsi="Times New Roman"/>
        </w:rPr>
      </w:pPr>
      <w:r w:rsidRPr="00B77B80">
        <w:rPr>
          <w:rFonts w:ascii="Times New Roman" w:hAnsi="Times New Roman"/>
          <w:color w:val="000000"/>
          <w:sz w:val="24"/>
        </w:rPr>
        <w:t xml:space="preserve">поручаю в рамках осуществления </w:t>
      </w:r>
      <w:r w:rsidRPr="00B77B80">
        <w:rPr>
          <w:rFonts w:ascii="Times New Roman" w:hAnsi="Times New Roman"/>
          <w:color w:val="000000"/>
        </w:rPr>
        <w:t>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 xml:space="preserve">                                                                   (указывается вид муниципального контроля)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9291"/>
        </w:tabs>
        <w:spacing w:after="0" w:line="240" w:lineRule="auto"/>
        <w:jc w:val="both"/>
        <w:rPr>
          <w:rFonts w:ascii="Times New Roman" w:hAnsi="Times New Roman"/>
          <w:color w:val="000000"/>
          <w:sz w:val="24"/>
        </w:rPr>
      </w:pPr>
      <w:r w:rsidRPr="00B77B80">
        <w:rPr>
          <w:rFonts w:ascii="Times New Roman" w:hAnsi="Times New Roman"/>
          <w:color w:val="000000"/>
          <w:sz w:val="24"/>
        </w:rPr>
        <w:t>провести контрольное мероприятие без взаимодействия с контролируемым лицом в виде наблюдения за соблюдением обязательных требований (мониторинга безопасности) в отношении</w:t>
      </w:r>
      <w:r w:rsidRPr="00B77B80">
        <w:rPr>
          <w:rFonts w:ascii="Times New Roman" w:hAnsi="Times New Roman"/>
          <w:color w:val="000000"/>
          <w:sz w:val="24"/>
        </w:rPr>
        <w:tab/>
      </w:r>
    </w:p>
    <w:p w:rsidR="00B77B80" w:rsidRPr="00B77B80" w:rsidRDefault="00B77B80" w:rsidP="00B77B80">
      <w:pPr>
        <w:widowControl w:val="0"/>
        <w:tabs>
          <w:tab w:val="left" w:leader="underscore" w:pos="9291"/>
        </w:tabs>
        <w:spacing w:after="0" w:line="240" w:lineRule="auto"/>
        <w:jc w:val="both"/>
        <w:rPr>
          <w:rFonts w:ascii="Times New Roman" w:hAnsi="Times New Roman"/>
          <w:color w:val="000000"/>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tabs>
          <w:tab w:val="left" w:leader="underscore" w:pos="9291"/>
        </w:tabs>
        <w:spacing w:after="0" w:line="240" w:lineRule="auto"/>
        <w:jc w:val="both"/>
        <w:rPr>
          <w:rFonts w:ascii="Times New Roman" w:hAnsi="Times New Roman"/>
        </w:rPr>
      </w:pPr>
      <w:r w:rsidRPr="00B77B80">
        <w:rPr>
          <w:rFonts w:ascii="Times New Roman" w:hAnsi="Times New Roman"/>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(указываются сведения о контролируемом лице (наименование организации, фамилия, имя, отчество (последнее - при</w:t>
      </w:r>
      <w:r w:rsidRPr="00B77B80">
        <w:rPr>
          <w:rFonts w:ascii="Times New Roman" w:hAnsi="Times New Roman"/>
          <w:color w:val="000000"/>
          <w:sz w:val="17"/>
          <w:szCs w:val="17"/>
        </w:rPr>
        <w:br/>
        <w:t>наличии) индивидуального предпринимателя, их индивидуальные номера налогоплательщика)</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1883"/>
          <w:tab w:val="left" w:leader="underscore" w:pos="4008"/>
          <w:tab w:val="left" w:leader="underscore" w:pos="4698"/>
          <w:tab w:val="left" w:leader="underscore" w:pos="5951"/>
          <w:tab w:val="left" w:leader="underscore" w:pos="7988"/>
          <w:tab w:val="left" w:leader="underscore" w:pos="8755"/>
        </w:tabs>
        <w:spacing w:after="0" w:line="240" w:lineRule="auto"/>
        <w:jc w:val="both"/>
        <w:rPr>
          <w:rFonts w:ascii="Times New Roman" w:hAnsi="Times New Roman"/>
          <w:color w:val="000000"/>
          <w:sz w:val="24"/>
        </w:rPr>
      </w:pPr>
      <w:r w:rsidRPr="00B77B80">
        <w:rPr>
          <w:rFonts w:ascii="Times New Roman" w:hAnsi="Times New Roman"/>
          <w:color w:val="000000"/>
          <w:sz w:val="24"/>
        </w:rPr>
        <w:t xml:space="preserve">в период с «_____»  </w:t>
      </w:r>
      <w:r w:rsidRPr="00B77B80">
        <w:rPr>
          <w:rFonts w:ascii="Times New Roman" w:hAnsi="Times New Roman"/>
          <w:color w:val="000000"/>
          <w:sz w:val="24"/>
        </w:rPr>
        <w:tab/>
        <w:t>20___г. по «</w:t>
      </w:r>
      <w:r w:rsidRPr="00B77B80">
        <w:rPr>
          <w:rFonts w:ascii="Times New Roman" w:hAnsi="Times New Roman"/>
          <w:color w:val="000000"/>
          <w:sz w:val="24"/>
        </w:rPr>
        <w:tab/>
        <w:t>»</w:t>
      </w:r>
      <w:r w:rsidRPr="00B77B80">
        <w:rPr>
          <w:rFonts w:ascii="Times New Roman" w:hAnsi="Times New Roman"/>
          <w:color w:val="000000"/>
          <w:sz w:val="24"/>
        </w:rPr>
        <w:tab/>
        <w:t>20</w:t>
      </w:r>
      <w:r w:rsidRPr="00B77B80">
        <w:rPr>
          <w:rFonts w:ascii="Times New Roman" w:hAnsi="Times New Roman"/>
          <w:color w:val="000000"/>
          <w:sz w:val="24"/>
        </w:rPr>
        <w:tab/>
        <w:t>г.</w:t>
      </w:r>
    </w:p>
    <w:p w:rsidR="00B77B80" w:rsidRPr="00B77B80" w:rsidRDefault="00B77B80" w:rsidP="00B77B80">
      <w:pPr>
        <w:widowControl w:val="0"/>
        <w:tabs>
          <w:tab w:val="left" w:leader="underscore" w:pos="1883"/>
          <w:tab w:val="left" w:leader="underscore" w:pos="4008"/>
          <w:tab w:val="left" w:leader="underscore" w:pos="4698"/>
          <w:tab w:val="left" w:leader="underscore" w:pos="5951"/>
          <w:tab w:val="left" w:leader="underscore" w:pos="7988"/>
          <w:tab w:val="left" w:leader="underscore" w:pos="8755"/>
        </w:tabs>
        <w:spacing w:after="0" w:line="240" w:lineRule="auto"/>
        <w:jc w:val="both"/>
        <w:rPr>
          <w:rFonts w:ascii="Times New Roman" w:hAnsi="Times New Roman"/>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 xml:space="preserve">Объектом контрольного мероприятия является: </w:t>
      </w:r>
      <w:r w:rsidRPr="00B77B80">
        <w:rPr>
          <w:rFonts w:ascii="Times New Roman" w:hAnsi="Times New Roman"/>
          <w:color w:val="000000"/>
        </w:rPr>
        <w:t>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(деятельность, действия (бездействие) контролируемых лиц, в рамках которых должны соблюдаться обязательные</w:t>
      </w:r>
      <w:r w:rsidRPr="00B77B80">
        <w:rPr>
          <w:rFonts w:ascii="Times New Roman" w:hAnsi="Times New Roman"/>
          <w:color w:val="000000"/>
          <w:sz w:val="17"/>
          <w:szCs w:val="17"/>
        </w:rPr>
        <w:br/>
        <w:t>требования, установленные законодательством Российской Федерации)</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9291"/>
        </w:tabs>
        <w:spacing w:after="0" w:line="240" w:lineRule="auto"/>
        <w:jc w:val="both"/>
        <w:rPr>
          <w:rFonts w:ascii="Times New Roman" w:hAnsi="Times New Roman"/>
          <w:color w:val="000000"/>
        </w:rPr>
      </w:pPr>
      <w:r w:rsidRPr="00B77B80">
        <w:rPr>
          <w:rFonts w:ascii="Times New Roman" w:hAnsi="Times New Roman"/>
          <w:color w:val="000000"/>
          <w:sz w:val="24"/>
        </w:rPr>
        <w:t>Исполнение задания поручено</w:t>
      </w:r>
      <w:r w:rsidRPr="00B77B80">
        <w:rPr>
          <w:rFonts w:ascii="Times New Roman" w:hAnsi="Times New Roman"/>
          <w:color w:val="000000"/>
        </w:rPr>
        <w:t>__________________________________________________________</w:t>
      </w:r>
    </w:p>
    <w:p w:rsidR="00B77B80" w:rsidRPr="00B77B80" w:rsidRDefault="00B77B80" w:rsidP="00B77B80">
      <w:pPr>
        <w:widowControl w:val="0"/>
        <w:tabs>
          <w:tab w:val="left" w:leader="underscore" w:pos="9291"/>
        </w:tabs>
        <w:spacing w:after="0" w:line="240" w:lineRule="auto"/>
        <w:jc w:val="both"/>
        <w:rPr>
          <w:rFonts w:ascii="Times New Roman" w:hAnsi="Times New Roman"/>
          <w:color w:val="000000"/>
          <w:sz w:val="17"/>
          <w:szCs w:val="17"/>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 xml:space="preserve">(указывается фамилия, имя, отчество, должность лица, которому поручается проведение контрольного </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мероприятия без взаимодействия с контролируемым лицом)</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В рамках контрольного мероприятия без взаимодействия с контролируемым лицом в виде наблюдения за соблюдением обязательных требований (мониторинга безопасности) произвести оценку деятельности контролируемого лица на предмет наличия (отсутствия) фактов соблюдения данным контролируемым лицом следующих обязательных требований: ____________________________________________________________________</w:t>
      </w:r>
      <w:r w:rsidRPr="00B77B80">
        <w:rPr>
          <w:rFonts w:ascii="Times New Roman" w:hAnsi="Times New Roman"/>
          <w:color w:val="000000"/>
        </w:rPr>
        <w:t>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(указать перечень обязательных требований, подлежащих оценке, в том числе нормативных правовых актов,</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содержащих обязательные требования)</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rPr>
          <w:rFonts w:ascii="Times New Roman" w:hAnsi="Times New Roman"/>
          <w:sz w:val="17"/>
          <w:szCs w:val="17"/>
        </w:rPr>
      </w:pPr>
      <w:r w:rsidRPr="00B77B80">
        <w:rPr>
          <w:rFonts w:ascii="Times New Roman" w:hAnsi="Times New Roman"/>
          <w:color w:val="000000"/>
          <w:sz w:val="17"/>
          <w:szCs w:val="17"/>
        </w:rPr>
        <w:t>________________________________________________________________                                     ______________________________</w:t>
      </w:r>
    </w:p>
    <w:p w:rsidR="00B77B80" w:rsidRPr="00B77B80" w:rsidRDefault="00B77B80" w:rsidP="00B77B80">
      <w:pPr>
        <w:widowControl w:val="0"/>
        <w:tabs>
          <w:tab w:val="left" w:pos="7229"/>
        </w:tabs>
        <w:spacing w:after="0" w:line="240" w:lineRule="auto"/>
        <w:jc w:val="both"/>
        <w:rPr>
          <w:rFonts w:ascii="Times New Roman" w:hAnsi="Times New Roman"/>
          <w:sz w:val="17"/>
          <w:szCs w:val="17"/>
        </w:rPr>
      </w:pPr>
      <w:r w:rsidRPr="00B77B80">
        <w:rPr>
          <w:rFonts w:ascii="Times New Roman" w:hAnsi="Times New Roman"/>
          <w:color w:val="000000"/>
          <w:sz w:val="17"/>
          <w:szCs w:val="17"/>
        </w:rPr>
        <w:t>(должность, фамилия, инициалы руководителя, заместителя руководителя</w:t>
      </w:r>
      <w:r w:rsidRPr="00B77B80">
        <w:rPr>
          <w:rFonts w:ascii="Times New Roman" w:hAnsi="Times New Roman"/>
          <w:color w:val="000000"/>
          <w:sz w:val="17"/>
          <w:szCs w:val="17"/>
        </w:rPr>
        <w:tab/>
        <w:t xml:space="preserve">           (место подписи)</w:t>
      </w:r>
    </w:p>
    <w:p w:rsidR="00B77B80" w:rsidRPr="00B77B80" w:rsidRDefault="00B77B80" w:rsidP="00B77B80">
      <w:pPr>
        <w:widowControl w:val="0"/>
        <w:spacing w:after="0" w:line="240" w:lineRule="auto"/>
        <w:jc w:val="both"/>
        <w:rPr>
          <w:rFonts w:ascii="Times New Roman" w:hAnsi="Times New Roman"/>
          <w:sz w:val="28"/>
          <w:szCs w:val="28"/>
        </w:rPr>
        <w:sectPr w:rsidR="00B77B80" w:rsidRPr="00B77B80" w:rsidSect="00B77B80">
          <w:headerReference w:type="even" r:id="rId94"/>
          <w:headerReference w:type="default" r:id="rId95"/>
          <w:pgSz w:w="11900" w:h="16840" w:code="9"/>
          <w:pgMar w:top="567" w:right="567" w:bottom="567" w:left="1701" w:header="0" w:footer="0" w:gutter="0"/>
          <w:pgNumType w:start="53"/>
          <w:cols w:space="720"/>
          <w:noEndnote/>
          <w:docGrid w:linePitch="360"/>
        </w:sectPr>
      </w:pPr>
      <w:r w:rsidRPr="00B77B80">
        <w:rPr>
          <w:rFonts w:ascii="Times New Roman" w:hAnsi="Times New Roman"/>
          <w:color w:val="000000"/>
          <w:sz w:val="17"/>
          <w:szCs w:val="17"/>
        </w:rPr>
        <w:t>органа муниципального контроля , подписавшего задание)</w:t>
      </w:r>
    </w:p>
    <w:p w:rsidR="00B77B80" w:rsidRPr="00B77B80" w:rsidRDefault="00B77B80" w:rsidP="00B77B80">
      <w:pPr>
        <w:widowControl w:val="0"/>
        <w:spacing w:after="0" w:line="240" w:lineRule="auto"/>
        <w:ind w:firstLine="709"/>
        <w:rPr>
          <w:rFonts w:ascii="Tahoma" w:hAnsi="Tahoma" w:cs="Tahoma"/>
          <w:sz w:val="2"/>
          <w:szCs w:val="2"/>
        </w:r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Приложение №24</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к постановлению администрации</w:t>
      </w:r>
    </w:p>
    <w:p w:rsidR="00B77B80" w:rsidRPr="00B77B80" w:rsidRDefault="00B77B80" w:rsidP="00B77B80">
      <w:pPr>
        <w:widowControl w:val="0"/>
        <w:spacing w:after="0" w:line="240" w:lineRule="auto"/>
        <w:ind w:firstLine="709"/>
        <w:jc w:val="right"/>
        <w:rPr>
          <w:rFonts w:ascii="Times New Roman" w:hAnsi="Times New Roman"/>
          <w:color w:val="000000"/>
          <w:sz w:val="24"/>
          <w:szCs w:val="24"/>
          <w:u w:val="single"/>
        </w:rPr>
      </w:pPr>
      <w:r w:rsidRPr="00B77B80">
        <w:rPr>
          <w:rFonts w:ascii="Times New Roman" w:hAnsi="Times New Roman"/>
          <w:color w:val="000000"/>
          <w:sz w:val="24"/>
          <w:szCs w:val="24"/>
        </w:rPr>
        <w:t xml:space="preserve">                                                                              Дубровского района от 14.11.2022 № 579</w:t>
      </w:r>
      <w:r w:rsidRPr="00B77B80">
        <w:rPr>
          <w:rFonts w:ascii="Times New Roman" w:hAnsi="Times New Roman"/>
          <w:color w:val="000000"/>
          <w:sz w:val="24"/>
          <w:szCs w:val="24"/>
          <w:u w:val="single"/>
        </w:rPr>
        <w:t xml:space="preserve">   </w:t>
      </w:r>
    </w:p>
    <w:p w:rsidR="00B77B80" w:rsidRPr="00B77B80" w:rsidRDefault="00B77B80" w:rsidP="00B77B80">
      <w:pPr>
        <w:widowControl w:val="0"/>
        <w:spacing w:after="0" w:line="240" w:lineRule="auto"/>
        <w:ind w:firstLine="709"/>
        <w:jc w:val="right"/>
        <w:rPr>
          <w:rFonts w:ascii="Times New Roman" w:hAnsi="Times New Roman"/>
          <w:color w:val="000000"/>
          <w:sz w:val="24"/>
          <w:szCs w:val="24"/>
          <w:u w:val="single"/>
        </w:rPr>
      </w:pPr>
    </w:p>
    <w:p w:rsidR="00B77B80" w:rsidRPr="00B77B80" w:rsidRDefault="00B77B80" w:rsidP="00B77B80">
      <w:pPr>
        <w:widowControl w:val="0"/>
        <w:tabs>
          <w:tab w:val="left" w:leader="underscore" w:pos="2876"/>
          <w:tab w:val="left" w:leader="underscore" w:pos="4642"/>
        </w:tabs>
        <w:spacing w:after="0" w:line="240" w:lineRule="auto"/>
        <w:ind w:firstLine="709"/>
        <w:rPr>
          <w:rFonts w:ascii="Times New Roman" w:hAnsi="Times New Roman"/>
          <w:b/>
          <w:bCs/>
          <w:color w:val="000000"/>
          <w:sz w:val="24"/>
          <w:szCs w:val="24"/>
        </w:rPr>
      </w:pPr>
    </w:p>
    <w:p w:rsidR="00B77B80" w:rsidRPr="00B77B80" w:rsidRDefault="00B77B80" w:rsidP="00B77B80">
      <w:pPr>
        <w:widowControl w:val="0"/>
        <w:tabs>
          <w:tab w:val="left" w:leader="underscore" w:pos="2876"/>
          <w:tab w:val="left" w:leader="underscore" w:pos="4642"/>
        </w:tabs>
        <w:spacing w:after="0" w:line="240" w:lineRule="auto"/>
        <w:jc w:val="center"/>
        <w:rPr>
          <w:rFonts w:ascii="Times New Roman" w:hAnsi="Times New Roman"/>
          <w:b/>
          <w:bCs/>
          <w:color w:val="000000"/>
          <w:sz w:val="24"/>
          <w:szCs w:val="24"/>
        </w:rPr>
      </w:pPr>
      <w:r w:rsidRPr="00B77B80">
        <w:rPr>
          <w:rFonts w:ascii="Times New Roman" w:hAnsi="Times New Roman"/>
          <w:b/>
          <w:bCs/>
          <w:color w:val="000000"/>
          <w:sz w:val="24"/>
          <w:szCs w:val="24"/>
        </w:rPr>
        <w:t>Учетная карточка консультирования от   «</w:t>
      </w:r>
      <w:r w:rsidRPr="00B77B80">
        <w:rPr>
          <w:rFonts w:ascii="Times New Roman" w:hAnsi="Times New Roman"/>
          <w:b/>
          <w:bCs/>
          <w:color w:val="000000"/>
          <w:sz w:val="24"/>
          <w:szCs w:val="24"/>
        </w:rPr>
        <w:tab/>
        <w:t>»</w:t>
      </w:r>
      <w:r w:rsidRPr="00B77B80">
        <w:rPr>
          <w:rFonts w:ascii="Times New Roman" w:hAnsi="Times New Roman"/>
          <w:b/>
          <w:bCs/>
          <w:color w:val="000000"/>
          <w:sz w:val="24"/>
          <w:szCs w:val="24"/>
        </w:rPr>
        <w:tab/>
        <w:t xml:space="preserve">20    г. № </w:t>
      </w:r>
    </w:p>
    <w:p w:rsidR="00B77B80" w:rsidRPr="00B77B80" w:rsidRDefault="00B77B80" w:rsidP="00B77B80">
      <w:pPr>
        <w:widowControl w:val="0"/>
        <w:tabs>
          <w:tab w:val="left" w:leader="underscore" w:pos="2876"/>
          <w:tab w:val="left" w:leader="underscore" w:pos="4642"/>
        </w:tabs>
        <w:spacing w:after="0" w:line="240" w:lineRule="auto"/>
        <w:jc w:val="center"/>
        <w:rPr>
          <w:rFonts w:ascii="Times New Roman" w:hAnsi="Times New Roman"/>
          <w:b/>
          <w:bCs/>
          <w:sz w:val="24"/>
          <w:szCs w:val="24"/>
        </w:rPr>
      </w:pPr>
    </w:p>
    <w:p w:rsidR="00B77B80" w:rsidRPr="00B77B80" w:rsidRDefault="00B77B80" w:rsidP="00B77B80">
      <w:pPr>
        <w:widowControl w:val="0"/>
        <w:tabs>
          <w:tab w:val="left" w:leader="underscore" w:pos="4936"/>
          <w:tab w:val="left" w:leader="underscore" w:pos="5803"/>
        </w:tabs>
        <w:spacing w:after="0" w:line="240" w:lineRule="auto"/>
        <w:jc w:val="both"/>
        <w:rPr>
          <w:rFonts w:ascii="Times New Roman" w:hAnsi="Times New Roman"/>
          <w:color w:val="000000"/>
          <w:sz w:val="24"/>
        </w:rPr>
      </w:pPr>
      <w:r w:rsidRPr="00B77B80">
        <w:rPr>
          <w:rFonts w:ascii="Times New Roman" w:hAnsi="Times New Roman"/>
          <w:color w:val="000000"/>
          <w:sz w:val="24"/>
        </w:rPr>
        <w:t>Время начала проведения консультирования «</w:t>
      </w:r>
      <w:r w:rsidRPr="00B77B80">
        <w:rPr>
          <w:rFonts w:ascii="Times New Roman" w:hAnsi="Times New Roman"/>
          <w:color w:val="000000"/>
          <w:sz w:val="24"/>
        </w:rPr>
        <w:tab/>
        <w:t>» ч. «</w:t>
      </w:r>
      <w:r w:rsidRPr="00B77B80">
        <w:rPr>
          <w:rFonts w:ascii="Times New Roman" w:hAnsi="Times New Roman"/>
          <w:color w:val="000000"/>
          <w:sz w:val="24"/>
        </w:rPr>
        <w:tab/>
        <w:t>» мин.</w:t>
      </w:r>
    </w:p>
    <w:p w:rsidR="00B77B80" w:rsidRPr="00B77B80" w:rsidRDefault="00B77B80" w:rsidP="00B77B80">
      <w:pPr>
        <w:widowControl w:val="0"/>
        <w:tabs>
          <w:tab w:val="left" w:leader="underscore" w:pos="4936"/>
          <w:tab w:val="left" w:leader="underscore" w:pos="5803"/>
        </w:tabs>
        <w:spacing w:after="0" w:line="240" w:lineRule="auto"/>
        <w:jc w:val="both"/>
        <w:rPr>
          <w:rFonts w:ascii="Times New Roman" w:hAnsi="Times New Roman"/>
          <w:sz w:val="24"/>
        </w:rPr>
      </w:pPr>
    </w:p>
    <w:p w:rsidR="00B77B80" w:rsidRPr="00B77B80" w:rsidRDefault="00B77B80" w:rsidP="00B77B80">
      <w:pPr>
        <w:widowControl w:val="0"/>
        <w:tabs>
          <w:tab w:val="left" w:leader="underscore" w:pos="2876"/>
          <w:tab w:val="left" w:leader="underscore" w:pos="7913"/>
        </w:tabs>
        <w:spacing w:after="0" w:line="240" w:lineRule="auto"/>
        <w:jc w:val="both"/>
        <w:rPr>
          <w:rFonts w:ascii="Times New Roman" w:hAnsi="Times New Roman"/>
        </w:rPr>
      </w:pPr>
      <w:r w:rsidRPr="00B77B80">
        <w:rPr>
          <w:rFonts w:ascii="Times New Roman" w:hAnsi="Times New Roman"/>
          <w:color w:val="000000"/>
          <w:sz w:val="24"/>
        </w:rPr>
        <w:t>В рамках осуществления</w:t>
      </w:r>
      <w:r w:rsidRPr="00B77B80">
        <w:rPr>
          <w:rFonts w:ascii="Times New Roman" w:hAnsi="Times New Roman"/>
          <w:color w:val="000000"/>
        </w:rPr>
        <w:t>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(указывается вид муниципального контроля)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Осуществлено консультирование</w:t>
      </w:r>
      <w:r w:rsidRPr="00B77B80">
        <w:rPr>
          <w:rFonts w:ascii="Times New Roman" w:hAnsi="Times New Roman"/>
          <w:color w:val="000000"/>
        </w:rPr>
        <w:t>_______________________________________________________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(указывается фамилия, имя, отчество гражданина (должности, фамилия, имя, отчество должностного лица и</w:t>
      </w:r>
      <w:r w:rsidRPr="00B77B80">
        <w:rPr>
          <w:rFonts w:ascii="Times New Roman" w:hAnsi="Times New Roman"/>
          <w:color w:val="000000"/>
          <w:sz w:val="17"/>
          <w:szCs w:val="17"/>
        </w:rPr>
        <w:br/>
        <w:t>уполномоченного представителя должностного лица, а также документ подтверждающий полномочия, реквизиты</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документа, удостоверяющего личность)</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по вопросу</w:t>
      </w:r>
      <w:r w:rsidRPr="00B77B80">
        <w:rPr>
          <w:rFonts w:ascii="Times New Roman" w:hAnsi="Times New Roman"/>
          <w:color w:val="000000"/>
        </w:rPr>
        <w:t>____________________________________________________________________________</w:t>
      </w: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rPr>
        <w:t>_______________________________________________________________________________________</w:t>
      </w:r>
    </w:p>
    <w:p w:rsidR="00B77B80" w:rsidRPr="00B77B80" w:rsidRDefault="00B77B80" w:rsidP="00B77B80">
      <w:pPr>
        <w:widowControl w:val="0"/>
        <w:tabs>
          <w:tab w:val="left" w:leader="underscore" w:pos="10158"/>
        </w:tabs>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(указывается перечень вопросов, по которому будет осуществляться консультирование)</w:t>
      </w:r>
    </w:p>
    <w:p w:rsidR="00B77B80" w:rsidRPr="00B77B80" w:rsidRDefault="00B77B80" w:rsidP="00B77B80">
      <w:pPr>
        <w:widowControl w:val="0"/>
        <w:tabs>
          <w:tab w:val="left" w:leader="underscore" w:pos="10158"/>
        </w:tabs>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8478"/>
        </w:tabs>
        <w:spacing w:after="0" w:line="240" w:lineRule="auto"/>
        <w:jc w:val="both"/>
        <w:rPr>
          <w:rFonts w:ascii="Times New Roman" w:hAnsi="Times New Roman"/>
          <w:color w:val="000000"/>
        </w:rPr>
      </w:pPr>
      <w:r w:rsidRPr="00B77B80">
        <w:rPr>
          <w:rFonts w:ascii="Times New Roman" w:hAnsi="Times New Roman"/>
          <w:color w:val="000000"/>
          <w:sz w:val="24"/>
        </w:rPr>
        <w:t>Консультирование осуществлено в форме</w:t>
      </w:r>
      <w:r w:rsidRPr="00B77B80">
        <w:rPr>
          <w:rFonts w:ascii="Times New Roman" w:hAnsi="Times New Roman"/>
          <w:color w:val="000000"/>
        </w:rPr>
        <w:t>________________________________________________</w:t>
      </w:r>
    </w:p>
    <w:p w:rsidR="00B77B80" w:rsidRPr="00B77B80" w:rsidRDefault="00B77B80" w:rsidP="00B77B80">
      <w:pPr>
        <w:widowControl w:val="0"/>
        <w:tabs>
          <w:tab w:val="left" w:leader="underscore" w:pos="8478"/>
        </w:tabs>
        <w:spacing w:after="0" w:line="240" w:lineRule="auto"/>
        <w:jc w:val="both"/>
        <w:rPr>
          <w:rFonts w:ascii="Times New Roman" w:hAnsi="Times New Roman"/>
          <w:color w:val="000000"/>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tabs>
          <w:tab w:val="left" w:leader="underscore" w:pos="8478"/>
        </w:tabs>
        <w:spacing w:after="0" w:line="240" w:lineRule="auto"/>
        <w:jc w:val="center"/>
        <w:rPr>
          <w:rFonts w:ascii="Times New Roman" w:hAnsi="Times New Roman"/>
        </w:rPr>
      </w:pPr>
      <w:r w:rsidRPr="00B77B80">
        <w:rPr>
          <w:rFonts w:ascii="Times New Roman" w:hAnsi="Times New Roman"/>
          <w:color w:val="000000"/>
          <w:sz w:val="17"/>
          <w:szCs w:val="17"/>
        </w:rPr>
        <w:t>(указать форму: по телефону, в форме видео-конференц-связи, на личном приеме, в ходе проведения профилактического</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мероприятия, контрольного мероприятии)</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Краткое содержание консультации</w:t>
      </w:r>
      <w:r w:rsidRPr="00B77B80">
        <w:rPr>
          <w:rFonts w:ascii="Times New Roman" w:hAnsi="Times New Roman"/>
          <w:color w:val="000000"/>
        </w:rPr>
        <w:t>_____________________________________________________</w:t>
      </w: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rPr>
        <w:t>_______________________________________________________________________________________</w:t>
      </w:r>
    </w:p>
    <w:p w:rsidR="00B77B80" w:rsidRPr="00B77B80" w:rsidRDefault="00B77B80" w:rsidP="00B77B80">
      <w:pPr>
        <w:widowControl w:val="0"/>
        <w:spacing w:after="0" w:line="240" w:lineRule="auto"/>
        <w:jc w:val="both"/>
        <w:rPr>
          <w:rFonts w:ascii="Times New Roman" w:hAnsi="Times New Roman"/>
        </w:rPr>
      </w:pPr>
    </w:p>
    <w:p w:rsidR="00B77B80" w:rsidRPr="00B77B80" w:rsidRDefault="00B77B80" w:rsidP="00B77B80">
      <w:pPr>
        <w:widowControl w:val="0"/>
        <w:tabs>
          <w:tab w:val="left" w:leader="underscore" w:pos="6285"/>
          <w:tab w:val="left" w:leader="underscore" w:pos="7156"/>
        </w:tabs>
        <w:spacing w:after="0" w:line="240" w:lineRule="auto"/>
        <w:jc w:val="both"/>
        <w:rPr>
          <w:rFonts w:ascii="Times New Roman" w:hAnsi="Times New Roman"/>
          <w:color w:val="000000"/>
          <w:sz w:val="24"/>
        </w:rPr>
      </w:pPr>
      <w:r w:rsidRPr="00B77B80">
        <w:rPr>
          <w:rFonts w:ascii="Times New Roman" w:hAnsi="Times New Roman"/>
          <w:color w:val="000000"/>
          <w:sz w:val="24"/>
        </w:rPr>
        <w:t>Результаты консультации  Время окончания проведения консультирования  «   » ч. «  » мин.</w:t>
      </w:r>
    </w:p>
    <w:p w:rsidR="00B77B80" w:rsidRPr="00B77B80" w:rsidRDefault="00B77B80" w:rsidP="00B77B80">
      <w:pPr>
        <w:widowControl w:val="0"/>
        <w:tabs>
          <w:tab w:val="left" w:leader="underscore" w:pos="6285"/>
          <w:tab w:val="left" w:leader="underscore" w:pos="7156"/>
        </w:tabs>
        <w:spacing w:after="0" w:line="240" w:lineRule="auto"/>
        <w:jc w:val="both"/>
        <w:rPr>
          <w:rFonts w:ascii="Times New Roman" w:hAnsi="Times New Roman"/>
          <w:color w:val="000000"/>
          <w:sz w:val="24"/>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Консультирование проводил:</w:t>
      </w:r>
      <w:r w:rsidRPr="00B77B80">
        <w:rPr>
          <w:rFonts w:ascii="Times New Roman" w:hAnsi="Times New Roman"/>
          <w:color w:val="000000"/>
        </w:rPr>
        <w:t>___________________________________________________________</w:t>
      </w:r>
    </w:p>
    <w:p w:rsidR="00B77B80" w:rsidRPr="00B77B80" w:rsidRDefault="00B77B80" w:rsidP="00B77B80">
      <w:pPr>
        <w:widowControl w:val="0"/>
        <w:spacing w:after="0" w:line="240" w:lineRule="auto"/>
        <w:jc w:val="center"/>
        <w:rPr>
          <w:rFonts w:ascii="Times New Roman" w:hAnsi="Times New Roman"/>
        </w:rPr>
        <w:sectPr w:rsidR="00B77B80" w:rsidRPr="00B77B80" w:rsidSect="00B77B80">
          <w:headerReference w:type="even" r:id="rId96"/>
          <w:headerReference w:type="default" r:id="rId97"/>
          <w:pgSz w:w="11900" w:h="16840" w:code="9"/>
          <w:pgMar w:top="567" w:right="567" w:bottom="567" w:left="1701" w:header="0" w:footer="0" w:gutter="0"/>
          <w:pgNumType w:start="26"/>
          <w:cols w:space="720"/>
          <w:noEndnote/>
          <w:docGrid w:linePitch="360"/>
        </w:sectPr>
      </w:pPr>
      <w:r w:rsidRPr="00B77B80">
        <w:rPr>
          <w:rFonts w:ascii="Times New Roman" w:hAnsi="Times New Roman"/>
          <w:color w:val="000000"/>
          <w:sz w:val="17"/>
          <w:szCs w:val="17"/>
        </w:rPr>
        <w:t>(фамилия, имя, отчество, должность должностного лица, проводившего консультирование)</w:t>
      </w:r>
      <w:r w:rsidRPr="00B77B80">
        <w:rPr>
          <w:rFonts w:ascii="Times New Roman" w:hAnsi="Times New Roman"/>
          <w:color w:val="000000"/>
        </w:rPr>
        <w:t xml:space="preserve">    </w:t>
      </w:r>
    </w:p>
    <w:p w:rsidR="00B77B80" w:rsidRPr="00B77B80" w:rsidRDefault="00B77B80" w:rsidP="00B77B80">
      <w:pPr>
        <w:widowControl w:val="0"/>
        <w:spacing w:after="0" w:line="240" w:lineRule="auto"/>
        <w:ind w:firstLine="709"/>
        <w:rPr>
          <w:rFonts w:ascii="Tahoma" w:hAnsi="Tahoma" w:cs="Tahoma"/>
          <w:sz w:val="2"/>
          <w:szCs w:val="2"/>
        </w:r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Приложение №25</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к постановлению администрации</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Дубровского района от 14.11.2022 № 579</w:t>
      </w:r>
    </w:p>
    <w:p w:rsidR="00B77B80" w:rsidRPr="00B77B80" w:rsidRDefault="00B77B80" w:rsidP="00B77B80">
      <w:pPr>
        <w:widowControl w:val="0"/>
        <w:spacing w:after="0" w:line="240" w:lineRule="auto"/>
        <w:ind w:firstLine="709"/>
        <w:jc w:val="center"/>
        <w:rPr>
          <w:rFonts w:ascii="Times New Roman" w:hAnsi="Times New Roman"/>
          <w:b/>
          <w:bCs/>
          <w:color w:val="000000"/>
          <w:sz w:val="28"/>
          <w:szCs w:val="28"/>
        </w:rPr>
      </w:pPr>
    </w:p>
    <w:p w:rsidR="00B77B80" w:rsidRPr="00B77B80" w:rsidRDefault="00B77B80" w:rsidP="00B77B80">
      <w:pPr>
        <w:widowControl w:val="0"/>
        <w:spacing w:after="0" w:line="240" w:lineRule="auto"/>
        <w:ind w:firstLine="709"/>
        <w:jc w:val="center"/>
        <w:rPr>
          <w:rFonts w:ascii="Times New Roman" w:hAnsi="Times New Roman"/>
          <w:b/>
          <w:bCs/>
          <w:color w:val="000000"/>
          <w:sz w:val="28"/>
          <w:szCs w:val="28"/>
        </w:rPr>
      </w:pPr>
    </w:p>
    <w:p w:rsidR="00B77B80" w:rsidRPr="00B77B80" w:rsidRDefault="00B77B80" w:rsidP="00B77B80">
      <w:pPr>
        <w:widowControl w:val="0"/>
        <w:spacing w:after="0" w:line="240" w:lineRule="auto"/>
        <w:jc w:val="center"/>
        <w:rPr>
          <w:rFonts w:ascii="Times New Roman" w:hAnsi="Times New Roman"/>
          <w:b/>
          <w:bCs/>
          <w:sz w:val="24"/>
          <w:szCs w:val="24"/>
        </w:rPr>
      </w:pPr>
      <w:r w:rsidRPr="00B77B80">
        <w:rPr>
          <w:rFonts w:ascii="Times New Roman" w:hAnsi="Times New Roman"/>
          <w:b/>
          <w:bCs/>
          <w:color w:val="000000"/>
          <w:sz w:val="24"/>
          <w:szCs w:val="24"/>
        </w:rPr>
        <w:t>Акт</w:t>
      </w:r>
    </w:p>
    <w:p w:rsidR="00B77B80" w:rsidRPr="00B77B80" w:rsidRDefault="00B77B80" w:rsidP="00B77B80">
      <w:pPr>
        <w:widowControl w:val="0"/>
        <w:spacing w:after="0" w:line="240" w:lineRule="auto"/>
        <w:jc w:val="center"/>
        <w:rPr>
          <w:rFonts w:ascii="Times New Roman" w:hAnsi="Times New Roman"/>
          <w:b/>
          <w:bCs/>
          <w:color w:val="000000"/>
          <w:sz w:val="24"/>
          <w:szCs w:val="24"/>
        </w:rPr>
      </w:pPr>
      <w:r w:rsidRPr="00B77B80">
        <w:rPr>
          <w:rFonts w:ascii="Times New Roman" w:hAnsi="Times New Roman"/>
          <w:b/>
          <w:bCs/>
          <w:color w:val="000000"/>
          <w:sz w:val="24"/>
          <w:szCs w:val="24"/>
        </w:rPr>
        <w:t>наблюдения за соблюдением обязательных требований</w:t>
      </w:r>
      <w:r w:rsidRPr="00B77B80">
        <w:rPr>
          <w:rFonts w:ascii="Times New Roman" w:hAnsi="Times New Roman"/>
          <w:b/>
          <w:bCs/>
          <w:color w:val="000000"/>
          <w:sz w:val="24"/>
          <w:szCs w:val="24"/>
        </w:rPr>
        <w:br/>
        <w:t>(мониторинга безопасности)</w:t>
      </w:r>
    </w:p>
    <w:p w:rsidR="00B77B80" w:rsidRPr="00B77B80" w:rsidRDefault="00B77B80" w:rsidP="00B77B80">
      <w:pPr>
        <w:widowControl w:val="0"/>
        <w:tabs>
          <w:tab w:val="left" w:pos="3872"/>
          <w:tab w:val="left" w:pos="6065"/>
        </w:tabs>
        <w:spacing w:after="0" w:line="240" w:lineRule="auto"/>
        <w:jc w:val="center"/>
        <w:rPr>
          <w:rFonts w:ascii="Times New Roman" w:hAnsi="Times New Roman"/>
          <w:color w:val="000000"/>
          <w:sz w:val="24"/>
          <w:szCs w:val="24"/>
        </w:rPr>
      </w:pPr>
      <w:r w:rsidRPr="00B77B80">
        <w:rPr>
          <w:rFonts w:ascii="Times New Roman" w:hAnsi="Times New Roman"/>
          <w:color w:val="000000"/>
          <w:sz w:val="24"/>
          <w:szCs w:val="24"/>
        </w:rPr>
        <w:t>№                 от «     »</w:t>
      </w:r>
      <w:r w:rsidRPr="00B77B80">
        <w:rPr>
          <w:rFonts w:ascii="Times New Roman" w:hAnsi="Times New Roman"/>
          <w:color w:val="000000"/>
          <w:sz w:val="24"/>
          <w:szCs w:val="24"/>
        </w:rPr>
        <w:tab/>
        <w:t>20      г.</w:t>
      </w:r>
    </w:p>
    <w:p w:rsidR="00B77B80" w:rsidRPr="00B77B80" w:rsidRDefault="00B77B80" w:rsidP="00B77B80">
      <w:pPr>
        <w:widowControl w:val="0"/>
        <w:tabs>
          <w:tab w:val="left" w:pos="3872"/>
          <w:tab w:val="left" w:pos="6065"/>
        </w:tabs>
        <w:spacing w:after="0" w:line="240" w:lineRule="auto"/>
        <w:jc w:val="center"/>
        <w:rPr>
          <w:rFonts w:ascii="Times New Roman" w:hAnsi="Times New Roman"/>
          <w:color w:val="000000"/>
          <w:sz w:val="28"/>
          <w:szCs w:val="28"/>
        </w:rPr>
      </w:pPr>
    </w:p>
    <w:p w:rsidR="00B77B80" w:rsidRPr="00B77B80" w:rsidRDefault="00B77B80" w:rsidP="00B77B80">
      <w:pPr>
        <w:widowControl w:val="0"/>
        <w:tabs>
          <w:tab w:val="left" w:pos="3872"/>
          <w:tab w:val="left" w:pos="6065"/>
        </w:tabs>
        <w:spacing w:after="0" w:line="240" w:lineRule="auto"/>
        <w:jc w:val="center"/>
        <w:rPr>
          <w:rFonts w:ascii="Times New Roman" w:hAnsi="Times New Roman"/>
        </w:rPr>
      </w:pPr>
      <w:r w:rsidRPr="00B77B80">
        <w:rPr>
          <w:rFonts w:ascii="Times New Roman" w:hAnsi="Times New Roman"/>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(фамилия, имя, отчество, должность должностного лица, составившего акт)</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9317"/>
        </w:tabs>
        <w:spacing w:after="0" w:line="240" w:lineRule="auto"/>
        <w:jc w:val="both"/>
        <w:rPr>
          <w:rFonts w:ascii="Times New Roman" w:hAnsi="Times New Roman"/>
          <w:sz w:val="28"/>
          <w:szCs w:val="28"/>
        </w:rPr>
      </w:pPr>
      <w:r w:rsidRPr="00B77B80">
        <w:rPr>
          <w:rFonts w:ascii="Times New Roman" w:hAnsi="Times New Roman"/>
          <w:color w:val="000000"/>
          <w:sz w:val="24"/>
        </w:rPr>
        <w:t>в рамках осуществления</w:t>
      </w:r>
      <w:r w:rsidRPr="00B77B80">
        <w:rPr>
          <w:rFonts w:ascii="Times New Roman" w:hAnsi="Times New Roman"/>
          <w:color w:val="000000"/>
          <w:sz w:val="28"/>
          <w:szCs w:val="28"/>
        </w:rPr>
        <w:t>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(указывается вид муниципального контроля)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провел контрольное мероприятие без взаимодействия с контролируемым лицом в виде наблюдения за соблюдением обязательных требований (мониторинга безопасности) в отношении</w:t>
      </w:r>
      <w:r w:rsidRPr="00B77B80">
        <w:rPr>
          <w:rFonts w:ascii="Times New Roman" w:hAnsi="Times New Roman"/>
          <w:color w:val="000000"/>
        </w:rPr>
        <w:t>_____________________________________________________________________________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(указываются сведения о контролируемом лице (наименование организации, фамилия, имя, отчество (последнее - при</w:t>
      </w:r>
      <w:r w:rsidRPr="00B77B80">
        <w:rPr>
          <w:rFonts w:ascii="Times New Roman" w:hAnsi="Times New Roman"/>
          <w:color w:val="000000"/>
          <w:sz w:val="17"/>
          <w:szCs w:val="17"/>
        </w:rPr>
        <w:br/>
        <w:t>наличии) индивидуального предпринимателя, их индивидуальные номера налогоплательщика))</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tabs>
          <w:tab w:val="left" w:leader="underscore" w:pos="9317"/>
        </w:tabs>
        <w:spacing w:after="0" w:line="240" w:lineRule="auto"/>
        <w:jc w:val="both"/>
        <w:rPr>
          <w:rFonts w:ascii="Times New Roman" w:hAnsi="Times New Roman"/>
        </w:rPr>
      </w:pPr>
      <w:r w:rsidRPr="00B77B80">
        <w:rPr>
          <w:rFonts w:ascii="Times New Roman" w:hAnsi="Times New Roman"/>
          <w:color w:val="000000"/>
          <w:sz w:val="24"/>
        </w:rPr>
        <w:t>на основании задания</w:t>
      </w:r>
      <w:r w:rsidRPr="00B77B80">
        <w:rPr>
          <w:rFonts w:ascii="Times New Roman" w:hAnsi="Times New Roman"/>
          <w:color w:val="000000"/>
        </w:rPr>
        <w:t>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(указываются реквизиты задания)</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sz w:val="24"/>
        </w:rPr>
      </w:pPr>
      <w:r w:rsidRPr="00B77B80">
        <w:rPr>
          <w:rFonts w:ascii="Times New Roman" w:hAnsi="Times New Roman"/>
          <w:color w:val="000000"/>
          <w:sz w:val="24"/>
        </w:rPr>
        <w:t>Наблюдение за соблюдением обязательных требований (мониторинг безопасности) проведено в период: с «</w:t>
      </w:r>
      <w:r w:rsidRPr="00B77B80">
        <w:rPr>
          <w:rFonts w:ascii="Times New Roman" w:hAnsi="Times New Roman"/>
          <w:color w:val="000000"/>
          <w:sz w:val="24"/>
        </w:rPr>
        <w:tab/>
        <w:t>»</w:t>
      </w:r>
      <w:r w:rsidRPr="00B77B80">
        <w:rPr>
          <w:rFonts w:ascii="Times New Roman" w:hAnsi="Times New Roman"/>
          <w:color w:val="000000"/>
          <w:sz w:val="24"/>
        </w:rPr>
        <w:tab/>
        <w:t>20   г.   по      «</w:t>
      </w:r>
      <w:r w:rsidRPr="00B77B80">
        <w:rPr>
          <w:rFonts w:ascii="Times New Roman" w:hAnsi="Times New Roman"/>
          <w:color w:val="000000"/>
          <w:sz w:val="24"/>
        </w:rPr>
        <w:tab/>
        <w:t>»</w:t>
      </w:r>
      <w:r w:rsidRPr="00B77B80">
        <w:rPr>
          <w:rFonts w:ascii="Times New Roman" w:hAnsi="Times New Roman"/>
          <w:color w:val="000000"/>
          <w:sz w:val="24"/>
        </w:rPr>
        <w:tab/>
        <w:t>20    г.</w:t>
      </w:r>
    </w:p>
    <w:p w:rsidR="00B77B80" w:rsidRPr="00B77B80" w:rsidRDefault="00B77B80" w:rsidP="00B77B80">
      <w:pPr>
        <w:widowControl w:val="0"/>
        <w:spacing w:after="0" w:line="240" w:lineRule="auto"/>
        <w:jc w:val="both"/>
        <w:rPr>
          <w:rFonts w:ascii="Times New Roman" w:hAnsi="Times New Roman"/>
          <w:color w:val="000000"/>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Объектом наблюдения за соблюдением обязательных требований (мониторинга безопасности) является:</w:t>
      </w:r>
      <w:r w:rsidRPr="00B77B80">
        <w:rPr>
          <w:rFonts w:ascii="Times New Roman" w:hAnsi="Times New Roman"/>
          <w:color w:val="000000"/>
        </w:rPr>
        <w:t>________________________________________________________________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(деятельность, действия (бездействие) контролируемых лиц, в рамках которых должны соблюдаться обязательные требования, установленные законодательством Российской Федерации)</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rPr>
          <w:rFonts w:ascii="Times New Roman" w:hAnsi="Times New Roman"/>
          <w:color w:val="000000"/>
        </w:rPr>
      </w:pPr>
      <w:r w:rsidRPr="00B77B80">
        <w:rPr>
          <w:rFonts w:ascii="Times New Roman" w:hAnsi="Times New Roman"/>
          <w:color w:val="000000"/>
          <w:sz w:val="24"/>
        </w:rPr>
        <w:t>По результатам наблюдения за соблюдением обязательных требовании (мониторинга безопасности) установлено:</w:t>
      </w:r>
      <w:r w:rsidRPr="00B77B80">
        <w:rPr>
          <w:rFonts w:ascii="Times New Roman" w:hAnsi="Times New Roman"/>
          <w:color w:val="000000"/>
        </w:rPr>
        <w:t xml:space="preserve"> ____________________________________________________________</w:t>
      </w:r>
    </w:p>
    <w:p w:rsidR="00B77B80" w:rsidRPr="00B77B80" w:rsidRDefault="00B77B80" w:rsidP="00B77B80">
      <w:pPr>
        <w:widowControl w:val="0"/>
        <w:spacing w:after="0" w:line="240" w:lineRule="auto"/>
        <w:rPr>
          <w:rFonts w:ascii="Times New Roman" w:hAnsi="Times New Roman"/>
          <w:color w:val="000000"/>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rPr>
          <w:rFonts w:ascii="Times New Roman" w:hAnsi="Times New Roman"/>
          <w:sz w:val="28"/>
          <w:szCs w:val="28"/>
        </w:rPr>
      </w:pPr>
      <w:r w:rsidRPr="00B77B80">
        <w:rPr>
          <w:rFonts w:ascii="Times New Roman" w:hAnsi="Times New Roman"/>
          <w:color w:val="000000"/>
          <w:sz w:val="17"/>
          <w:szCs w:val="17"/>
        </w:rPr>
        <w:t>(указываются выводы по результатам проведения наблюдения за соблюдением обязательных требований (мониторинга безопасности):</w:t>
      </w:r>
    </w:p>
    <w:p w:rsidR="00B77B80" w:rsidRPr="00B77B80" w:rsidRDefault="00B77B80" w:rsidP="00754069">
      <w:pPr>
        <w:widowControl w:val="0"/>
        <w:numPr>
          <w:ilvl w:val="0"/>
          <w:numId w:val="14"/>
        </w:numPr>
        <w:tabs>
          <w:tab w:val="left" w:pos="329"/>
        </w:tabs>
        <w:spacing w:after="0" w:line="240" w:lineRule="auto"/>
        <w:rPr>
          <w:rFonts w:ascii="Times New Roman" w:hAnsi="Times New Roman"/>
          <w:sz w:val="17"/>
          <w:szCs w:val="17"/>
        </w:rPr>
      </w:pPr>
      <w:r w:rsidRPr="00B77B80">
        <w:rPr>
          <w:rFonts w:ascii="Times New Roman" w:hAnsi="Times New Roman"/>
          <w:color w:val="000000"/>
          <w:sz w:val="17"/>
          <w:szCs w:val="17"/>
        </w:rPr>
        <w:t>вывод об отсутствии нарушений обязательных требований, о соблюдении требований, исполнение которых является обязательным в соответствии с законодательством Российской Федерации,</w:t>
      </w:r>
    </w:p>
    <w:p w:rsidR="00B77B80" w:rsidRPr="00B77B80" w:rsidRDefault="00B77B80" w:rsidP="00754069">
      <w:pPr>
        <w:widowControl w:val="0"/>
        <w:numPr>
          <w:ilvl w:val="0"/>
          <w:numId w:val="14"/>
        </w:numPr>
        <w:tabs>
          <w:tab w:val="left" w:pos="336"/>
        </w:tabs>
        <w:spacing w:after="0" w:line="240" w:lineRule="auto"/>
        <w:rPr>
          <w:rFonts w:ascii="Times New Roman" w:hAnsi="Times New Roman"/>
          <w:sz w:val="17"/>
          <w:szCs w:val="17"/>
        </w:rPr>
      </w:pPr>
      <w:r w:rsidRPr="00B77B80">
        <w:rPr>
          <w:rFonts w:ascii="Times New Roman" w:hAnsi="Times New Roman"/>
          <w:color w:val="000000"/>
          <w:sz w:val="17"/>
          <w:szCs w:val="17"/>
        </w:rPr>
        <w:t>вывод о выявлении нарушений обязательных требований (с указанием обязательного требования, нормативного правового акта, которым установлено нарушенное обязательное требование, сведений, являющихся доказательствами нарушения обязательного требования);</w:t>
      </w:r>
    </w:p>
    <w:p w:rsidR="00B77B80" w:rsidRPr="00B77B80" w:rsidRDefault="00B77B80" w:rsidP="00B77B80">
      <w:pPr>
        <w:widowControl w:val="0"/>
        <w:spacing w:after="0" w:line="240" w:lineRule="auto"/>
        <w:jc w:val="both"/>
        <w:rPr>
          <w:rFonts w:ascii="Times New Roman" w:hAnsi="Times New Roman"/>
          <w:color w:val="000000"/>
          <w:sz w:val="17"/>
          <w:szCs w:val="17"/>
        </w:rPr>
      </w:pPr>
      <w:r w:rsidRPr="00B77B80">
        <w:rPr>
          <w:rFonts w:ascii="Times New Roman" w:hAnsi="Times New Roman"/>
          <w:color w:val="000000"/>
          <w:sz w:val="17"/>
          <w:szCs w:val="17"/>
        </w:rPr>
        <w:t>вывод о наличии оснований для объявления контролируемому лицу предостережения.)</w:t>
      </w:r>
    </w:p>
    <w:p w:rsidR="00B77B80" w:rsidRPr="00B77B80" w:rsidRDefault="00B77B80" w:rsidP="00B77B80">
      <w:pPr>
        <w:widowControl w:val="0"/>
        <w:spacing w:after="0" w:line="240" w:lineRule="auto"/>
        <w:jc w:val="both"/>
        <w:rPr>
          <w:rFonts w:ascii="Times New Roman" w:hAnsi="Times New Roman"/>
          <w:color w:val="000000"/>
          <w:sz w:val="17"/>
          <w:szCs w:val="17"/>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rPr>
        <w:t xml:space="preserve"> </w:t>
      </w:r>
      <w:r w:rsidRPr="00B77B80">
        <w:rPr>
          <w:rFonts w:ascii="Times New Roman" w:hAnsi="Times New Roman"/>
          <w:color w:val="000000"/>
          <w:sz w:val="24"/>
        </w:rPr>
        <w:t>К настоящему акту прилагаются:</w:t>
      </w:r>
      <w:r w:rsidRPr="00B77B80">
        <w:rPr>
          <w:rFonts w:ascii="Times New Roman" w:hAnsi="Times New Roman"/>
          <w:color w:val="000000"/>
        </w:rPr>
        <w:t>_______________________________________________________</w:t>
      </w:r>
    </w:p>
    <w:p w:rsidR="00B77B80" w:rsidRPr="00B77B80" w:rsidRDefault="00B77B80" w:rsidP="00B77B80">
      <w:pPr>
        <w:widowControl w:val="0"/>
        <w:spacing w:after="0" w:line="240" w:lineRule="auto"/>
        <w:jc w:val="both"/>
        <w:rPr>
          <w:rFonts w:ascii="Times New Roman" w:hAnsi="Times New Roman"/>
          <w:sz w:val="28"/>
          <w:szCs w:val="28"/>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(указать перечень приложений к акту)</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rPr>
          <w:rFonts w:ascii="Times New Roman" w:hAnsi="Times New Roman"/>
          <w:sz w:val="17"/>
          <w:szCs w:val="17"/>
        </w:rPr>
      </w:pPr>
      <w:r w:rsidRPr="00B77B80">
        <w:rPr>
          <w:rFonts w:ascii="Times New Roman" w:hAnsi="Times New Roman"/>
          <w:sz w:val="17"/>
          <w:szCs w:val="17"/>
        </w:rPr>
        <w:t>________________________________            ____________________             ________________________________________________</w:t>
      </w:r>
    </w:p>
    <w:p w:rsidR="00B77B80" w:rsidRPr="00B77B80" w:rsidRDefault="00B77B80" w:rsidP="00B77B80">
      <w:pPr>
        <w:widowControl w:val="0"/>
        <w:tabs>
          <w:tab w:val="left" w:pos="3197"/>
        </w:tabs>
        <w:spacing w:after="0" w:line="240" w:lineRule="auto"/>
        <w:jc w:val="both"/>
        <w:rPr>
          <w:rFonts w:ascii="Times New Roman" w:hAnsi="Times New Roman"/>
          <w:color w:val="000000"/>
          <w:sz w:val="17"/>
          <w:szCs w:val="17"/>
        </w:rPr>
      </w:pPr>
      <w:r w:rsidRPr="00B77B80">
        <w:rPr>
          <w:rFonts w:ascii="Times New Roman" w:hAnsi="Times New Roman"/>
          <w:color w:val="000000"/>
          <w:sz w:val="17"/>
          <w:szCs w:val="17"/>
        </w:rPr>
        <w:t>(должность должностного лица,</w:t>
      </w:r>
      <w:r w:rsidRPr="00B77B80">
        <w:rPr>
          <w:rFonts w:ascii="Times New Roman" w:hAnsi="Times New Roman"/>
          <w:color w:val="000000"/>
          <w:sz w:val="17"/>
          <w:szCs w:val="17"/>
        </w:rPr>
        <w:tab/>
        <w:t xml:space="preserve">       (место подписи)                            (фамилия, инициалы должностного лица     </w:t>
      </w:r>
    </w:p>
    <w:p w:rsidR="00B77B80" w:rsidRPr="00B77B80" w:rsidRDefault="00B77B80" w:rsidP="00B77B80">
      <w:pPr>
        <w:widowControl w:val="0"/>
        <w:spacing w:after="0" w:line="240" w:lineRule="auto"/>
        <w:jc w:val="both"/>
        <w:rPr>
          <w:rFonts w:ascii="Times New Roman" w:hAnsi="Times New Roman"/>
          <w:color w:val="000000"/>
          <w:sz w:val="17"/>
          <w:szCs w:val="17"/>
        </w:rPr>
      </w:pPr>
      <w:r w:rsidRPr="00B77B80">
        <w:rPr>
          <w:rFonts w:ascii="Times New Roman" w:hAnsi="Times New Roman"/>
          <w:color w:val="000000"/>
          <w:sz w:val="17"/>
          <w:szCs w:val="17"/>
        </w:rPr>
        <w:t xml:space="preserve">                            подписавшего акт)                                                                                                                                подписавшего акт)</w:t>
      </w:r>
    </w:p>
    <w:p w:rsidR="00B77B80" w:rsidRPr="00B77B80" w:rsidRDefault="00B77B80" w:rsidP="00B77B80">
      <w:pPr>
        <w:widowControl w:val="0"/>
        <w:spacing w:after="0" w:line="240" w:lineRule="auto"/>
        <w:jc w:val="both"/>
        <w:rPr>
          <w:rFonts w:ascii="Times New Roman" w:hAnsi="Times New Roman"/>
          <w:color w:val="000000"/>
          <w:sz w:val="17"/>
          <w:szCs w:val="17"/>
        </w:rPr>
      </w:pPr>
    </w:p>
    <w:p w:rsidR="00B77B80" w:rsidRPr="00B77B80" w:rsidRDefault="00B77B80" w:rsidP="00B77B80">
      <w:pPr>
        <w:widowControl w:val="0"/>
        <w:spacing w:after="0" w:line="240" w:lineRule="auto"/>
        <w:jc w:val="both"/>
        <w:rPr>
          <w:rFonts w:ascii="Times New Roman" w:hAnsi="Times New Roman"/>
          <w:sz w:val="17"/>
          <w:szCs w:val="17"/>
        </w:rPr>
      </w:pPr>
    </w:p>
    <w:p w:rsidR="00B77B80" w:rsidRPr="00B77B80" w:rsidRDefault="00B77B80" w:rsidP="00B77B80">
      <w:pPr>
        <w:widowControl w:val="0"/>
        <w:spacing w:after="0" w:line="240" w:lineRule="auto"/>
        <w:jc w:val="both"/>
        <w:rPr>
          <w:rFonts w:ascii="Times New Roman" w:hAnsi="Times New Roman"/>
          <w:color w:val="000000"/>
        </w:rPr>
      </w:pPr>
      <w:r w:rsidRPr="00B77B80">
        <w:rPr>
          <w:rFonts w:ascii="Times New Roman" w:hAnsi="Times New Roman"/>
          <w:color w:val="000000"/>
          <w:sz w:val="24"/>
        </w:rPr>
        <w:t>Настоящий акт с приложениями направлен (вручен) контролируемому лицу:</w:t>
      </w:r>
      <w:r w:rsidRPr="00B77B80">
        <w:rPr>
          <w:rFonts w:ascii="Times New Roman" w:hAnsi="Times New Roman"/>
          <w:color w:val="000000"/>
        </w:rPr>
        <w:t>______________</w:t>
      </w:r>
    </w:p>
    <w:p w:rsidR="00B77B80" w:rsidRPr="00B77B80" w:rsidRDefault="00B77B80" w:rsidP="00B77B80">
      <w:pPr>
        <w:widowControl w:val="0"/>
        <w:spacing w:after="0" w:line="240" w:lineRule="auto"/>
        <w:jc w:val="both"/>
        <w:rPr>
          <w:rFonts w:ascii="Times New Roman" w:hAnsi="Times New Roman"/>
        </w:rPr>
      </w:pPr>
      <w:r w:rsidRPr="00B77B80">
        <w:rPr>
          <w:rFonts w:ascii="Times New Roman" w:hAnsi="Times New Roman"/>
          <w:color w:val="000000"/>
        </w:rPr>
        <w:t>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(указывается дата и способ направления (вручения) акта с приложениями, при необходимости указываются сведения об</w:t>
      </w:r>
      <w:r w:rsidRPr="00B77B80">
        <w:rPr>
          <w:rFonts w:ascii="Times New Roman" w:hAnsi="Times New Roman"/>
          <w:color w:val="000000"/>
          <w:sz w:val="17"/>
          <w:szCs w:val="17"/>
        </w:rPr>
        <w:br/>
        <w:t>уполномоченном на получение документов представителе контролируемого лица и ставится его подпись)</w:t>
      </w:r>
    </w:p>
    <w:p w:rsidR="00B77B80" w:rsidRPr="00B77B80" w:rsidRDefault="00B77B80" w:rsidP="00B77B80">
      <w:pPr>
        <w:widowControl w:val="0"/>
        <w:spacing w:after="0" w:line="240" w:lineRule="auto"/>
        <w:ind w:firstLine="709"/>
        <w:jc w:val="center"/>
        <w:rPr>
          <w:rFonts w:ascii="Times New Roman" w:hAnsi="Times New Roman"/>
          <w:sz w:val="17"/>
          <w:szCs w:val="17"/>
        </w:rPr>
        <w:sectPr w:rsidR="00B77B80" w:rsidRPr="00B77B80" w:rsidSect="00B77B80">
          <w:headerReference w:type="even" r:id="rId98"/>
          <w:headerReference w:type="default" r:id="rId99"/>
          <w:pgSz w:w="11900" w:h="16840" w:code="9"/>
          <w:pgMar w:top="567" w:right="567" w:bottom="567" w:left="1701" w:header="0" w:footer="0" w:gutter="0"/>
          <w:pgNumType w:start="57"/>
          <w:cols w:space="720"/>
          <w:noEndnote/>
          <w:docGrid w:linePitch="360"/>
        </w:sectPr>
      </w:pPr>
    </w:p>
    <w:p w:rsidR="00B77B80" w:rsidRPr="00B77B80" w:rsidRDefault="00B77B80" w:rsidP="00B77B80">
      <w:pPr>
        <w:widowControl w:val="0"/>
        <w:spacing w:after="0" w:line="240" w:lineRule="auto"/>
        <w:ind w:firstLine="709"/>
        <w:rPr>
          <w:rFonts w:ascii="Tahoma" w:hAnsi="Tahoma" w:cs="Tahoma"/>
          <w:sz w:val="2"/>
          <w:szCs w:val="2"/>
        </w:r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Приложение №26</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к постановлению администрации</w:t>
      </w:r>
    </w:p>
    <w:p w:rsidR="00B77B80" w:rsidRPr="00B77B80" w:rsidRDefault="00B77B80" w:rsidP="00B77B80">
      <w:pPr>
        <w:widowControl w:val="0"/>
        <w:spacing w:after="0" w:line="240" w:lineRule="auto"/>
        <w:ind w:firstLine="709"/>
        <w:jc w:val="right"/>
        <w:rPr>
          <w:rFonts w:ascii="Times New Roman" w:hAnsi="Times New Roman"/>
          <w:color w:val="000000"/>
          <w:sz w:val="24"/>
          <w:szCs w:val="24"/>
        </w:rPr>
      </w:pPr>
      <w:r w:rsidRPr="00B77B80">
        <w:rPr>
          <w:rFonts w:ascii="Times New Roman" w:hAnsi="Times New Roman"/>
          <w:color w:val="000000"/>
          <w:sz w:val="24"/>
          <w:szCs w:val="24"/>
        </w:rPr>
        <w:t xml:space="preserve">                                                                              Дубровского района от 14.11.2022 № 579</w:t>
      </w:r>
    </w:p>
    <w:p w:rsidR="00B77B80" w:rsidRPr="00B77B80" w:rsidRDefault="00B77B80" w:rsidP="00B77B80">
      <w:pPr>
        <w:widowControl w:val="0"/>
        <w:spacing w:after="0" w:line="240" w:lineRule="auto"/>
        <w:ind w:firstLine="709"/>
        <w:jc w:val="right"/>
        <w:rPr>
          <w:rFonts w:ascii="Times New Roman" w:hAnsi="Times New Roman"/>
          <w:color w:val="000000"/>
          <w:sz w:val="24"/>
          <w:szCs w:val="24"/>
          <w:u w:val="single"/>
        </w:rPr>
      </w:pPr>
    </w:p>
    <w:p w:rsidR="00B77B80" w:rsidRPr="00B77B80" w:rsidRDefault="00B77B80" w:rsidP="00B77B80">
      <w:pPr>
        <w:widowControl w:val="0"/>
        <w:spacing w:after="0" w:line="240" w:lineRule="auto"/>
        <w:ind w:firstLine="709"/>
        <w:jc w:val="right"/>
        <w:rPr>
          <w:rFonts w:ascii="Times New Roman" w:hAnsi="Times New Roman"/>
          <w:color w:val="000000"/>
          <w:sz w:val="24"/>
          <w:szCs w:val="24"/>
          <w:u w:val="single"/>
        </w:rPr>
      </w:pPr>
    </w:p>
    <w:p w:rsidR="00B77B80" w:rsidRPr="00B77B80" w:rsidRDefault="00B77B80" w:rsidP="00B77B80">
      <w:pPr>
        <w:widowControl w:val="0"/>
        <w:spacing w:after="0" w:line="240" w:lineRule="auto"/>
        <w:rPr>
          <w:rFonts w:ascii="Times New Roman" w:hAnsi="Times New Roman"/>
          <w:color w:val="000000"/>
          <w:sz w:val="17"/>
          <w:szCs w:val="17"/>
        </w:rPr>
      </w:pPr>
      <w:r w:rsidRPr="00B77B80">
        <w:rPr>
          <w:rFonts w:ascii="Times New Roman" w:hAnsi="Times New Roman"/>
          <w:color w:val="000000"/>
          <w:sz w:val="17"/>
          <w:szCs w:val="17"/>
        </w:rPr>
        <w:t>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(Отметка о размещении (дата и учетный номер) сведений о профилактическом визите в едином реестре контрольных</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 xml:space="preserve">(надзорных) мероприятий, </w:t>
      </w:r>
      <w:r w:rsidRPr="00B77B80">
        <w:rPr>
          <w:rFonts w:ascii="Times New Roman" w:hAnsi="Times New Roman"/>
          <w:color w:val="000000"/>
          <w:sz w:val="17"/>
          <w:szCs w:val="17"/>
          <w:lang w:val="en-US" w:eastAsia="en-US"/>
        </w:rPr>
        <w:t>QR</w:t>
      </w:r>
      <w:r w:rsidRPr="00B77B80">
        <w:rPr>
          <w:rFonts w:ascii="Times New Roman" w:hAnsi="Times New Roman"/>
          <w:color w:val="000000"/>
          <w:sz w:val="17"/>
          <w:szCs w:val="17"/>
        </w:rPr>
        <w:t>-код)</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jc w:val="center"/>
        <w:rPr>
          <w:rFonts w:ascii="Times New Roman" w:hAnsi="Times New Roman"/>
          <w:b/>
          <w:bCs/>
          <w:sz w:val="24"/>
          <w:szCs w:val="24"/>
        </w:rPr>
      </w:pPr>
      <w:r w:rsidRPr="00B77B80">
        <w:rPr>
          <w:rFonts w:ascii="Times New Roman" w:hAnsi="Times New Roman"/>
          <w:b/>
          <w:bCs/>
          <w:color w:val="000000"/>
          <w:sz w:val="24"/>
          <w:szCs w:val="24"/>
        </w:rPr>
        <w:t>Решение</w:t>
      </w:r>
    </w:p>
    <w:p w:rsidR="00B77B80" w:rsidRPr="00B77B80" w:rsidRDefault="00B77B80" w:rsidP="00B77B80">
      <w:pPr>
        <w:widowControl w:val="0"/>
        <w:spacing w:after="0" w:line="240" w:lineRule="auto"/>
        <w:jc w:val="center"/>
        <w:rPr>
          <w:rFonts w:ascii="Times New Roman" w:hAnsi="Times New Roman"/>
          <w:b/>
          <w:bCs/>
          <w:sz w:val="24"/>
          <w:szCs w:val="24"/>
        </w:rPr>
      </w:pPr>
      <w:r w:rsidRPr="00B77B80">
        <w:rPr>
          <w:rFonts w:ascii="Times New Roman" w:hAnsi="Times New Roman"/>
          <w:b/>
          <w:bCs/>
          <w:color w:val="000000"/>
          <w:sz w:val="24"/>
          <w:szCs w:val="24"/>
        </w:rPr>
        <w:t>об отсрочке исполнения решения контрольного органа/о</w:t>
      </w:r>
      <w:r w:rsidRPr="00B77B80">
        <w:rPr>
          <w:rFonts w:ascii="Times New Roman" w:hAnsi="Times New Roman"/>
          <w:b/>
          <w:bCs/>
          <w:color w:val="000000"/>
          <w:sz w:val="24"/>
          <w:szCs w:val="24"/>
        </w:rPr>
        <w:br/>
        <w:t>приостановлении исполнения решения/о возобновлении ранее</w:t>
      </w:r>
      <w:r w:rsidRPr="00B77B80">
        <w:rPr>
          <w:rFonts w:ascii="Times New Roman" w:hAnsi="Times New Roman"/>
          <w:b/>
          <w:bCs/>
          <w:color w:val="000000"/>
          <w:sz w:val="24"/>
          <w:szCs w:val="24"/>
        </w:rPr>
        <w:br/>
        <w:t>приостановленного исполнения решения/о прекращении исполнения</w:t>
      </w:r>
    </w:p>
    <w:p w:rsidR="00B77B80" w:rsidRPr="00B77B80" w:rsidRDefault="00B77B80" w:rsidP="00B77B80">
      <w:pPr>
        <w:widowControl w:val="0"/>
        <w:spacing w:after="0" w:line="240" w:lineRule="auto"/>
        <w:jc w:val="center"/>
        <w:rPr>
          <w:rFonts w:ascii="Times New Roman" w:hAnsi="Times New Roman"/>
          <w:b/>
          <w:bCs/>
          <w:color w:val="000000"/>
          <w:sz w:val="28"/>
          <w:szCs w:val="28"/>
        </w:rPr>
      </w:pPr>
      <w:r w:rsidRPr="00B77B80">
        <w:rPr>
          <w:rFonts w:ascii="Times New Roman" w:hAnsi="Times New Roman"/>
          <w:b/>
          <w:bCs/>
          <w:color w:val="000000"/>
          <w:sz w:val="24"/>
          <w:szCs w:val="24"/>
        </w:rPr>
        <w:t>решения</w:t>
      </w:r>
    </w:p>
    <w:p w:rsidR="00B77B80" w:rsidRPr="00B77B80" w:rsidRDefault="00B77B80" w:rsidP="00B77B80">
      <w:pPr>
        <w:widowControl w:val="0"/>
        <w:spacing w:after="0" w:line="240" w:lineRule="auto"/>
        <w:jc w:val="center"/>
        <w:rPr>
          <w:rFonts w:ascii="Times New Roman" w:hAnsi="Times New Roman"/>
          <w:b/>
          <w:bCs/>
          <w:sz w:val="28"/>
          <w:szCs w:val="28"/>
        </w:rPr>
      </w:pPr>
    </w:p>
    <w:p w:rsidR="00B77B80" w:rsidRPr="00B77B80" w:rsidRDefault="00B77B80" w:rsidP="00B77B80">
      <w:pPr>
        <w:widowControl w:val="0"/>
        <w:tabs>
          <w:tab w:val="left" w:pos="3640"/>
          <w:tab w:val="left" w:pos="4550"/>
          <w:tab w:val="left" w:pos="6138"/>
        </w:tabs>
        <w:spacing w:after="0" w:line="240" w:lineRule="auto"/>
        <w:jc w:val="center"/>
        <w:rPr>
          <w:rFonts w:ascii="Times New Roman" w:hAnsi="Times New Roman"/>
          <w:b/>
          <w:color w:val="000000"/>
          <w:sz w:val="24"/>
          <w:szCs w:val="24"/>
        </w:rPr>
      </w:pPr>
      <w:r w:rsidRPr="00B77B80">
        <w:rPr>
          <w:rFonts w:ascii="Times New Roman" w:hAnsi="Times New Roman"/>
          <w:b/>
          <w:color w:val="000000"/>
          <w:sz w:val="24"/>
          <w:szCs w:val="24"/>
        </w:rPr>
        <w:t>№          от «      »</w:t>
      </w:r>
      <w:r w:rsidRPr="00B77B80">
        <w:rPr>
          <w:rFonts w:ascii="Times New Roman" w:hAnsi="Times New Roman"/>
          <w:b/>
          <w:color w:val="000000"/>
          <w:sz w:val="24"/>
          <w:szCs w:val="24"/>
        </w:rPr>
        <w:tab/>
        <w:t>20      г.</w:t>
      </w:r>
    </w:p>
    <w:p w:rsidR="00B77B80" w:rsidRPr="00B77B80" w:rsidRDefault="00B77B80" w:rsidP="00B77B80">
      <w:pPr>
        <w:widowControl w:val="0"/>
        <w:tabs>
          <w:tab w:val="left" w:pos="3640"/>
          <w:tab w:val="left" w:pos="4550"/>
          <w:tab w:val="left" w:pos="6138"/>
        </w:tabs>
        <w:spacing w:after="0" w:line="240" w:lineRule="auto"/>
        <w:jc w:val="both"/>
        <w:rPr>
          <w:rFonts w:ascii="Times New Roman" w:hAnsi="Times New Roman"/>
          <w:sz w:val="24"/>
          <w:szCs w:val="24"/>
        </w:rPr>
      </w:pPr>
    </w:p>
    <w:p w:rsidR="00B77B80" w:rsidRPr="00B77B80" w:rsidRDefault="00B77B80" w:rsidP="00B77B80">
      <w:pPr>
        <w:widowControl w:val="0"/>
        <w:spacing w:after="0" w:line="240" w:lineRule="auto"/>
        <w:rPr>
          <w:rFonts w:ascii="Times New Roman" w:hAnsi="Times New Roman"/>
          <w:sz w:val="28"/>
          <w:szCs w:val="28"/>
        </w:rPr>
      </w:pPr>
      <w:r w:rsidRPr="00B77B80">
        <w:rPr>
          <w:rFonts w:ascii="Times New Roman" w:hAnsi="Times New Roman"/>
          <w:color w:val="000000"/>
          <w:sz w:val="24"/>
        </w:rPr>
        <w:t>Решение принято:</w:t>
      </w:r>
      <w:r w:rsidRPr="00B77B80">
        <w:rPr>
          <w:rFonts w:ascii="Times New Roman" w:hAnsi="Times New Roman"/>
          <w:color w:val="000000"/>
          <w:sz w:val="32"/>
          <w:szCs w:val="28"/>
        </w:rPr>
        <w:t xml:space="preserve"> </w:t>
      </w:r>
      <w:r w:rsidRPr="00B77B80">
        <w:rPr>
          <w:rFonts w:ascii="Times New Roman" w:hAnsi="Times New Roman"/>
          <w:color w:val="000000"/>
          <w:sz w:val="28"/>
          <w:szCs w:val="28"/>
        </w:rPr>
        <w:t>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(фамилия, имя, отчество, должность должностного лица, вынесшего решение)</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rPr>
          <w:rFonts w:ascii="Times New Roman" w:hAnsi="Times New Roman"/>
          <w:color w:val="000000"/>
        </w:rPr>
      </w:pPr>
      <w:r w:rsidRPr="00B77B80">
        <w:rPr>
          <w:rFonts w:ascii="Times New Roman" w:hAnsi="Times New Roman"/>
          <w:color w:val="000000"/>
          <w:sz w:val="24"/>
        </w:rPr>
        <w:t xml:space="preserve">Рассмотрев представление инспектора/ ходатайство контролируемого лица: </w:t>
      </w:r>
      <w:r w:rsidRPr="00B77B80">
        <w:rPr>
          <w:rFonts w:ascii="Times New Roman" w:hAnsi="Times New Roman"/>
          <w:color w:val="000000"/>
        </w:rPr>
        <w:t>_______________</w:t>
      </w:r>
    </w:p>
    <w:p w:rsidR="00B77B80" w:rsidRPr="00B77B80" w:rsidRDefault="00B77B80" w:rsidP="00B77B80">
      <w:pPr>
        <w:widowControl w:val="0"/>
        <w:spacing w:after="0" w:line="240" w:lineRule="auto"/>
        <w:rPr>
          <w:rFonts w:ascii="Times New Roman" w:hAnsi="Times New Roman"/>
          <w:sz w:val="28"/>
          <w:szCs w:val="28"/>
        </w:rPr>
      </w:pPr>
      <w:r w:rsidRPr="00B77B80">
        <w:rPr>
          <w:rFonts w:ascii="Times New Roman" w:hAnsi="Times New Roman"/>
          <w:color w:val="000000"/>
          <w:sz w:val="28"/>
          <w:szCs w:val="28"/>
        </w:rPr>
        <w:t>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(указываются сведения о наличии обстоятельств, вследствие которых исполнение решения контролируемым лицом</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невозможно в установленные сроки)</w:t>
      </w:r>
    </w:p>
    <w:p w:rsidR="00B77B80" w:rsidRPr="00B77B80" w:rsidRDefault="00B77B80" w:rsidP="00B77B80">
      <w:pPr>
        <w:widowControl w:val="0"/>
        <w:spacing w:after="0" w:line="240" w:lineRule="auto"/>
        <w:jc w:val="center"/>
        <w:rPr>
          <w:rFonts w:ascii="Times New Roman" w:hAnsi="Times New Roman"/>
          <w:sz w:val="17"/>
          <w:szCs w:val="17"/>
        </w:rPr>
      </w:pPr>
    </w:p>
    <w:p w:rsidR="00B77B80" w:rsidRPr="00B77B80" w:rsidRDefault="00B77B80" w:rsidP="00B77B80">
      <w:pPr>
        <w:widowControl w:val="0"/>
        <w:spacing w:after="0" w:line="240" w:lineRule="auto"/>
        <w:rPr>
          <w:rFonts w:ascii="Times New Roman" w:hAnsi="Times New Roman"/>
          <w:sz w:val="28"/>
          <w:szCs w:val="28"/>
        </w:rPr>
      </w:pPr>
      <w:r w:rsidRPr="00B77B80">
        <w:rPr>
          <w:rFonts w:ascii="Times New Roman" w:hAnsi="Times New Roman"/>
          <w:color w:val="000000"/>
          <w:sz w:val="24"/>
        </w:rPr>
        <w:t>установил</w:t>
      </w:r>
      <w:r w:rsidRPr="00B77B80">
        <w:rPr>
          <w:rFonts w:ascii="Times New Roman" w:hAnsi="Times New Roman"/>
          <w:color w:val="000000"/>
          <w:sz w:val="28"/>
          <w:szCs w:val="28"/>
        </w:rPr>
        <w:t>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17"/>
          <w:szCs w:val="17"/>
        </w:rPr>
        <w:t>(указываются обстоятельства и основания вынесения решения в отношении контролируемого лица, ходатайства контролируемого лица о продлении срока исполнения предписания. Решение может быть отсрочено на срок до одного года).</w:t>
      </w:r>
    </w:p>
    <w:p w:rsidR="00B77B80" w:rsidRPr="00B77B80" w:rsidRDefault="00B77B80" w:rsidP="00B77B80">
      <w:pPr>
        <w:widowControl w:val="0"/>
        <w:spacing w:after="0" w:line="240" w:lineRule="auto"/>
        <w:jc w:val="center"/>
        <w:rPr>
          <w:rFonts w:ascii="Times New Roman" w:hAnsi="Times New Roman"/>
          <w:color w:val="000000"/>
          <w:sz w:val="17"/>
          <w:szCs w:val="17"/>
        </w:rPr>
      </w:pPr>
    </w:p>
    <w:p w:rsidR="00B77B80" w:rsidRPr="00B77B80" w:rsidRDefault="00B77B80" w:rsidP="00B77B80">
      <w:pPr>
        <w:widowControl w:val="0"/>
        <w:spacing w:after="0" w:line="240" w:lineRule="auto"/>
        <w:jc w:val="both"/>
        <w:rPr>
          <w:rFonts w:ascii="Times New Roman" w:hAnsi="Times New Roman"/>
          <w:color w:val="000000"/>
          <w:sz w:val="24"/>
        </w:rPr>
      </w:pPr>
      <w:r w:rsidRPr="00B77B80">
        <w:rPr>
          <w:rFonts w:ascii="Times New Roman" w:hAnsi="Times New Roman"/>
          <w:color w:val="000000"/>
          <w:sz w:val="24"/>
        </w:rPr>
        <w:t>На основании изложенного, руководствуясь статьей 93, частью 2 статьи 94 Федерального закона от 31.07.2020 № 248-ФЗ «О государственном контроле (надзоре) и муниципальном контроле в Российской Федерации»,</w:t>
      </w:r>
    </w:p>
    <w:p w:rsidR="00B77B80" w:rsidRPr="00B77B80" w:rsidRDefault="00B77B80" w:rsidP="00B77B80">
      <w:pPr>
        <w:widowControl w:val="0"/>
        <w:spacing w:after="0" w:line="240" w:lineRule="auto"/>
        <w:jc w:val="both"/>
        <w:rPr>
          <w:rFonts w:ascii="Times New Roman" w:hAnsi="Times New Roman"/>
          <w:sz w:val="28"/>
          <w:szCs w:val="28"/>
        </w:rPr>
      </w:pPr>
    </w:p>
    <w:p w:rsidR="00B77B80" w:rsidRPr="00B77B80" w:rsidRDefault="00B77B80" w:rsidP="00B77B80">
      <w:pPr>
        <w:widowControl w:val="0"/>
        <w:spacing w:after="0" w:line="240" w:lineRule="auto"/>
        <w:jc w:val="center"/>
        <w:rPr>
          <w:rFonts w:ascii="Times New Roman" w:hAnsi="Times New Roman"/>
          <w:color w:val="000000"/>
          <w:sz w:val="24"/>
          <w:szCs w:val="24"/>
        </w:rPr>
      </w:pPr>
      <w:r w:rsidRPr="00B77B80">
        <w:rPr>
          <w:rFonts w:ascii="Times New Roman" w:hAnsi="Times New Roman"/>
          <w:color w:val="000000"/>
          <w:sz w:val="24"/>
          <w:szCs w:val="24"/>
        </w:rPr>
        <w:t>РЕШИЛ:</w:t>
      </w:r>
    </w:p>
    <w:p w:rsidR="00B77B80" w:rsidRPr="00B77B80" w:rsidRDefault="00B77B80" w:rsidP="00B77B80">
      <w:pPr>
        <w:widowControl w:val="0"/>
        <w:spacing w:after="0" w:line="240" w:lineRule="auto"/>
        <w:jc w:val="center"/>
        <w:rPr>
          <w:rFonts w:ascii="Times New Roman" w:hAnsi="Times New Roman"/>
          <w:color w:val="000000"/>
          <w:sz w:val="17"/>
          <w:szCs w:val="17"/>
        </w:rPr>
      </w:pPr>
      <w:r w:rsidRPr="00B77B80">
        <w:rPr>
          <w:rFonts w:ascii="Times New Roman" w:hAnsi="Times New Roman"/>
          <w:color w:val="000000"/>
          <w:sz w:val="28"/>
          <w:szCs w:val="28"/>
        </w:rPr>
        <w:t>________________________________________________________________________________________________________________________________________</w:t>
      </w:r>
      <w:r w:rsidRPr="00B77B80">
        <w:rPr>
          <w:rFonts w:ascii="Times New Roman" w:hAnsi="Times New Roman"/>
          <w:color w:val="000000"/>
          <w:sz w:val="28"/>
          <w:szCs w:val="28"/>
        </w:rPr>
        <w:br/>
      </w:r>
      <w:r w:rsidRPr="00B77B80">
        <w:rPr>
          <w:rFonts w:ascii="Times New Roman" w:hAnsi="Times New Roman"/>
          <w:color w:val="000000"/>
          <w:sz w:val="17"/>
          <w:szCs w:val="17"/>
        </w:rPr>
        <w:t>(указывается одно из следующих решений: о разъяснении способа и порядка исполнения решения; об отсрочке исполнения решения; о приостановлении исполнения решения, возобновлении ранее приостановленного исполнения решения; о прекращении исполнения решения.)</w:t>
      </w:r>
    </w:p>
    <w:p w:rsidR="00B77B80" w:rsidRPr="00B77B80" w:rsidRDefault="00B77B80" w:rsidP="00B77B80">
      <w:pPr>
        <w:widowControl w:val="0"/>
        <w:spacing w:after="0" w:line="240" w:lineRule="auto"/>
        <w:jc w:val="center"/>
        <w:rPr>
          <w:rFonts w:ascii="Times New Roman" w:hAnsi="Times New Roman"/>
          <w:sz w:val="28"/>
          <w:szCs w:val="28"/>
        </w:rPr>
      </w:pPr>
    </w:p>
    <w:p w:rsidR="00B77B80" w:rsidRPr="00B77B80" w:rsidRDefault="00B77B80" w:rsidP="00B77B80">
      <w:pPr>
        <w:widowControl w:val="0"/>
        <w:spacing w:after="0" w:line="240" w:lineRule="auto"/>
        <w:jc w:val="center"/>
        <w:rPr>
          <w:rFonts w:ascii="Times New Roman" w:hAnsi="Times New Roman"/>
          <w:sz w:val="28"/>
          <w:szCs w:val="28"/>
        </w:rPr>
      </w:pPr>
      <w:r w:rsidRPr="00B77B80">
        <w:rPr>
          <w:rFonts w:ascii="Times New Roman" w:hAnsi="Times New Roman"/>
          <w:sz w:val="28"/>
          <w:szCs w:val="28"/>
        </w:rPr>
        <w:t>________________________________________________________________________________________________________________________________________</w:t>
      </w:r>
    </w:p>
    <w:p w:rsidR="00B77B80" w:rsidRPr="00B77B80" w:rsidRDefault="00B77B80" w:rsidP="00B77B80">
      <w:pPr>
        <w:widowControl w:val="0"/>
        <w:spacing w:after="0" w:line="240" w:lineRule="auto"/>
        <w:jc w:val="center"/>
        <w:rPr>
          <w:rFonts w:ascii="Times New Roman" w:hAnsi="Times New Roman"/>
          <w:sz w:val="17"/>
          <w:szCs w:val="17"/>
        </w:rPr>
      </w:pPr>
      <w:r w:rsidRPr="00B77B80">
        <w:rPr>
          <w:rFonts w:ascii="Times New Roman" w:hAnsi="Times New Roman"/>
          <w:color w:val="000000"/>
          <w:sz w:val="17"/>
          <w:szCs w:val="17"/>
        </w:rPr>
        <w:t>(должность, фамилия, инициалы руководителя, заместителя руководителя органа муниципального контроля , органа муниципального контроля, издавшего решение по результатам рассмотрения представления инспектора/ ходатайства контролируемого лица)</w:t>
      </w:r>
    </w:p>
    <w:p w:rsidR="00B77B80" w:rsidRDefault="00B77B80" w:rsidP="00431128">
      <w:pPr>
        <w:pStyle w:val="aa"/>
        <w:jc w:val="both"/>
        <w:rPr>
          <w:rFonts w:ascii="Times New Roman" w:hAnsi="Times New Roman"/>
          <w:sz w:val="24"/>
          <w:szCs w:val="24"/>
        </w:rPr>
      </w:pPr>
    </w:p>
    <w:p w:rsidR="00B77B80" w:rsidRDefault="00B77B80" w:rsidP="00431128">
      <w:pPr>
        <w:pStyle w:val="aa"/>
        <w:jc w:val="both"/>
        <w:rPr>
          <w:rFonts w:ascii="Times New Roman" w:hAnsi="Times New Roman"/>
          <w:sz w:val="24"/>
          <w:szCs w:val="24"/>
        </w:rPr>
      </w:pPr>
    </w:p>
    <w:p w:rsidR="00B77B80" w:rsidRDefault="00B77B80" w:rsidP="00431128">
      <w:pPr>
        <w:pStyle w:val="aa"/>
        <w:jc w:val="both"/>
        <w:rPr>
          <w:rFonts w:ascii="Times New Roman" w:hAnsi="Times New Roman"/>
          <w:sz w:val="24"/>
          <w:szCs w:val="24"/>
        </w:rPr>
      </w:pPr>
    </w:p>
    <w:p w:rsidR="00B77B80" w:rsidRDefault="00B77B80" w:rsidP="00431128">
      <w:pPr>
        <w:pStyle w:val="aa"/>
        <w:jc w:val="both"/>
        <w:rPr>
          <w:rFonts w:ascii="Times New Roman" w:hAnsi="Times New Roman"/>
          <w:sz w:val="24"/>
          <w:szCs w:val="24"/>
        </w:rPr>
      </w:pPr>
    </w:p>
    <w:p w:rsidR="00B77B80" w:rsidRDefault="00B77B80" w:rsidP="00431128">
      <w:pPr>
        <w:pStyle w:val="aa"/>
        <w:jc w:val="both"/>
        <w:rPr>
          <w:rFonts w:ascii="Times New Roman" w:hAnsi="Times New Roman"/>
          <w:sz w:val="24"/>
          <w:szCs w:val="24"/>
        </w:rPr>
      </w:pPr>
    </w:p>
    <w:p w:rsidR="00B77B80" w:rsidRDefault="00B77B80" w:rsidP="00431128">
      <w:pPr>
        <w:pStyle w:val="aa"/>
        <w:jc w:val="both"/>
        <w:rPr>
          <w:rFonts w:ascii="Times New Roman" w:hAnsi="Times New Roman"/>
          <w:sz w:val="24"/>
          <w:szCs w:val="24"/>
        </w:rPr>
      </w:pPr>
    </w:p>
    <w:p w:rsidR="00B77B80" w:rsidRDefault="00B77B80" w:rsidP="00431128">
      <w:pPr>
        <w:pStyle w:val="aa"/>
        <w:jc w:val="both"/>
        <w:rPr>
          <w:rFonts w:ascii="Times New Roman" w:hAnsi="Times New Roman"/>
          <w:sz w:val="24"/>
          <w:szCs w:val="24"/>
        </w:rPr>
      </w:pPr>
    </w:p>
    <w:p w:rsidR="00B77B80" w:rsidRDefault="00B77B80" w:rsidP="00431128">
      <w:pPr>
        <w:pStyle w:val="aa"/>
        <w:jc w:val="both"/>
        <w:rPr>
          <w:rFonts w:ascii="Times New Roman" w:hAnsi="Times New Roman"/>
          <w:sz w:val="24"/>
          <w:szCs w:val="24"/>
        </w:rPr>
      </w:pPr>
    </w:p>
    <w:p w:rsidR="00B77B80" w:rsidRDefault="00B77B80" w:rsidP="00431128">
      <w:pPr>
        <w:pStyle w:val="aa"/>
        <w:jc w:val="both"/>
        <w:rPr>
          <w:rFonts w:ascii="Times New Roman" w:hAnsi="Times New Roman"/>
          <w:sz w:val="24"/>
          <w:szCs w:val="24"/>
        </w:rPr>
      </w:pPr>
    </w:p>
    <w:p w:rsidR="00B77B80" w:rsidRDefault="00B77B80" w:rsidP="00431128">
      <w:pPr>
        <w:pStyle w:val="aa"/>
        <w:jc w:val="both"/>
        <w:rPr>
          <w:rFonts w:ascii="Times New Roman" w:hAnsi="Times New Roman"/>
          <w:sz w:val="24"/>
          <w:szCs w:val="24"/>
        </w:rPr>
      </w:pPr>
    </w:p>
    <w:p w:rsidR="00B77B80" w:rsidRDefault="00B77B80" w:rsidP="00431128">
      <w:pPr>
        <w:pStyle w:val="aa"/>
        <w:jc w:val="both"/>
        <w:rPr>
          <w:rFonts w:ascii="Times New Roman" w:hAnsi="Times New Roman"/>
          <w:sz w:val="24"/>
          <w:szCs w:val="24"/>
        </w:rPr>
      </w:pPr>
    </w:p>
    <w:p w:rsidR="00B77B80" w:rsidRPr="00B77B80" w:rsidRDefault="00B77B80" w:rsidP="00431128">
      <w:pPr>
        <w:pStyle w:val="aa"/>
        <w:jc w:val="both"/>
        <w:rPr>
          <w:rFonts w:ascii="Times New Roman" w:hAnsi="Times New Roman"/>
          <w:b/>
          <w:sz w:val="24"/>
          <w:szCs w:val="24"/>
        </w:rPr>
      </w:pPr>
      <w:r w:rsidRPr="00B77B80">
        <w:rPr>
          <w:rFonts w:ascii="Times New Roman" w:hAnsi="Times New Roman"/>
          <w:b/>
          <w:sz w:val="24"/>
          <w:szCs w:val="24"/>
        </w:rPr>
        <w:lastRenderedPageBreak/>
        <w:t xml:space="preserve">                       1.5.11.</w:t>
      </w:r>
    </w:p>
    <w:p w:rsidR="00B77B80" w:rsidRPr="00B77B80" w:rsidRDefault="00B77B80" w:rsidP="00B77B80">
      <w:pPr>
        <w:keepNext/>
        <w:spacing w:after="0" w:line="240" w:lineRule="auto"/>
        <w:jc w:val="center"/>
        <w:outlineLvl w:val="1"/>
        <w:rPr>
          <w:rFonts w:ascii="Times New Roman" w:hAnsi="Times New Roman"/>
          <w:bCs/>
          <w:sz w:val="24"/>
          <w:szCs w:val="24"/>
        </w:rPr>
      </w:pPr>
      <w:r w:rsidRPr="00B77B80">
        <w:rPr>
          <w:rFonts w:ascii="Times New Roman" w:hAnsi="Times New Roman"/>
          <w:bCs/>
          <w:sz w:val="24"/>
          <w:szCs w:val="24"/>
        </w:rPr>
        <w:t>РОССИЙСКАЯ ФЕДЕРАЦИЯ</w:t>
      </w:r>
    </w:p>
    <w:p w:rsidR="00B77B80" w:rsidRPr="00B77B80" w:rsidRDefault="00B77B80" w:rsidP="00B77B80">
      <w:pPr>
        <w:spacing w:after="0" w:line="240" w:lineRule="auto"/>
        <w:jc w:val="center"/>
        <w:rPr>
          <w:rFonts w:ascii="Times New Roman" w:hAnsi="Times New Roman"/>
          <w:sz w:val="24"/>
          <w:szCs w:val="24"/>
        </w:rPr>
      </w:pPr>
      <w:r w:rsidRPr="00B77B80">
        <w:rPr>
          <w:rFonts w:ascii="Times New Roman" w:hAnsi="Times New Roman"/>
          <w:sz w:val="24"/>
          <w:szCs w:val="24"/>
        </w:rPr>
        <w:t>БРЯНСКАЯ ОБЛАСТЬ</w:t>
      </w:r>
    </w:p>
    <w:p w:rsidR="00B77B80" w:rsidRPr="00B77B80" w:rsidRDefault="00B77B80" w:rsidP="00B77B80">
      <w:pPr>
        <w:keepNext/>
        <w:spacing w:after="0" w:line="240" w:lineRule="auto"/>
        <w:jc w:val="center"/>
        <w:outlineLvl w:val="1"/>
        <w:rPr>
          <w:rFonts w:ascii="Times New Roman" w:hAnsi="Times New Roman"/>
          <w:bCs/>
          <w:sz w:val="24"/>
          <w:szCs w:val="24"/>
        </w:rPr>
      </w:pPr>
      <w:r w:rsidRPr="00B77B80">
        <w:rPr>
          <w:rFonts w:ascii="Times New Roman" w:hAnsi="Times New Roman"/>
          <w:bCs/>
          <w:sz w:val="24"/>
          <w:szCs w:val="24"/>
        </w:rPr>
        <w:t>АДМИНИСТРАЦИЯ  ДУБРОВСКОГО РАЙОНА</w:t>
      </w:r>
    </w:p>
    <w:p w:rsidR="00B77B80" w:rsidRPr="00B77B80" w:rsidRDefault="00B77B80" w:rsidP="00B77B80">
      <w:pPr>
        <w:spacing w:after="0" w:line="240" w:lineRule="auto"/>
        <w:jc w:val="center"/>
        <w:rPr>
          <w:rFonts w:ascii="Times New Roman" w:hAnsi="Times New Roman"/>
          <w:sz w:val="24"/>
          <w:szCs w:val="24"/>
        </w:rPr>
      </w:pPr>
      <w:r w:rsidRPr="00B77B80">
        <w:rPr>
          <w:rFonts w:ascii="Times New Roman" w:hAnsi="Times New Roman"/>
          <w:sz w:val="24"/>
          <w:szCs w:val="24"/>
        </w:rPr>
        <w:t>ПОСТАНОВЛЕНИЕ</w:t>
      </w:r>
    </w:p>
    <w:p w:rsidR="00B77B80" w:rsidRPr="00B77B80" w:rsidRDefault="00B77B80" w:rsidP="00B77B80">
      <w:pPr>
        <w:spacing w:after="0" w:line="240" w:lineRule="auto"/>
        <w:jc w:val="center"/>
        <w:rPr>
          <w:rFonts w:ascii="Times New Roman" w:hAnsi="Times New Roman"/>
          <w:sz w:val="24"/>
          <w:szCs w:val="24"/>
        </w:rPr>
      </w:pPr>
    </w:p>
    <w:p w:rsidR="00B77B80" w:rsidRPr="00B77B80" w:rsidRDefault="00B77B80" w:rsidP="00B77B80">
      <w:pPr>
        <w:spacing w:after="0" w:line="240" w:lineRule="auto"/>
        <w:jc w:val="center"/>
        <w:rPr>
          <w:rFonts w:ascii="Times New Roman" w:hAnsi="Times New Roman"/>
          <w:sz w:val="24"/>
          <w:szCs w:val="24"/>
        </w:rPr>
      </w:pPr>
    </w:p>
    <w:p w:rsidR="00B77B80" w:rsidRPr="00B77B80" w:rsidRDefault="00B77B80" w:rsidP="00B77B80">
      <w:pPr>
        <w:spacing w:after="0" w:line="240" w:lineRule="auto"/>
        <w:rPr>
          <w:rFonts w:ascii="Times New Roman" w:hAnsi="Times New Roman"/>
          <w:sz w:val="24"/>
          <w:szCs w:val="24"/>
        </w:rPr>
      </w:pPr>
      <w:r w:rsidRPr="00B77B80">
        <w:rPr>
          <w:rFonts w:ascii="Times New Roman" w:hAnsi="Times New Roman"/>
          <w:sz w:val="24"/>
          <w:szCs w:val="24"/>
        </w:rPr>
        <w:t>от  14.11. 2022 года                                                                                     № 580</w:t>
      </w:r>
    </w:p>
    <w:p w:rsidR="00B77B80" w:rsidRDefault="00B77B80" w:rsidP="00B77B80">
      <w:pPr>
        <w:spacing w:after="0" w:line="240" w:lineRule="auto"/>
        <w:rPr>
          <w:rFonts w:ascii="Times New Roman" w:hAnsi="Times New Roman"/>
          <w:sz w:val="24"/>
          <w:szCs w:val="24"/>
        </w:rPr>
      </w:pPr>
      <w:r w:rsidRPr="00B77B80">
        <w:rPr>
          <w:rFonts w:ascii="Times New Roman" w:hAnsi="Times New Roman"/>
          <w:sz w:val="24"/>
          <w:szCs w:val="24"/>
        </w:rPr>
        <w:t>р.п. Дубровка</w:t>
      </w:r>
    </w:p>
    <w:p w:rsidR="00B77B80" w:rsidRPr="00B77B80" w:rsidRDefault="00B77B80" w:rsidP="00B77B80">
      <w:pPr>
        <w:spacing w:after="0" w:line="240" w:lineRule="auto"/>
        <w:rPr>
          <w:rFonts w:ascii="Times New Roman" w:hAnsi="Times New Roman"/>
          <w:sz w:val="24"/>
          <w:szCs w:val="24"/>
        </w:rPr>
      </w:pPr>
    </w:p>
    <w:p w:rsidR="00B77B80" w:rsidRPr="00B77B80" w:rsidRDefault="00B77B80" w:rsidP="00B77B80">
      <w:pPr>
        <w:spacing w:after="0" w:line="240" w:lineRule="auto"/>
        <w:jc w:val="both"/>
        <w:rPr>
          <w:rFonts w:ascii="Times New Roman" w:hAnsi="Times New Roman"/>
          <w:sz w:val="24"/>
          <w:szCs w:val="24"/>
        </w:rPr>
      </w:pPr>
      <w:r w:rsidRPr="00B77B80">
        <w:rPr>
          <w:rFonts w:ascii="Times New Roman" w:hAnsi="Times New Roman"/>
          <w:sz w:val="24"/>
          <w:szCs w:val="24"/>
        </w:rPr>
        <w:t xml:space="preserve"> Об утверждении  основных</w:t>
      </w:r>
    </w:p>
    <w:p w:rsidR="00B77B80" w:rsidRPr="00B77B80" w:rsidRDefault="00B77B80" w:rsidP="00B77B80">
      <w:pPr>
        <w:spacing w:after="0" w:line="240" w:lineRule="auto"/>
        <w:jc w:val="both"/>
        <w:rPr>
          <w:rFonts w:ascii="Times New Roman" w:hAnsi="Times New Roman"/>
          <w:sz w:val="24"/>
          <w:szCs w:val="24"/>
        </w:rPr>
      </w:pPr>
      <w:r w:rsidRPr="00B77B80">
        <w:rPr>
          <w:rFonts w:ascii="Times New Roman" w:hAnsi="Times New Roman"/>
          <w:sz w:val="24"/>
          <w:szCs w:val="24"/>
        </w:rPr>
        <w:t xml:space="preserve"> направлений бюджетной и</w:t>
      </w:r>
    </w:p>
    <w:p w:rsidR="00B77B80" w:rsidRPr="00B77B80" w:rsidRDefault="00B77B80" w:rsidP="00B77B80">
      <w:pPr>
        <w:spacing w:after="0" w:line="240" w:lineRule="auto"/>
        <w:jc w:val="both"/>
        <w:rPr>
          <w:rFonts w:ascii="Times New Roman" w:hAnsi="Times New Roman"/>
          <w:sz w:val="24"/>
          <w:szCs w:val="24"/>
        </w:rPr>
      </w:pPr>
      <w:r w:rsidRPr="00B77B80">
        <w:rPr>
          <w:rFonts w:ascii="Times New Roman" w:hAnsi="Times New Roman"/>
          <w:sz w:val="24"/>
          <w:szCs w:val="24"/>
        </w:rPr>
        <w:t xml:space="preserve"> налоговой политики Дубровского</w:t>
      </w:r>
    </w:p>
    <w:p w:rsidR="00B77B80" w:rsidRPr="00B77B80" w:rsidRDefault="00B77B80" w:rsidP="00B77B80">
      <w:pPr>
        <w:spacing w:after="0" w:line="240" w:lineRule="auto"/>
        <w:jc w:val="both"/>
        <w:rPr>
          <w:rFonts w:ascii="Times New Roman" w:hAnsi="Times New Roman"/>
          <w:sz w:val="24"/>
          <w:szCs w:val="24"/>
        </w:rPr>
      </w:pPr>
      <w:r w:rsidRPr="00B77B80">
        <w:rPr>
          <w:rFonts w:ascii="Times New Roman" w:hAnsi="Times New Roman"/>
          <w:sz w:val="24"/>
          <w:szCs w:val="24"/>
        </w:rPr>
        <w:t xml:space="preserve"> муниципального района Брянской</w:t>
      </w:r>
    </w:p>
    <w:p w:rsidR="00B77B80" w:rsidRPr="00B77B80" w:rsidRDefault="00B77B80" w:rsidP="00B77B80">
      <w:pPr>
        <w:spacing w:after="0" w:line="240" w:lineRule="auto"/>
        <w:jc w:val="both"/>
        <w:rPr>
          <w:rFonts w:ascii="Times New Roman" w:hAnsi="Times New Roman"/>
          <w:sz w:val="24"/>
          <w:szCs w:val="24"/>
        </w:rPr>
      </w:pPr>
      <w:r w:rsidRPr="00B77B80">
        <w:rPr>
          <w:rFonts w:ascii="Times New Roman" w:hAnsi="Times New Roman"/>
          <w:sz w:val="24"/>
          <w:szCs w:val="24"/>
        </w:rPr>
        <w:t xml:space="preserve"> области на 2023 год и плановый</w:t>
      </w:r>
    </w:p>
    <w:p w:rsidR="00B77B80" w:rsidRPr="00B77B80" w:rsidRDefault="00B77B80" w:rsidP="00B77B80">
      <w:pPr>
        <w:spacing w:after="0" w:line="240" w:lineRule="auto"/>
        <w:rPr>
          <w:rFonts w:ascii="Times New Roman" w:hAnsi="Times New Roman"/>
          <w:sz w:val="24"/>
          <w:szCs w:val="24"/>
        </w:rPr>
      </w:pPr>
      <w:r w:rsidRPr="00B77B80">
        <w:rPr>
          <w:rFonts w:ascii="Times New Roman" w:hAnsi="Times New Roman"/>
          <w:sz w:val="24"/>
          <w:szCs w:val="24"/>
        </w:rPr>
        <w:t xml:space="preserve"> период 2024 и 2025 годов</w:t>
      </w:r>
    </w:p>
    <w:p w:rsidR="00B77B80" w:rsidRPr="00B77B80" w:rsidRDefault="00B77B80" w:rsidP="00B77B80">
      <w:pPr>
        <w:spacing w:after="0" w:line="240" w:lineRule="auto"/>
        <w:jc w:val="both"/>
        <w:rPr>
          <w:rFonts w:ascii="Times New Roman" w:hAnsi="Times New Roman"/>
          <w:sz w:val="24"/>
          <w:szCs w:val="24"/>
        </w:rPr>
      </w:pPr>
    </w:p>
    <w:p w:rsidR="00B77B80" w:rsidRPr="00B77B80" w:rsidRDefault="00B77B80" w:rsidP="00B77B80">
      <w:pPr>
        <w:spacing w:after="0" w:line="240" w:lineRule="auto"/>
        <w:ind w:right="-6" w:firstLine="720"/>
        <w:jc w:val="both"/>
        <w:rPr>
          <w:rFonts w:ascii="Times New Roman" w:hAnsi="Times New Roman"/>
          <w:sz w:val="24"/>
          <w:szCs w:val="24"/>
        </w:rPr>
      </w:pPr>
      <w:r w:rsidRPr="00B77B80">
        <w:rPr>
          <w:rFonts w:ascii="Times New Roman" w:hAnsi="Times New Roman"/>
          <w:sz w:val="24"/>
          <w:szCs w:val="24"/>
        </w:rPr>
        <w:t>В соответствии со ст.172 и 184.2 Бюджетного Кодекса Российской Федерации, пунктом 3 раздела I Положения о порядке составления, рассмотрения и утверждения бюджета Дубровского муниципального района Брянской области, а также порядке представления, рассмотрения и утверждения годового отчета об исполнении бюджета Дубровского муниципального района Брянской области и его внешней проверки, утвержденного решением Дубровского районного Совета народных депутатов от 03.03.2015 года №74-6 «О порядке составления, рассмотрения и утверждения, а так же порядке представления, рассмотрения и утверждения отчетности об исполнении бюджета Дубровского муниципального района Брянской области и его внешней проверке» (в редакции решений от 29.07.2016 года № 214-6; от 31.10.2017 года № 337-6, от 30.06.2020 года № 81-7)</w:t>
      </w:r>
    </w:p>
    <w:p w:rsidR="00B77B80" w:rsidRPr="00B77B80" w:rsidRDefault="00B77B80" w:rsidP="00B77B80">
      <w:pPr>
        <w:spacing w:after="0" w:line="240" w:lineRule="auto"/>
        <w:rPr>
          <w:rFonts w:ascii="Times New Roman" w:hAnsi="Times New Roman"/>
          <w:sz w:val="24"/>
          <w:szCs w:val="24"/>
        </w:rPr>
      </w:pPr>
    </w:p>
    <w:p w:rsidR="00B77B80" w:rsidRPr="00B77B80" w:rsidRDefault="00B77B80" w:rsidP="00B77B80">
      <w:pPr>
        <w:spacing w:after="0" w:line="240" w:lineRule="auto"/>
        <w:jc w:val="both"/>
        <w:rPr>
          <w:rFonts w:ascii="Times New Roman" w:hAnsi="Times New Roman"/>
          <w:sz w:val="24"/>
          <w:szCs w:val="24"/>
        </w:rPr>
      </w:pPr>
      <w:r w:rsidRPr="00B77B80">
        <w:rPr>
          <w:rFonts w:ascii="Times New Roman" w:hAnsi="Times New Roman"/>
          <w:sz w:val="24"/>
          <w:szCs w:val="24"/>
        </w:rPr>
        <w:t>ПОСТАНОВЛЯЮ:</w:t>
      </w:r>
    </w:p>
    <w:p w:rsidR="00B77B80" w:rsidRPr="00B77B80" w:rsidRDefault="00B77B80" w:rsidP="00B77B80">
      <w:pPr>
        <w:spacing w:after="0" w:line="240" w:lineRule="auto"/>
        <w:jc w:val="both"/>
        <w:rPr>
          <w:rFonts w:ascii="Times New Roman" w:hAnsi="Times New Roman"/>
          <w:sz w:val="24"/>
          <w:szCs w:val="24"/>
        </w:rPr>
      </w:pPr>
    </w:p>
    <w:p w:rsidR="00B77B80" w:rsidRPr="00B77B80" w:rsidRDefault="00B77B80" w:rsidP="00B77B80">
      <w:pPr>
        <w:spacing w:after="0" w:line="240" w:lineRule="auto"/>
        <w:ind w:firstLine="720"/>
        <w:jc w:val="both"/>
        <w:rPr>
          <w:rFonts w:ascii="Times New Roman" w:hAnsi="Times New Roman"/>
          <w:sz w:val="24"/>
          <w:szCs w:val="24"/>
        </w:rPr>
      </w:pPr>
      <w:r w:rsidRPr="00B77B80">
        <w:rPr>
          <w:rFonts w:ascii="Times New Roman" w:hAnsi="Times New Roman"/>
          <w:sz w:val="24"/>
          <w:szCs w:val="24"/>
        </w:rPr>
        <w:t>1. Утвердить прилагаемые основные направления бюджетной и налоговой политики Дубровского муниципального района Брянской области</w:t>
      </w:r>
      <w:r w:rsidRPr="00B77B80">
        <w:rPr>
          <w:rFonts w:ascii="Times New Roman" w:hAnsi="Times New Roman"/>
          <w:sz w:val="24"/>
          <w:szCs w:val="24"/>
        </w:rPr>
        <w:tab/>
        <w:t xml:space="preserve"> на 2023 год и на плановый период 2024 и 2025 годов. </w:t>
      </w:r>
    </w:p>
    <w:p w:rsidR="00B77B80" w:rsidRPr="00B77B80" w:rsidRDefault="00B77B80" w:rsidP="00B77B80">
      <w:pPr>
        <w:spacing w:after="0" w:line="240" w:lineRule="auto"/>
        <w:jc w:val="both"/>
        <w:rPr>
          <w:rFonts w:ascii="Times New Roman" w:hAnsi="Times New Roman"/>
          <w:sz w:val="24"/>
          <w:szCs w:val="24"/>
        </w:rPr>
      </w:pPr>
      <w:r w:rsidRPr="00B77B80">
        <w:rPr>
          <w:rFonts w:ascii="Times New Roman" w:hAnsi="Times New Roman"/>
          <w:sz w:val="24"/>
          <w:szCs w:val="24"/>
        </w:rPr>
        <w:t xml:space="preserve">      2. Настоящее постановление подлежит опубликованию в периодическом печатном средстве массовой информации  «Вестник Дубровского района», а так же размещению  на  сайте Дубровского муниципального района Брянской области.</w:t>
      </w:r>
    </w:p>
    <w:p w:rsidR="00B77B80" w:rsidRPr="00B77B80" w:rsidRDefault="00B77B80" w:rsidP="00B77B80">
      <w:pPr>
        <w:autoSpaceDE w:val="0"/>
        <w:autoSpaceDN w:val="0"/>
        <w:adjustRightInd w:val="0"/>
        <w:spacing w:after="0" w:line="240" w:lineRule="auto"/>
        <w:jc w:val="both"/>
        <w:rPr>
          <w:rFonts w:ascii="Times New Roman" w:hAnsi="Times New Roman"/>
          <w:sz w:val="24"/>
          <w:szCs w:val="24"/>
        </w:rPr>
      </w:pPr>
      <w:r w:rsidRPr="00B77B80">
        <w:rPr>
          <w:rFonts w:ascii="Times New Roman" w:hAnsi="Times New Roman"/>
          <w:sz w:val="24"/>
          <w:szCs w:val="24"/>
        </w:rPr>
        <w:t xml:space="preserve">     3. Контроль за исполнением настоящего постановления оставляю за собой.</w:t>
      </w:r>
    </w:p>
    <w:p w:rsidR="00B77B80" w:rsidRPr="00B77B80" w:rsidRDefault="00B77B80" w:rsidP="00B77B80">
      <w:pPr>
        <w:autoSpaceDE w:val="0"/>
        <w:autoSpaceDN w:val="0"/>
        <w:adjustRightInd w:val="0"/>
        <w:spacing w:after="0" w:line="240" w:lineRule="auto"/>
        <w:jc w:val="both"/>
        <w:rPr>
          <w:rFonts w:ascii="Times New Roman" w:hAnsi="Times New Roman"/>
          <w:sz w:val="24"/>
          <w:szCs w:val="24"/>
        </w:rPr>
      </w:pPr>
    </w:p>
    <w:p w:rsidR="00B77B80" w:rsidRPr="00B77B80" w:rsidRDefault="00B77B80" w:rsidP="00B77B80">
      <w:pPr>
        <w:spacing w:after="0" w:line="240" w:lineRule="auto"/>
        <w:jc w:val="both"/>
        <w:rPr>
          <w:rFonts w:ascii="Times New Roman" w:hAnsi="Times New Roman"/>
          <w:sz w:val="24"/>
          <w:szCs w:val="24"/>
        </w:rPr>
      </w:pPr>
      <w:r w:rsidRPr="00B77B80">
        <w:rPr>
          <w:rFonts w:ascii="Times New Roman" w:hAnsi="Times New Roman"/>
          <w:sz w:val="24"/>
          <w:szCs w:val="24"/>
        </w:rPr>
        <w:t>Глава администрации</w:t>
      </w:r>
    </w:p>
    <w:p w:rsidR="00B77B80" w:rsidRDefault="00B77B80" w:rsidP="00B77B80">
      <w:pPr>
        <w:pStyle w:val="aa"/>
        <w:jc w:val="both"/>
        <w:rPr>
          <w:rFonts w:ascii="Times New Roman" w:hAnsi="Times New Roman"/>
          <w:sz w:val="24"/>
          <w:szCs w:val="24"/>
        </w:rPr>
      </w:pPr>
      <w:r w:rsidRPr="00B77B80">
        <w:rPr>
          <w:rFonts w:ascii="Times New Roman" w:hAnsi="Times New Roman"/>
          <w:sz w:val="24"/>
          <w:szCs w:val="24"/>
        </w:rPr>
        <w:t xml:space="preserve">Дубровского района                                                                   И.А.Шевелев       </w:t>
      </w:r>
    </w:p>
    <w:p w:rsidR="00B77B80" w:rsidRPr="00B77B80" w:rsidRDefault="00B77B80" w:rsidP="00B77B80">
      <w:pPr>
        <w:pStyle w:val="aa"/>
        <w:jc w:val="both"/>
        <w:rPr>
          <w:rFonts w:ascii="Times New Roman" w:hAnsi="Times New Roman"/>
          <w:sz w:val="24"/>
          <w:szCs w:val="24"/>
        </w:rPr>
      </w:pPr>
    </w:p>
    <w:p w:rsidR="00B77B80" w:rsidRPr="00B77B80" w:rsidRDefault="00B77B80" w:rsidP="00B77B80">
      <w:pPr>
        <w:spacing w:after="0"/>
        <w:jc w:val="center"/>
        <w:rPr>
          <w:rFonts w:ascii="Times New Roman" w:hAnsi="Times New Roman"/>
          <w:b/>
          <w:bCs/>
          <w:caps/>
          <w:sz w:val="24"/>
          <w:szCs w:val="24"/>
        </w:rPr>
      </w:pPr>
      <w:r w:rsidRPr="00B77B80">
        <w:rPr>
          <w:rFonts w:ascii="Times New Roman" w:hAnsi="Times New Roman"/>
          <w:b/>
          <w:bCs/>
          <w:caps/>
          <w:sz w:val="24"/>
          <w:szCs w:val="24"/>
        </w:rPr>
        <w:t>ОСНОВНЫЕ НАПРАВЛЕНИЯ</w:t>
      </w:r>
    </w:p>
    <w:p w:rsidR="00B77B80" w:rsidRPr="00B77B80" w:rsidRDefault="00B77B80" w:rsidP="00B77B80">
      <w:pPr>
        <w:spacing w:after="0"/>
        <w:jc w:val="center"/>
        <w:outlineLvl w:val="0"/>
        <w:rPr>
          <w:rFonts w:ascii="Times New Roman" w:hAnsi="Times New Roman"/>
          <w:b/>
          <w:bCs/>
          <w:sz w:val="24"/>
          <w:szCs w:val="24"/>
        </w:rPr>
      </w:pPr>
      <w:r w:rsidRPr="00B77B80">
        <w:rPr>
          <w:rFonts w:ascii="Times New Roman" w:hAnsi="Times New Roman"/>
          <w:b/>
          <w:bCs/>
          <w:sz w:val="24"/>
          <w:szCs w:val="24"/>
        </w:rPr>
        <w:t xml:space="preserve">бюджетной и налоговой политики </w:t>
      </w:r>
    </w:p>
    <w:p w:rsidR="00B77B80" w:rsidRPr="00B77B80" w:rsidRDefault="00B77B80" w:rsidP="00B77B80">
      <w:pPr>
        <w:spacing w:after="0"/>
        <w:jc w:val="center"/>
        <w:outlineLvl w:val="0"/>
        <w:rPr>
          <w:rFonts w:ascii="Times New Roman" w:hAnsi="Times New Roman"/>
          <w:b/>
          <w:bCs/>
          <w:sz w:val="24"/>
          <w:szCs w:val="24"/>
        </w:rPr>
      </w:pPr>
      <w:r w:rsidRPr="00B77B80">
        <w:rPr>
          <w:rFonts w:ascii="Times New Roman" w:hAnsi="Times New Roman"/>
          <w:b/>
          <w:bCs/>
          <w:sz w:val="24"/>
          <w:szCs w:val="24"/>
        </w:rPr>
        <w:t>Дубровского муниципального района Брянской области</w:t>
      </w:r>
    </w:p>
    <w:p w:rsidR="00B77B80" w:rsidRPr="00B77B80" w:rsidRDefault="00B77B80" w:rsidP="00B77B80">
      <w:pPr>
        <w:spacing w:after="0"/>
        <w:jc w:val="center"/>
        <w:rPr>
          <w:rFonts w:ascii="Times New Roman" w:hAnsi="Times New Roman"/>
          <w:b/>
          <w:bCs/>
          <w:sz w:val="24"/>
          <w:szCs w:val="24"/>
        </w:rPr>
      </w:pPr>
      <w:r w:rsidRPr="00B77B80">
        <w:rPr>
          <w:rFonts w:ascii="Times New Roman" w:hAnsi="Times New Roman"/>
          <w:b/>
          <w:bCs/>
          <w:sz w:val="24"/>
          <w:szCs w:val="24"/>
        </w:rPr>
        <w:t>на</w:t>
      </w:r>
      <w:r w:rsidRPr="00B77B80">
        <w:rPr>
          <w:rFonts w:ascii="Times New Roman" w:hAnsi="Times New Roman"/>
          <w:b/>
          <w:bCs/>
          <w:caps/>
          <w:sz w:val="24"/>
          <w:szCs w:val="24"/>
        </w:rPr>
        <w:t xml:space="preserve"> 2023 </w:t>
      </w:r>
      <w:r w:rsidRPr="00B77B80">
        <w:rPr>
          <w:rFonts w:ascii="Times New Roman" w:hAnsi="Times New Roman"/>
          <w:b/>
          <w:bCs/>
          <w:sz w:val="24"/>
          <w:szCs w:val="24"/>
        </w:rPr>
        <w:t xml:space="preserve">год и на плановый период </w:t>
      </w:r>
      <w:r w:rsidRPr="00B77B80">
        <w:rPr>
          <w:rFonts w:ascii="Times New Roman" w:hAnsi="Times New Roman"/>
          <w:b/>
          <w:bCs/>
          <w:caps/>
          <w:sz w:val="24"/>
          <w:szCs w:val="24"/>
        </w:rPr>
        <w:t xml:space="preserve">2024 </w:t>
      </w:r>
      <w:r w:rsidRPr="00B77B80">
        <w:rPr>
          <w:rFonts w:ascii="Times New Roman" w:hAnsi="Times New Roman"/>
          <w:b/>
          <w:bCs/>
          <w:sz w:val="24"/>
          <w:szCs w:val="24"/>
        </w:rPr>
        <w:t>и 2025</w:t>
      </w:r>
      <w:r w:rsidRPr="00B77B80">
        <w:rPr>
          <w:rFonts w:ascii="Times New Roman" w:hAnsi="Times New Roman"/>
          <w:b/>
          <w:bCs/>
          <w:caps/>
          <w:sz w:val="24"/>
          <w:szCs w:val="24"/>
        </w:rPr>
        <w:t xml:space="preserve"> </w:t>
      </w:r>
      <w:r w:rsidRPr="00B77B80">
        <w:rPr>
          <w:rFonts w:ascii="Times New Roman" w:hAnsi="Times New Roman"/>
          <w:b/>
          <w:bCs/>
          <w:sz w:val="24"/>
          <w:szCs w:val="24"/>
        </w:rPr>
        <w:t xml:space="preserve">годов                         </w:t>
      </w:r>
    </w:p>
    <w:p w:rsidR="00B77B80" w:rsidRPr="00B77B80" w:rsidRDefault="00B77B80" w:rsidP="00B77B80">
      <w:pPr>
        <w:spacing w:after="0"/>
        <w:jc w:val="center"/>
        <w:rPr>
          <w:rFonts w:ascii="Times New Roman" w:hAnsi="Times New Roman"/>
          <w:b/>
          <w:bCs/>
          <w:sz w:val="24"/>
          <w:szCs w:val="24"/>
        </w:rPr>
      </w:pPr>
    </w:p>
    <w:p w:rsidR="00B77B80" w:rsidRPr="00B77B80" w:rsidRDefault="00B77B80" w:rsidP="00B77B80">
      <w:pPr>
        <w:autoSpaceDE w:val="0"/>
        <w:autoSpaceDN w:val="0"/>
        <w:adjustRightInd w:val="0"/>
        <w:spacing w:after="0"/>
        <w:ind w:firstLine="709"/>
        <w:jc w:val="both"/>
        <w:rPr>
          <w:rFonts w:ascii="Times New Roman" w:hAnsi="Times New Roman"/>
          <w:sz w:val="24"/>
          <w:szCs w:val="24"/>
        </w:rPr>
      </w:pPr>
      <w:r w:rsidRPr="00B77B80">
        <w:rPr>
          <w:rFonts w:ascii="Times New Roman" w:hAnsi="Times New Roman"/>
          <w:sz w:val="24"/>
          <w:szCs w:val="24"/>
        </w:rPr>
        <w:t>Основные направления бюджетной и налоговой политики Дубровского муниципального района Брянской области на 2023 год и на плановый период 2024 и 2025 годов разработаны в целях определения подходов к формированию основных характеристик и прогнозируемых параметров проекта местного бюджета на 2023 год и на плановый период 2024 и 2025 годов, обеспечивающих устойчивость и сбалансированность местного бюджета.</w:t>
      </w:r>
    </w:p>
    <w:p w:rsidR="00B77B80" w:rsidRPr="00B77B80" w:rsidRDefault="00B77B80" w:rsidP="00B77B80">
      <w:pPr>
        <w:autoSpaceDE w:val="0"/>
        <w:autoSpaceDN w:val="0"/>
        <w:adjustRightInd w:val="0"/>
        <w:spacing w:after="0"/>
        <w:ind w:firstLine="709"/>
        <w:jc w:val="both"/>
        <w:rPr>
          <w:rFonts w:ascii="Times New Roman" w:hAnsi="Times New Roman"/>
          <w:sz w:val="24"/>
          <w:szCs w:val="24"/>
        </w:rPr>
      </w:pPr>
      <w:r w:rsidRPr="00B77B80">
        <w:rPr>
          <w:rFonts w:ascii="Times New Roman" w:hAnsi="Times New Roman"/>
          <w:sz w:val="24"/>
          <w:szCs w:val="24"/>
        </w:rPr>
        <w:lastRenderedPageBreak/>
        <w:t>При подготовке Основных направлений бюджетной и налоговой политики были учтены положения указов  Президента Российской Федерации  от 07.05.2018 года № 204 «О национальных целях развития Российской Федерации на период до 2024 года», от 21.07.2020 года № 474 «О национальных целях развития Российской Федерации на период до 2030 года», а также стратегические цели развития области.</w:t>
      </w:r>
    </w:p>
    <w:p w:rsidR="00B77B80" w:rsidRPr="00B77B80" w:rsidRDefault="00B77B80" w:rsidP="00B77B80">
      <w:pPr>
        <w:autoSpaceDE w:val="0"/>
        <w:autoSpaceDN w:val="0"/>
        <w:adjustRightInd w:val="0"/>
        <w:spacing w:after="0"/>
        <w:ind w:firstLine="709"/>
        <w:jc w:val="both"/>
        <w:rPr>
          <w:rFonts w:ascii="Times New Roman" w:hAnsi="Times New Roman"/>
          <w:sz w:val="24"/>
          <w:szCs w:val="24"/>
        </w:rPr>
      </w:pPr>
      <w:r w:rsidRPr="00B77B80">
        <w:rPr>
          <w:rFonts w:ascii="Times New Roman" w:hAnsi="Times New Roman"/>
          <w:sz w:val="24"/>
          <w:szCs w:val="24"/>
        </w:rPr>
        <w:t xml:space="preserve">Для формирования бюджетных проектировок на 2023 год и на плановый период 2024 и 2025 годов принят базовый вариант прогноза социально-экономического развития Дубровского района. </w:t>
      </w:r>
    </w:p>
    <w:p w:rsidR="00B77B80" w:rsidRPr="00B77B80" w:rsidRDefault="00B77B80" w:rsidP="00B77B80">
      <w:pPr>
        <w:autoSpaceDE w:val="0"/>
        <w:autoSpaceDN w:val="0"/>
        <w:adjustRightInd w:val="0"/>
        <w:spacing w:after="0"/>
        <w:ind w:firstLine="709"/>
        <w:jc w:val="both"/>
        <w:rPr>
          <w:rFonts w:ascii="Times New Roman" w:hAnsi="Times New Roman"/>
          <w:sz w:val="24"/>
          <w:szCs w:val="24"/>
        </w:rPr>
      </w:pPr>
    </w:p>
    <w:p w:rsidR="00B77B80" w:rsidRPr="00B77B80" w:rsidRDefault="00B77B80" w:rsidP="00B77B80">
      <w:pPr>
        <w:autoSpaceDE w:val="0"/>
        <w:autoSpaceDN w:val="0"/>
        <w:adjustRightInd w:val="0"/>
        <w:spacing w:after="0"/>
        <w:ind w:firstLine="709"/>
        <w:jc w:val="center"/>
        <w:rPr>
          <w:rFonts w:ascii="Times New Roman" w:hAnsi="Times New Roman"/>
          <w:b/>
          <w:sz w:val="24"/>
          <w:szCs w:val="24"/>
        </w:rPr>
      </w:pPr>
      <w:r w:rsidRPr="00B77B80">
        <w:rPr>
          <w:rFonts w:ascii="Times New Roman" w:hAnsi="Times New Roman"/>
          <w:b/>
          <w:sz w:val="24"/>
          <w:szCs w:val="24"/>
        </w:rPr>
        <w:t>Основные подходы к формированию бюджетных проектировок на 2022 год и на плановый период 2023 и 2024годов</w:t>
      </w:r>
    </w:p>
    <w:p w:rsidR="00B77B80" w:rsidRPr="00B77B80" w:rsidRDefault="00B77B80" w:rsidP="00B77B80">
      <w:pPr>
        <w:autoSpaceDE w:val="0"/>
        <w:autoSpaceDN w:val="0"/>
        <w:adjustRightInd w:val="0"/>
        <w:spacing w:after="0"/>
        <w:ind w:firstLine="709"/>
        <w:jc w:val="both"/>
        <w:rPr>
          <w:rFonts w:ascii="Times New Roman" w:hAnsi="Times New Roman"/>
          <w:sz w:val="24"/>
          <w:szCs w:val="24"/>
        </w:rPr>
      </w:pPr>
    </w:p>
    <w:p w:rsidR="00B77B80" w:rsidRPr="00B77B80" w:rsidRDefault="00B77B80" w:rsidP="00B77B80">
      <w:pPr>
        <w:spacing w:after="0" w:line="240" w:lineRule="auto"/>
        <w:ind w:firstLine="720"/>
        <w:jc w:val="both"/>
        <w:outlineLvl w:val="0"/>
        <w:rPr>
          <w:rFonts w:ascii="Times New Roman" w:hAnsi="Times New Roman"/>
          <w:sz w:val="24"/>
          <w:szCs w:val="24"/>
        </w:rPr>
      </w:pPr>
      <w:r w:rsidRPr="00B77B80">
        <w:rPr>
          <w:rFonts w:ascii="Times New Roman" w:hAnsi="Times New Roman"/>
          <w:sz w:val="24"/>
          <w:szCs w:val="24"/>
        </w:rPr>
        <w:t>В качестве объемов бюджетных ассигнований на исполнение действующих обязательств на 2023 – 2025 годы приняты расходы, утвержденные решением Дубровского районного Совета народных депутатов от 17   декабря 2021 года  №  193-7 «О  бюджете Дубровского муниципального района Брянской области   на 2022 год и на плановый период 2023 и 2024 годов».</w:t>
      </w:r>
    </w:p>
    <w:p w:rsidR="00B77B80" w:rsidRPr="00B77B80" w:rsidRDefault="00B77B80" w:rsidP="00754069">
      <w:pPr>
        <w:numPr>
          <w:ilvl w:val="1"/>
          <w:numId w:val="22"/>
        </w:numPr>
        <w:tabs>
          <w:tab w:val="left" w:pos="1134"/>
        </w:tabs>
        <w:spacing w:after="0" w:line="240" w:lineRule="auto"/>
        <w:ind w:left="0" w:firstLine="709"/>
        <w:jc w:val="both"/>
        <w:rPr>
          <w:rFonts w:ascii="Times New Roman" w:hAnsi="Times New Roman"/>
          <w:sz w:val="24"/>
          <w:szCs w:val="24"/>
        </w:rPr>
      </w:pPr>
      <w:r w:rsidRPr="00B77B80">
        <w:rPr>
          <w:rFonts w:ascii="Times New Roman" w:hAnsi="Times New Roman"/>
          <w:sz w:val="24"/>
          <w:szCs w:val="24"/>
        </w:rPr>
        <w:t>Объемы бюджетных ассигнований на исполнение действующих обязательств уменьшены по прекращающимся расходным обязательствам.</w:t>
      </w:r>
    </w:p>
    <w:p w:rsidR="00B77B80" w:rsidRPr="00B77B80" w:rsidRDefault="00B77B80" w:rsidP="00754069">
      <w:pPr>
        <w:numPr>
          <w:ilvl w:val="1"/>
          <w:numId w:val="22"/>
        </w:numPr>
        <w:tabs>
          <w:tab w:val="left" w:pos="1134"/>
        </w:tabs>
        <w:spacing w:after="0" w:line="240" w:lineRule="auto"/>
        <w:ind w:left="0" w:firstLine="709"/>
        <w:jc w:val="both"/>
        <w:rPr>
          <w:rFonts w:ascii="Times New Roman" w:hAnsi="Times New Roman"/>
          <w:sz w:val="24"/>
          <w:szCs w:val="24"/>
        </w:rPr>
      </w:pPr>
      <w:r w:rsidRPr="00B77B80">
        <w:rPr>
          <w:rFonts w:ascii="Times New Roman" w:hAnsi="Times New Roman"/>
          <w:sz w:val="24"/>
          <w:szCs w:val="24"/>
        </w:rPr>
        <w:t>В составе бюджетных ассигнований в полном объеме предусмотрены средства в части повышения оплаты труда отдельных категорий работников бюджетной сферы, определенных в «майских» указах Президента Российской Федерации (сохранение достигнутых показателей средней заработной платы), учтено увеличение с 1 октября 2023 года оплаты труда работникам бюджетной сферы.</w:t>
      </w:r>
    </w:p>
    <w:p w:rsidR="00B77B80" w:rsidRPr="00B77B80" w:rsidRDefault="00B77B80" w:rsidP="00754069">
      <w:pPr>
        <w:numPr>
          <w:ilvl w:val="1"/>
          <w:numId w:val="22"/>
        </w:numPr>
        <w:tabs>
          <w:tab w:val="left" w:pos="1134"/>
        </w:tabs>
        <w:spacing w:after="0" w:line="240" w:lineRule="auto"/>
        <w:ind w:left="0" w:firstLine="709"/>
        <w:jc w:val="both"/>
        <w:rPr>
          <w:rFonts w:ascii="Times New Roman" w:hAnsi="Times New Roman"/>
          <w:sz w:val="24"/>
          <w:szCs w:val="24"/>
        </w:rPr>
      </w:pPr>
      <w:r w:rsidRPr="00B77B80">
        <w:rPr>
          <w:rFonts w:ascii="Times New Roman" w:hAnsi="Times New Roman"/>
          <w:sz w:val="24"/>
          <w:szCs w:val="24"/>
        </w:rPr>
        <w:t>В целях реализации Федерального закона от 19.06.2000 № 82-ФЗ «О минимальном размере оплаты труда» предусмотрены ассигнования на увеличение МРОТ  работникам бюджетной сферы с 1 января 2023 года в размере 16 242 рублей.</w:t>
      </w:r>
    </w:p>
    <w:p w:rsidR="00B77B80" w:rsidRPr="00B77B80" w:rsidRDefault="00B77B80" w:rsidP="00754069">
      <w:pPr>
        <w:numPr>
          <w:ilvl w:val="1"/>
          <w:numId w:val="22"/>
        </w:numPr>
        <w:tabs>
          <w:tab w:val="left" w:pos="1134"/>
        </w:tabs>
        <w:spacing w:after="120" w:line="240" w:lineRule="auto"/>
        <w:ind w:left="0" w:firstLine="709"/>
        <w:jc w:val="both"/>
        <w:rPr>
          <w:rFonts w:ascii="Times New Roman" w:hAnsi="Times New Roman"/>
          <w:sz w:val="24"/>
          <w:szCs w:val="24"/>
        </w:rPr>
      </w:pPr>
      <w:r w:rsidRPr="00B77B80">
        <w:rPr>
          <w:rFonts w:ascii="Times New Roman" w:hAnsi="Times New Roman"/>
          <w:sz w:val="24"/>
          <w:szCs w:val="24"/>
        </w:rPr>
        <w:t>Предусмотрены ассигнования с целью индексации отдельных статей расходов в следующих размерах:</w:t>
      </w:r>
    </w:p>
    <w:p w:rsidR="00B77B80" w:rsidRPr="00B77B80" w:rsidRDefault="00B77B80" w:rsidP="00B77B80">
      <w:pPr>
        <w:tabs>
          <w:tab w:val="left" w:pos="1134"/>
        </w:tabs>
        <w:spacing w:after="120"/>
        <w:ind w:left="709"/>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1971"/>
        <w:gridCol w:w="3814"/>
      </w:tblGrid>
      <w:tr w:rsidR="00B77B80" w:rsidRPr="00B77B80" w:rsidTr="00B77B80">
        <w:trPr>
          <w:trHeight w:val="1968"/>
        </w:trPr>
        <w:tc>
          <w:tcPr>
            <w:tcW w:w="2082" w:type="pct"/>
            <w:shd w:val="clear" w:color="auto" w:fill="auto"/>
            <w:vAlign w:val="center"/>
          </w:tcPr>
          <w:p w:rsidR="00B77B80" w:rsidRPr="00B77B80" w:rsidRDefault="00B77B80" w:rsidP="00B77B80">
            <w:pPr>
              <w:spacing w:after="0" w:line="240" w:lineRule="auto"/>
              <w:jc w:val="center"/>
              <w:rPr>
                <w:rFonts w:ascii="Times New Roman" w:hAnsi="Times New Roman"/>
                <w:sz w:val="24"/>
                <w:szCs w:val="24"/>
              </w:rPr>
            </w:pPr>
            <w:r w:rsidRPr="00B77B80">
              <w:rPr>
                <w:rFonts w:ascii="Times New Roman" w:hAnsi="Times New Roman"/>
                <w:sz w:val="24"/>
                <w:szCs w:val="24"/>
              </w:rPr>
              <w:t>Наименование статьи расходов</w:t>
            </w:r>
          </w:p>
        </w:tc>
        <w:tc>
          <w:tcPr>
            <w:tcW w:w="994" w:type="pct"/>
            <w:vAlign w:val="center"/>
          </w:tcPr>
          <w:p w:rsidR="00B77B80" w:rsidRPr="00B77B80" w:rsidRDefault="00B77B80" w:rsidP="00B77B80">
            <w:pPr>
              <w:spacing w:after="0" w:line="240" w:lineRule="auto"/>
              <w:jc w:val="center"/>
              <w:rPr>
                <w:rFonts w:ascii="Times New Roman" w:hAnsi="Times New Roman"/>
                <w:sz w:val="24"/>
                <w:szCs w:val="24"/>
              </w:rPr>
            </w:pPr>
            <w:r w:rsidRPr="00B77B80">
              <w:rPr>
                <w:rFonts w:ascii="Times New Roman" w:hAnsi="Times New Roman"/>
                <w:sz w:val="24"/>
                <w:szCs w:val="24"/>
              </w:rPr>
              <w:t>Коэффициент</w:t>
            </w:r>
            <w:r w:rsidRPr="00B77B80">
              <w:rPr>
                <w:rFonts w:ascii="Times New Roman" w:hAnsi="Times New Roman"/>
                <w:sz w:val="24"/>
                <w:szCs w:val="24"/>
              </w:rPr>
              <w:br/>
              <w:t>индексации</w:t>
            </w:r>
          </w:p>
        </w:tc>
        <w:tc>
          <w:tcPr>
            <w:tcW w:w="1924" w:type="pct"/>
            <w:shd w:val="clear" w:color="auto" w:fill="auto"/>
            <w:vAlign w:val="center"/>
          </w:tcPr>
          <w:p w:rsidR="00B77B80" w:rsidRPr="00B77B80" w:rsidRDefault="00B77B80" w:rsidP="00B77B80">
            <w:pPr>
              <w:spacing w:after="0" w:line="240" w:lineRule="auto"/>
              <w:jc w:val="center"/>
              <w:rPr>
                <w:rFonts w:ascii="Times New Roman" w:hAnsi="Times New Roman"/>
                <w:sz w:val="24"/>
                <w:szCs w:val="24"/>
              </w:rPr>
            </w:pPr>
            <w:r w:rsidRPr="00B77B80">
              <w:rPr>
                <w:rFonts w:ascii="Times New Roman" w:hAnsi="Times New Roman"/>
                <w:sz w:val="24"/>
                <w:szCs w:val="24"/>
              </w:rPr>
              <w:t xml:space="preserve">Дата начала применения </w:t>
            </w:r>
          </w:p>
          <w:p w:rsidR="00B77B80" w:rsidRPr="00B77B80" w:rsidRDefault="00B77B80" w:rsidP="00B77B80">
            <w:pPr>
              <w:spacing w:after="0" w:line="240" w:lineRule="auto"/>
              <w:jc w:val="center"/>
              <w:rPr>
                <w:rFonts w:ascii="Times New Roman" w:hAnsi="Times New Roman"/>
                <w:sz w:val="24"/>
                <w:szCs w:val="24"/>
              </w:rPr>
            </w:pPr>
            <w:r w:rsidRPr="00B77B80">
              <w:rPr>
                <w:rFonts w:ascii="Times New Roman" w:hAnsi="Times New Roman"/>
                <w:sz w:val="24"/>
                <w:szCs w:val="24"/>
              </w:rPr>
              <w:t>коэффициента индексации</w:t>
            </w:r>
          </w:p>
        </w:tc>
      </w:tr>
      <w:tr w:rsidR="00B77B80" w:rsidRPr="00B77B80" w:rsidTr="00B77B80">
        <w:tc>
          <w:tcPr>
            <w:tcW w:w="2082" w:type="pct"/>
            <w:shd w:val="clear" w:color="auto" w:fill="auto"/>
            <w:vAlign w:val="center"/>
          </w:tcPr>
          <w:p w:rsidR="00B77B80" w:rsidRPr="00B77B80" w:rsidRDefault="00B77B80" w:rsidP="00B77B80">
            <w:pPr>
              <w:spacing w:before="60" w:after="60" w:line="240" w:lineRule="auto"/>
              <w:rPr>
                <w:rFonts w:ascii="Times New Roman" w:hAnsi="Times New Roman"/>
                <w:sz w:val="24"/>
                <w:szCs w:val="24"/>
              </w:rPr>
            </w:pPr>
            <w:r w:rsidRPr="00B77B80">
              <w:rPr>
                <w:rFonts w:ascii="Times New Roman" w:hAnsi="Times New Roman"/>
                <w:sz w:val="24"/>
                <w:szCs w:val="24"/>
              </w:rPr>
              <w:t xml:space="preserve">Фонд оплаты труда работников  государственных учреждений Брянской области, на которых не распространяется действие Указов Президента от 07.05.2012 № 597, от 01.06.2012 № 761, от 28.12.2012 № 1688 и работников органов государственной власти </w:t>
            </w:r>
          </w:p>
        </w:tc>
        <w:tc>
          <w:tcPr>
            <w:tcW w:w="994" w:type="pct"/>
            <w:vAlign w:val="center"/>
          </w:tcPr>
          <w:p w:rsidR="00B77B80" w:rsidRPr="00B77B80" w:rsidRDefault="00B77B80" w:rsidP="00B77B80">
            <w:pPr>
              <w:spacing w:after="0" w:line="240" w:lineRule="auto"/>
              <w:jc w:val="center"/>
              <w:rPr>
                <w:rFonts w:ascii="Times New Roman" w:hAnsi="Times New Roman"/>
                <w:sz w:val="24"/>
                <w:szCs w:val="24"/>
              </w:rPr>
            </w:pPr>
            <w:r w:rsidRPr="00B77B80">
              <w:rPr>
                <w:rFonts w:ascii="Times New Roman" w:hAnsi="Times New Roman"/>
                <w:sz w:val="24"/>
                <w:szCs w:val="24"/>
              </w:rPr>
              <w:t>1,055</w:t>
            </w:r>
          </w:p>
          <w:p w:rsidR="00B77B80" w:rsidRPr="00B77B80" w:rsidRDefault="00B77B80" w:rsidP="00B77B80">
            <w:pPr>
              <w:spacing w:after="0" w:line="240" w:lineRule="auto"/>
              <w:jc w:val="center"/>
              <w:rPr>
                <w:rFonts w:ascii="Times New Roman" w:hAnsi="Times New Roman"/>
                <w:sz w:val="24"/>
                <w:szCs w:val="24"/>
              </w:rPr>
            </w:pPr>
            <w:r w:rsidRPr="00B77B80">
              <w:rPr>
                <w:rFonts w:ascii="Times New Roman" w:hAnsi="Times New Roman"/>
                <w:sz w:val="24"/>
                <w:szCs w:val="24"/>
              </w:rPr>
              <w:t>1,040</w:t>
            </w:r>
          </w:p>
          <w:p w:rsidR="00B77B80" w:rsidRPr="00B77B80" w:rsidRDefault="00B77B80" w:rsidP="00B77B80">
            <w:pPr>
              <w:spacing w:after="0" w:line="240" w:lineRule="auto"/>
              <w:jc w:val="center"/>
              <w:rPr>
                <w:rFonts w:ascii="Times New Roman" w:hAnsi="Times New Roman"/>
                <w:sz w:val="24"/>
                <w:szCs w:val="24"/>
              </w:rPr>
            </w:pPr>
            <w:r w:rsidRPr="00B77B80">
              <w:rPr>
                <w:rFonts w:ascii="Times New Roman" w:hAnsi="Times New Roman"/>
                <w:sz w:val="24"/>
                <w:szCs w:val="24"/>
              </w:rPr>
              <w:t>1,040</w:t>
            </w:r>
          </w:p>
        </w:tc>
        <w:tc>
          <w:tcPr>
            <w:tcW w:w="1924" w:type="pct"/>
            <w:shd w:val="clear" w:color="auto" w:fill="auto"/>
            <w:vAlign w:val="center"/>
          </w:tcPr>
          <w:p w:rsidR="00B77B80" w:rsidRPr="00B77B80" w:rsidRDefault="00B77B80" w:rsidP="00B77B80">
            <w:pPr>
              <w:spacing w:after="0" w:line="240" w:lineRule="auto"/>
              <w:jc w:val="center"/>
              <w:rPr>
                <w:rFonts w:ascii="Times New Roman" w:hAnsi="Times New Roman"/>
                <w:sz w:val="24"/>
                <w:szCs w:val="24"/>
              </w:rPr>
            </w:pPr>
            <w:r w:rsidRPr="00B77B80">
              <w:rPr>
                <w:rFonts w:ascii="Times New Roman" w:hAnsi="Times New Roman"/>
                <w:sz w:val="24"/>
                <w:szCs w:val="24"/>
              </w:rPr>
              <w:t>1 октября 2023 года</w:t>
            </w:r>
          </w:p>
          <w:p w:rsidR="00B77B80" w:rsidRPr="00B77B80" w:rsidRDefault="00B77B80" w:rsidP="00B77B80">
            <w:pPr>
              <w:spacing w:after="0" w:line="240" w:lineRule="auto"/>
              <w:jc w:val="center"/>
              <w:rPr>
                <w:rFonts w:ascii="Times New Roman" w:hAnsi="Times New Roman"/>
                <w:sz w:val="24"/>
                <w:szCs w:val="24"/>
              </w:rPr>
            </w:pPr>
            <w:r w:rsidRPr="00B77B80">
              <w:rPr>
                <w:rFonts w:ascii="Times New Roman" w:hAnsi="Times New Roman"/>
                <w:sz w:val="24"/>
                <w:szCs w:val="24"/>
              </w:rPr>
              <w:t>1 октября 2024 года</w:t>
            </w:r>
          </w:p>
          <w:p w:rsidR="00B77B80" w:rsidRPr="00B77B80" w:rsidRDefault="00B77B80" w:rsidP="00B77B80">
            <w:pPr>
              <w:spacing w:after="0" w:line="240" w:lineRule="auto"/>
              <w:jc w:val="center"/>
              <w:rPr>
                <w:rFonts w:ascii="Times New Roman" w:hAnsi="Times New Roman"/>
                <w:sz w:val="24"/>
                <w:szCs w:val="24"/>
              </w:rPr>
            </w:pPr>
            <w:r w:rsidRPr="00B77B80">
              <w:rPr>
                <w:rFonts w:ascii="Times New Roman" w:hAnsi="Times New Roman"/>
                <w:sz w:val="24"/>
                <w:szCs w:val="24"/>
              </w:rPr>
              <w:t>1 октября 2025 года</w:t>
            </w:r>
          </w:p>
        </w:tc>
      </w:tr>
      <w:tr w:rsidR="00B77B80" w:rsidRPr="00B77B80" w:rsidTr="00B77B80">
        <w:trPr>
          <w:trHeight w:val="986"/>
        </w:trPr>
        <w:tc>
          <w:tcPr>
            <w:tcW w:w="2082" w:type="pct"/>
            <w:shd w:val="clear" w:color="auto" w:fill="auto"/>
            <w:vAlign w:val="center"/>
          </w:tcPr>
          <w:p w:rsidR="00B77B80" w:rsidRPr="00B77B80" w:rsidRDefault="00B77B80" w:rsidP="00B77B80">
            <w:pPr>
              <w:spacing w:after="0" w:line="240" w:lineRule="auto"/>
              <w:rPr>
                <w:rFonts w:ascii="Times New Roman" w:hAnsi="Times New Roman"/>
                <w:sz w:val="24"/>
                <w:szCs w:val="24"/>
              </w:rPr>
            </w:pPr>
            <w:r w:rsidRPr="00B77B80">
              <w:rPr>
                <w:rFonts w:ascii="Times New Roman" w:hAnsi="Times New Roman"/>
                <w:sz w:val="24"/>
                <w:szCs w:val="24"/>
              </w:rPr>
              <w:t>Публичные нормативные обязательства и отдельные социальные выплаты</w:t>
            </w:r>
          </w:p>
        </w:tc>
        <w:tc>
          <w:tcPr>
            <w:tcW w:w="994" w:type="pct"/>
            <w:vAlign w:val="center"/>
          </w:tcPr>
          <w:p w:rsidR="00B77B80" w:rsidRPr="00B77B80" w:rsidRDefault="00B77B80" w:rsidP="00B77B80">
            <w:pPr>
              <w:spacing w:after="0" w:line="240" w:lineRule="auto"/>
              <w:jc w:val="center"/>
              <w:rPr>
                <w:rFonts w:ascii="Times New Roman" w:hAnsi="Times New Roman"/>
                <w:sz w:val="24"/>
                <w:szCs w:val="24"/>
              </w:rPr>
            </w:pPr>
            <w:r w:rsidRPr="00B77B80">
              <w:rPr>
                <w:rFonts w:ascii="Times New Roman" w:hAnsi="Times New Roman"/>
                <w:sz w:val="24"/>
                <w:szCs w:val="24"/>
              </w:rPr>
              <w:t>1,061</w:t>
            </w:r>
          </w:p>
          <w:p w:rsidR="00B77B80" w:rsidRPr="00B77B80" w:rsidRDefault="00B77B80" w:rsidP="00B77B80">
            <w:pPr>
              <w:spacing w:after="0" w:line="240" w:lineRule="auto"/>
              <w:jc w:val="center"/>
              <w:rPr>
                <w:rFonts w:ascii="Times New Roman" w:hAnsi="Times New Roman"/>
                <w:sz w:val="24"/>
                <w:szCs w:val="24"/>
              </w:rPr>
            </w:pPr>
            <w:r w:rsidRPr="00B77B80">
              <w:rPr>
                <w:rFonts w:ascii="Times New Roman" w:hAnsi="Times New Roman"/>
                <w:sz w:val="24"/>
                <w:szCs w:val="24"/>
              </w:rPr>
              <w:t>1,040</w:t>
            </w:r>
          </w:p>
          <w:p w:rsidR="00B77B80" w:rsidRPr="00B77B80" w:rsidRDefault="00B77B80" w:rsidP="00B77B80">
            <w:pPr>
              <w:spacing w:after="0" w:line="240" w:lineRule="auto"/>
              <w:jc w:val="center"/>
              <w:rPr>
                <w:rFonts w:ascii="Times New Roman" w:hAnsi="Times New Roman"/>
                <w:sz w:val="24"/>
                <w:szCs w:val="24"/>
              </w:rPr>
            </w:pPr>
            <w:r w:rsidRPr="00B77B80">
              <w:rPr>
                <w:rFonts w:ascii="Times New Roman" w:hAnsi="Times New Roman"/>
                <w:sz w:val="24"/>
                <w:szCs w:val="24"/>
              </w:rPr>
              <w:t>1,040</w:t>
            </w:r>
          </w:p>
        </w:tc>
        <w:tc>
          <w:tcPr>
            <w:tcW w:w="1924" w:type="pct"/>
            <w:shd w:val="clear" w:color="auto" w:fill="auto"/>
            <w:vAlign w:val="center"/>
          </w:tcPr>
          <w:p w:rsidR="00B77B80" w:rsidRPr="00B77B80" w:rsidRDefault="00B77B80" w:rsidP="00B77B80">
            <w:pPr>
              <w:spacing w:after="0" w:line="240" w:lineRule="auto"/>
              <w:jc w:val="center"/>
              <w:rPr>
                <w:rFonts w:ascii="Times New Roman" w:hAnsi="Times New Roman"/>
                <w:sz w:val="24"/>
                <w:szCs w:val="24"/>
              </w:rPr>
            </w:pPr>
            <w:r w:rsidRPr="00B77B80">
              <w:rPr>
                <w:rFonts w:ascii="Times New Roman" w:hAnsi="Times New Roman"/>
                <w:sz w:val="24"/>
                <w:szCs w:val="24"/>
              </w:rPr>
              <w:t>1 октября 2023 года</w:t>
            </w:r>
          </w:p>
          <w:p w:rsidR="00B77B80" w:rsidRPr="00B77B80" w:rsidRDefault="00B77B80" w:rsidP="00B77B80">
            <w:pPr>
              <w:spacing w:after="0" w:line="240" w:lineRule="auto"/>
              <w:jc w:val="center"/>
              <w:rPr>
                <w:rFonts w:ascii="Times New Roman" w:hAnsi="Times New Roman"/>
                <w:sz w:val="24"/>
                <w:szCs w:val="24"/>
              </w:rPr>
            </w:pPr>
            <w:r w:rsidRPr="00B77B80">
              <w:rPr>
                <w:rFonts w:ascii="Times New Roman" w:hAnsi="Times New Roman"/>
                <w:sz w:val="24"/>
                <w:szCs w:val="24"/>
              </w:rPr>
              <w:t>1 октября 2024 года</w:t>
            </w:r>
          </w:p>
          <w:p w:rsidR="00B77B80" w:rsidRPr="00B77B80" w:rsidRDefault="00B77B80" w:rsidP="00B77B80">
            <w:pPr>
              <w:spacing w:after="0" w:line="240" w:lineRule="auto"/>
              <w:jc w:val="center"/>
              <w:rPr>
                <w:rFonts w:ascii="Times New Roman" w:hAnsi="Times New Roman"/>
                <w:sz w:val="24"/>
                <w:szCs w:val="24"/>
              </w:rPr>
            </w:pPr>
            <w:r w:rsidRPr="00B77B80">
              <w:rPr>
                <w:rFonts w:ascii="Times New Roman" w:hAnsi="Times New Roman"/>
                <w:sz w:val="24"/>
                <w:szCs w:val="24"/>
              </w:rPr>
              <w:t>1 октября 2025 года</w:t>
            </w:r>
          </w:p>
        </w:tc>
      </w:tr>
      <w:tr w:rsidR="00B77B80" w:rsidRPr="00B77B80" w:rsidTr="00B77B80">
        <w:trPr>
          <w:trHeight w:val="985"/>
        </w:trPr>
        <w:tc>
          <w:tcPr>
            <w:tcW w:w="2082" w:type="pct"/>
            <w:shd w:val="clear" w:color="auto" w:fill="auto"/>
            <w:vAlign w:val="center"/>
          </w:tcPr>
          <w:p w:rsidR="00B77B80" w:rsidRPr="00B77B80" w:rsidRDefault="00B77B80" w:rsidP="00B77B80">
            <w:pPr>
              <w:spacing w:after="0" w:line="240" w:lineRule="auto"/>
              <w:rPr>
                <w:rFonts w:ascii="Times New Roman" w:hAnsi="Times New Roman"/>
                <w:sz w:val="24"/>
                <w:szCs w:val="24"/>
              </w:rPr>
            </w:pPr>
            <w:r w:rsidRPr="00B77B80">
              <w:rPr>
                <w:rFonts w:ascii="Times New Roman" w:hAnsi="Times New Roman"/>
                <w:sz w:val="24"/>
                <w:szCs w:val="24"/>
              </w:rPr>
              <w:lastRenderedPageBreak/>
              <w:t>Расходы по оплате коммунальных услуг и средств связи</w:t>
            </w:r>
          </w:p>
        </w:tc>
        <w:tc>
          <w:tcPr>
            <w:tcW w:w="994" w:type="pct"/>
            <w:vAlign w:val="center"/>
          </w:tcPr>
          <w:p w:rsidR="00B77B80" w:rsidRPr="00B77B80" w:rsidRDefault="00B77B80" w:rsidP="00B77B80">
            <w:pPr>
              <w:spacing w:after="0" w:line="240" w:lineRule="auto"/>
              <w:jc w:val="center"/>
              <w:rPr>
                <w:rFonts w:ascii="Times New Roman" w:hAnsi="Times New Roman"/>
                <w:sz w:val="24"/>
                <w:szCs w:val="24"/>
              </w:rPr>
            </w:pPr>
            <w:r w:rsidRPr="00B77B80">
              <w:rPr>
                <w:rFonts w:ascii="Times New Roman" w:hAnsi="Times New Roman"/>
                <w:sz w:val="24"/>
                <w:szCs w:val="24"/>
              </w:rPr>
              <w:t>1,061</w:t>
            </w:r>
          </w:p>
          <w:p w:rsidR="00B77B80" w:rsidRPr="00B77B80" w:rsidRDefault="00B77B80" w:rsidP="00B77B80">
            <w:pPr>
              <w:spacing w:after="0" w:line="240" w:lineRule="auto"/>
              <w:jc w:val="center"/>
              <w:rPr>
                <w:rFonts w:ascii="Times New Roman" w:hAnsi="Times New Roman"/>
                <w:sz w:val="24"/>
                <w:szCs w:val="24"/>
              </w:rPr>
            </w:pPr>
            <w:r w:rsidRPr="00B77B80">
              <w:rPr>
                <w:rFonts w:ascii="Times New Roman" w:hAnsi="Times New Roman"/>
                <w:sz w:val="24"/>
                <w:szCs w:val="24"/>
              </w:rPr>
              <w:t>1,040</w:t>
            </w:r>
          </w:p>
          <w:p w:rsidR="00B77B80" w:rsidRPr="00B77B80" w:rsidRDefault="00B77B80" w:rsidP="00B77B80">
            <w:pPr>
              <w:spacing w:after="0" w:line="240" w:lineRule="auto"/>
              <w:jc w:val="center"/>
              <w:rPr>
                <w:rFonts w:ascii="Times New Roman" w:hAnsi="Times New Roman"/>
                <w:sz w:val="24"/>
                <w:szCs w:val="24"/>
              </w:rPr>
            </w:pPr>
            <w:r w:rsidRPr="00B77B80">
              <w:rPr>
                <w:rFonts w:ascii="Times New Roman" w:hAnsi="Times New Roman"/>
                <w:sz w:val="24"/>
                <w:szCs w:val="24"/>
              </w:rPr>
              <w:t>1,040</w:t>
            </w:r>
          </w:p>
        </w:tc>
        <w:tc>
          <w:tcPr>
            <w:tcW w:w="1924" w:type="pct"/>
            <w:shd w:val="clear" w:color="auto" w:fill="auto"/>
            <w:vAlign w:val="center"/>
          </w:tcPr>
          <w:p w:rsidR="00B77B80" w:rsidRPr="00B77B80" w:rsidRDefault="00B77B80" w:rsidP="00B77B80">
            <w:pPr>
              <w:spacing w:after="0" w:line="240" w:lineRule="auto"/>
              <w:jc w:val="center"/>
              <w:rPr>
                <w:rFonts w:ascii="Times New Roman" w:hAnsi="Times New Roman"/>
                <w:sz w:val="24"/>
                <w:szCs w:val="24"/>
              </w:rPr>
            </w:pPr>
            <w:r w:rsidRPr="00B77B80">
              <w:rPr>
                <w:rFonts w:ascii="Times New Roman" w:hAnsi="Times New Roman"/>
                <w:sz w:val="24"/>
                <w:szCs w:val="24"/>
              </w:rPr>
              <w:t>1 января 2023 года</w:t>
            </w:r>
          </w:p>
          <w:p w:rsidR="00B77B80" w:rsidRPr="00B77B80" w:rsidRDefault="00B77B80" w:rsidP="00B77B80">
            <w:pPr>
              <w:spacing w:after="0" w:line="240" w:lineRule="auto"/>
              <w:jc w:val="center"/>
              <w:rPr>
                <w:rFonts w:ascii="Times New Roman" w:hAnsi="Times New Roman"/>
                <w:sz w:val="24"/>
                <w:szCs w:val="24"/>
              </w:rPr>
            </w:pPr>
            <w:r w:rsidRPr="00B77B80">
              <w:rPr>
                <w:rFonts w:ascii="Times New Roman" w:hAnsi="Times New Roman"/>
                <w:sz w:val="24"/>
                <w:szCs w:val="24"/>
              </w:rPr>
              <w:t>1 января 2024 года</w:t>
            </w:r>
          </w:p>
          <w:p w:rsidR="00B77B80" w:rsidRPr="00B77B80" w:rsidRDefault="00B77B80" w:rsidP="00B77B80">
            <w:pPr>
              <w:spacing w:after="0" w:line="240" w:lineRule="auto"/>
              <w:jc w:val="center"/>
              <w:rPr>
                <w:rFonts w:ascii="Times New Roman" w:hAnsi="Times New Roman"/>
                <w:sz w:val="24"/>
                <w:szCs w:val="24"/>
              </w:rPr>
            </w:pPr>
            <w:r w:rsidRPr="00B77B80">
              <w:rPr>
                <w:rFonts w:ascii="Times New Roman" w:hAnsi="Times New Roman"/>
                <w:sz w:val="24"/>
                <w:szCs w:val="24"/>
              </w:rPr>
              <w:t>1 января 2025 года</w:t>
            </w:r>
          </w:p>
        </w:tc>
      </w:tr>
    </w:tbl>
    <w:p w:rsidR="00B77B80" w:rsidRPr="00B77B80" w:rsidRDefault="00B77B80" w:rsidP="00754069">
      <w:pPr>
        <w:numPr>
          <w:ilvl w:val="1"/>
          <w:numId w:val="22"/>
        </w:numPr>
        <w:tabs>
          <w:tab w:val="left" w:pos="1134"/>
        </w:tabs>
        <w:spacing w:before="240" w:after="120" w:line="240" w:lineRule="auto"/>
        <w:ind w:left="0" w:firstLine="709"/>
        <w:jc w:val="both"/>
        <w:rPr>
          <w:rFonts w:ascii="Times New Roman" w:hAnsi="Times New Roman"/>
          <w:sz w:val="24"/>
          <w:szCs w:val="24"/>
        </w:rPr>
      </w:pPr>
      <w:r w:rsidRPr="00B77B80">
        <w:rPr>
          <w:rFonts w:ascii="Times New Roman" w:hAnsi="Times New Roman"/>
          <w:sz w:val="24"/>
          <w:szCs w:val="24"/>
        </w:rPr>
        <w:t>Планирование бюджетных ассигнований, софинансирование которых осуществляется из федерального бюджета, запланированы с учетом предельного уровня софинансирования из федерального бюджета в размере 94%, установленного распоряжением Правительства Российской Федерации от 19.08.2022 № 2332-р, а также распоряжения Правительства Российской Федерации от 18.10.2019 № 2468-р по установлению предельного уровня софинансирования из федерального бюджета в размере 99% при предоставлении субсидий в рамках реализации национальных проектов (за исключением направлений расходов, по которым установлен иной уровень софинансирования).</w:t>
      </w:r>
    </w:p>
    <w:p w:rsidR="00B77B80" w:rsidRPr="00B77B80" w:rsidRDefault="00B77B80" w:rsidP="00B77B80">
      <w:pPr>
        <w:spacing w:after="0"/>
        <w:jc w:val="center"/>
        <w:outlineLvl w:val="0"/>
        <w:rPr>
          <w:rFonts w:ascii="Times New Roman" w:hAnsi="Times New Roman"/>
          <w:b/>
          <w:sz w:val="24"/>
          <w:szCs w:val="24"/>
        </w:rPr>
      </w:pPr>
    </w:p>
    <w:p w:rsidR="00B77B80" w:rsidRPr="00B77B80" w:rsidRDefault="00B77B80" w:rsidP="00B77B80">
      <w:pPr>
        <w:spacing w:after="0"/>
        <w:jc w:val="center"/>
        <w:outlineLvl w:val="0"/>
        <w:rPr>
          <w:rFonts w:ascii="Times New Roman" w:hAnsi="Times New Roman"/>
          <w:b/>
          <w:sz w:val="24"/>
          <w:szCs w:val="24"/>
        </w:rPr>
      </w:pPr>
      <w:r w:rsidRPr="00B77B80">
        <w:rPr>
          <w:rFonts w:ascii="Times New Roman" w:hAnsi="Times New Roman"/>
          <w:b/>
          <w:sz w:val="24"/>
          <w:szCs w:val="24"/>
        </w:rPr>
        <w:t>Основные направления бюджетной  политики</w:t>
      </w:r>
    </w:p>
    <w:p w:rsidR="00B77B80" w:rsidRPr="00B77B80" w:rsidRDefault="00B77B80" w:rsidP="00B77B80">
      <w:pPr>
        <w:spacing w:after="0"/>
        <w:jc w:val="center"/>
        <w:outlineLvl w:val="0"/>
        <w:rPr>
          <w:rFonts w:ascii="Times New Roman" w:hAnsi="Times New Roman"/>
          <w:b/>
          <w:bCs/>
          <w:sz w:val="24"/>
          <w:szCs w:val="24"/>
        </w:rPr>
      </w:pPr>
      <w:r w:rsidRPr="00B77B80">
        <w:rPr>
          <w:rFonts w:ascii="Times New Roman" w:hAnsi="Times New Roman"/>
          <w:b/>
          <w:sz w:val="24"/>
          <w:szCs w:val="24"/>
        </w:rPr>
        <w:t xml:space="preserve">Дубровского </w:t>
      </w:r>
      <w:r w:rsidRPr="00B77B80">
        <w:rPr>
          <w:rFonts w:ascii="Times New Roman" w:hAnsi="Times New Roman"/>
          <w:b/>
          <w:bCs/>
          <w:sz w:val="24"/>
          <w:szCs w:val="24"/>
        </w:rPr>
        <w:t>муниципального района Брянской области</w:t>
      </w:r>
    </w:p>
    <w:p w:rsidR="00B77B80" w:rsidRPr="00B77B80" w:rsidRDefault="00B77B80" w:rsidP="00B77B80">
      <w:pPr>
        <w:spacing w:after="0"/>
        <w:jc w:val="center"/>
        <w:outlineLvl w:val="0"/>
        <w:rPr>
          <w:rFonts w:ascii="Times New Roman" w:hAnsi="Times New Roman"/>
          <w:b/>
          <w:sz w:val="24"/>
          <w:szCs w:val="24"/>
        </w:rPr>
      </w:pPr>
      <w:r w:rsidRPr="00B77B80">
        <w:rPr>
          <w:rFonts w:ascii="Times New Roman" w:hAnsi="Times New Roman"/>
          <w:b/>
          <w:sz w:val="24"/>
          <w:szCs w:val="24"/>
        </w:rPr>
        <w:t>на 2023 год и на плановый период 2024 и 2025 годов</w:t>
      </w:r>
    </w:p>
    <w:p w:rsidR="00B77B80" w:rsidRPr="00B77B80" w:rsidRDefault="00B77B80" w:rsidP="00B77B80">
      <w:pPr>
        <w:spacing w:after="0"/>
        <w:jc w:val="center"/>
        <w:outlineLvl w:val="0"/>
        <w:rPr>
          <w:rFonts w:ascii="Times New Roman" w:hAnsi="Times New Roman"/>
          <w:b/>
          <w:bCs/>
          <w:sz w:val="24"/>
          <w:szCs w:val="24"/>
        </w:rPr>
      </w:pPr>
    </w:p>
    <w:p w:rsidR="00B77B80" w:rsidRPr="00B77B80" w:rsidRDefault="00B77B80" w:rsidP="00754069">
      <w:pPr>
        <w:numPr>
          <w:ilvl w:val="0"/>
          <w:numId w:val="23"/>
        </w:numPr>
        <w:tabs>
          <w:tab w:val="left" w:pos="1134"/>
        </w:tabs>
        <w:spacing w:after="0" w:line="240" w:lineRule="auto"/>
        <w:ind w:left="0" w:firstLine="709"/>
        <w:jc w:val="both"/>
        <w:rPr>
          <w:rFonts w:ascii="Times New Roman" w:hAnsi="Times New Roman"/>
          <w:sz w:val="24"/>
          <w:szCs w:val="24"/>
        </w:rPr>
      </w:pPr>
      <w:r w:rsidRPr="00B77B80">
        <w:rPr>
          <w:rFonts w:ascii="Times New Roman" w:hAnsi="Times New Roman"/>
          <w:sz w:val="24"/>
          <w:szCs w:val="24"/>
        </w:rPr>
        <w:t>Развитие доходной базы консолидированного бюджета Дубровского района за счет наращивания стабильных источников и мобилизации в бюджет имеющихся резервов.</w:t>
      </w:r>
    </w:p>
    <w:p w:rsidR="00B77B80" w:rsidRPr="00B77B80" w:rsidRDefault="00B77B80" w:rsidP="00754069">
      <w:pPr>
        <w:numPr>
          <w:ilvl w:val="0"/>
          <w:numId w:val="23"/>
        </w:numPr>
        <w:tabs>
          <w:tab w:val="left" w:pos="1134"/>
        </w:tabs>
        <w:spacing w:after="0" w:line="240" w:lineRule="auto"/>
        <w:ind w:left="0" w:firstLine="709"/>
        <w:jc w:val="both"/>
        <w:rPr>
          <w:rFonts w:ascii="Times New Roman" w:hAnsi="Times New Roman"/>
          <w:sz w:val="24"/>
          <w:szCs w:val="24"/>
        </w:rPr>
      </w:pPr>
      <w:r w:rsidRPr="00B77B80">
        <w:rPr>
          <w:rFonts w:ascii="Times New Roman" w:hAnsi="Times New Roman"/>
          <w:sz w:val="24"/>
          <w:szCs w:val="24"/>
        </w:rPr>
        <w:t>Внедрение системы оценки эффективности налоговых расходов с учетом общих требований к оценке налоговых расходов муниципальных образований, установленных федеральным законодательством.</w:t>
      </w:r>
    </w:p>
    <w:p w:rsidR="00B77B80" w:rsidRPr="00B77B80" w:rsidRDefault="00B77B80" w:rsidP="00754069">
      <w:pPr>
        <w:numPr>
          <w:ilvl w:val="0"/>
          <w:numId w:val="23"/>
        </w:numPr>
        <w:tabs>
          <w:tab w:val="left" w:pos="1134"/>
        </w:tabs>
        <w:spacing w:after="0" w:line="240" w:lineRule="auto"/>
        <w:ind w:left="0" w:firstLine="709"/>
        <w:jc w:val="both"/>
        <w:rPr>
          <w:rFonts w:ascii="Times New Roman" w:hAnsi="Times New Roman"/>
          <w:sz w:val="24"/>
          <w:szCs w:val="24"/>
        </w:rPr>
      </w:pPr>
      <w:r w:rsidRPr="00B77B80">
        <w:rPr>
          <w:rFonts w:ascii="Times New Roman" w:hAnsi="Times New Roman"/>
          <w:sz w:val="24"/>
          <w:szCs w:val="24"/>
        </w:rPr>
        <w:t>Обеспечение сбалансированности бюджетной системы Дубровского района.</w:t>
      </w:r>
    </w:p>
    <w:p w:rsidR="00B77B80" w:rsidRPr="00B77B80" w:rsidRDefault="00B77B80" w:rsidP="00754069">
      <w:pPr>
        <w:numPr>
          <w:ilvl w:val="0"/>
          <w:numId w:val="23"/>
        </w:numPr>
        <w:tabs>
          <w:tab w:val="left" w:pos="1134"/>
        </w:tabs>
        <w:spacing w:after="0" w:line="240" w:lineRule="auto"/>
        <w:ind w:left="0" w:firstLine="709"/>
        <w:jc w:val="both"/>
        <w:rPr>
          <w:rFonts w:ascii="Times New Roman" w:hAnsi="Times New Roman"/>
          <w:sz w:val="24"/>
          <w:szCs w:val="24"/>
        </w:rPr>
      </w:pPr>
      <w:r w:rsidRPr="00B77B80">
        <w:rPr>
          <w:rFonts w:ascii="Times New Roman" w:hAnsi="Times New Roman"/>
          <w:sz w:val="24"/>
          <w:szCs w:val="24"/>
        </w:rPr>
        <w:t>Финансовое обеспечение принятых расходных обязательств с учетом проведения мероприятий по их оптимизации, сокращению неэффективных расходов.</w:t>
      </w:r>
    </w:p>
    <w:p w:rsidR="00B77B80" w:rsidRPr="00B77B80" w:rsidRDefault="00B77B80" w:rsidP="00754069">
      <w:pPr>
        <w:numPr>
          <w:ilvl w:val="0"/>
          <w:numId w:val="23"/>
        </w:numPr>
        <w:tabs>
          <w:tab w:val="left" w:pos="1134"/>
        </w:tabs>
        <w:spacing w:after="0" w:line="240" w:lineRule="auto"/>
        <w:ind w:left="0" w:firstLine="709"/>
        <w:jc w:val="both"/>
        <w:rPr>
          <w:rFonts w:ascii="Times New Roman" w:hAnsi="Times New Roman"/>
          <w:sz w:val="24"/>
          <w:szCs w:val="24"/>
        </w:rPr>
      </w:pPr>
      <w:r w:rsidRPr="00B77B80">
        <w:rPr>
          <w:rFonts w:ascii="Times New Roman" w:hAnsi="Times New Roman"/>
          <w:sz w:val="24"/>
          <w:szCs w:val="24"/>
        </w:rPr>
        <w:t>Достижение целей и целевых показателей национальных проектов, а также результатов входящих в их состав региональных проектов.</w:t>
      </w:r>
    </w:p>
    <w:p w:rsidR="00B77B80" w:rsidRPr="00B77B80" w:rsidRDefault="00B77B80" w:rsidP="00754069">
      <w:pPr>
        <w:numPr>
          <w:ilvl w:val="0"/>
          <w:numId w:val="23"/>
        </w:numPr>
        <w:tabs>
          <w:tab w:val="left" w:pos="1134"/>
        </w:tabs>
        <w:spacing w:after="0" w:line="240" w:lineRule="auto"/>
        <w:ind w:left="0" w:firstLine="709"/>
        <w:jc w:val="both"/>
        <w:rPr>
          <w:rFonts w:ascii="Times New Roman" w:hAnsi="Times New Roman"/>
          <w:sz w:val="24"/>
          <w:szCs w:val="24"/>
        </w:rPr>
      </w:pPr>
      <w:r w:rsidRPr="00B77B80">
        <w:rPr>
          <w:rFonts w:ascii="Times New Roman" w:hAnsi="Times New Roman"/>
          <w:sz w:val="24"/>
          <w:szCs w:val="24"/>
        </w:rPr>
        <w:t>Реализация программы роста доходов, оптимизации расходов бюджета Дубровского района.</w:t>
      </w:r>
    </w:p>
    <w:p w:rsidR="00B77B80" w:rsidRPr="00B77B80" w:rsidRDefault="00B77B80" w:rsidP="00754069">
      <w:pPr>
        <w:numPr>
          <w:ilvl w:val="0"/>
          <w:numId w:val="23"/>
        </w:numPr>
        <w:tabs>
          <w:tab w:val="left" w:pos="1134"/>
        </w:tabs>
        <w:spacing w:after="0" w:line="240" w:lineRule="auto"/>
        <w:ind w:left="0" w:firstLine="709"/>
        <w:jc w:val="both"/>
        <w:rPr>
          <w:rFonts w:ascii="Times New Roman" w:hAnsi="Times New Roman"/>
          <w:sz w:val="24"/>
          <w:szCs w:val="24"/>
        </w:rPr>
      </w:pPr>
      <w:r w:rsidRPr="00B77B80">
        <w:rPr>
          <w:rFonts w:ascii="Times New Roman" w:hAnsi="Times New Roman"/>
          <w:sz w:val="24"/>
          <w:szCs w:val="24"/>
        </w:rPr>
        <w:t>Безусловное исполнение принятых социальных обязательств перед гражданами.</w:t>
      </w:r>
    </w:p>
    <w:p w:rsidR="00B77B80" w:rsidRPr="00B77B80" w:rsidRDefault="00B77B80" w:rsidP="00754069">
      <w:pPr>
        <w:widowControl w:val="0"/>
        <w:numPr>
          <w:ilvl w:val="0"/>
          <w:numId w:val="23"/>
        </w:numPr>
        <w:tabs>
          <w:tab w:val="left" w:pos="1134"/>
        </w:tabs>
        <w:autoSpaceDE w:val="0"/>
        <w:autoSpaceDN w:val="0"/>
        <w:spacing w:after="0" w:line="240" w:lineRule="auto"/>
        <w:ind w:left="0" w:firstLine="709"/>
        <w:jc w:val="both"/>
        <w:rPr>
          <w:rFonts w:ascii="Times New Roman" w:hAnsi="Times New Roman"/>
          <w:sz w:val="24"/>
          <w:szCs w:val="24"/>
        </w:rPr>
      </w:pPr>
      <w:r w:rsidRPr="00B77B80">
        <w:rPr>
          <w:rFonts w:ascii="Times New Roman" w:hAnsi="Times New Roman"/>
          <w:sz w:val="24"/>
          <w:szCs w:val="24"/>
        </w:rPr>
        <w:t>Реализация мероприятий, обеспечивающих положительное влияние на социально-экономическое развитие района и уровень жизни населения в долгосрочной перспективе, в том числе:</w:t>
      </w:r>
    </w:p>
    <w:p w:rsidR="00B77B80" w:rsidRPr="00B77B80" w:rsidRDefault="00B77B80" w:rsidP="00B77B80">
      <w:pPr>
        <w:widowControl w:val="0"/>
        <w:autoSpaceDE w:val="0"/>
        <w:autoSpaceDN w:val="0"/>
        <w:spacing w:after="0"/>
        <w:ind w:firstLine="709"/>
        <w:jc w:val="both"/>
        <w:rPr>
          <w:rFonts w:ascii="Times New Roman" w:hAnsi="Times New Roman"/>
          <w:sz w:val="24"/>
          <w:szCs w:val="24"/>
        </w:rPr>
      </w:pPr>
      <w:r w:rsidRPr="00B77B80">
        <w:rPr>
          <w:rFonts w:ascii="Times New Roman" w:hAnsi="Times New Roman"/>
          <w:sz w:val="24"/>
          <w:szCs w:val="24"/>
        </w:rPr>
        <w:t>обеспечение доступности и повышение качества образования;</w:t>
      </w:r>
    </w:p>
    <w:p w:rsidR="00B77B80" w:rsidRPr="00B77B80" w:rsidRDefault="00B77B80" w:rsidP="00B77B80">
      <w:pPr>
        <w:widowControl w:val="0"/>
        <w:autoSpaceDE w:val="0"/>
        <w:autoSpaceDN w:val="0"/>
        <w:spacing w:after="0"/>
        <w:ind w:firstLine="709"/>
        <w:jc w:val="both"/>
        <w:rPr>
          <w:rFonts w:ascii="Times New Roman" w:hAnsi="Times New Roman"/>
          <w:sz w:val="24"/>
          <w:szCs w:val="24"/>
        </w:rPr>
      </w:pPr>
      <w:r w:rsidRPr="00B77B80">
        <w:rPr>
          <w:rFonts w:ascii="Times New Roman" w:hAnsi="Times New Roman"/>
          <w:sz w:val="24"/>
          <w:szCs w:val="24"/>
        </w:rPr>
        <w:t>повышение качества и доступности медицинских услуг;</w:t>
      </w:r>
    </w:p>
    <w:p w:rsidR="00B77B80" w:rsidRPr="00B77B80" w:rsidRDefault="00B77B80" w:rsidP="00B77B80">
      <w:pPr>
        <w:widowControl w:val="0"/>
        <w:autoSpaceDE w:val="0"/>
        <w:autoSpaceDN w:val="0"/>
        <w:spacing w:after="0"/>
        <w:ind w:firstLine="709"/>
        <w:jc w:val="both"/>
        <w:rPr>
          <w:rFonts w:ascii="Times New Roman" w:hAnsi="Times New Roman"/>
          <w:sz w:val="24"/>
          <w:szCs w:val="24"/>
        </w:rPr>
      </w:pPr>
      <w:r w:rsidRPr="00B77B80">
        <w:rPr>
          <w:rFonts w:ascii="Times New Roman" w:hAnsi="Times New Roman"/>
          <w:sz w:val="24"/>
          <w:szCs w:val="24"/>
        </w:rPr>
        <w:t>развитие массового спорта и спорта высших достижений;</w:t>
      </w:r>
    </w:p>
    <w:p w:rsidR="00B77B80" w:rsidRPr="00B77B80" w:rsidRDefault="00B77B80" w:rsidP="00B77B80">
      <w:pPr>
        <w:widowControl w:val="0"/>
        <w:autoSpaceDE w:val="0"/>
        <w:autoSpaceDN w:val="0"/>
        <w:spacing w:after="0"/>
        <w:ind w:firstLine="709"/>
        <w:jc w:val="both"/>
        <w:rPr>
          <w:rFonts w:ascii="Times New Roman" w:hAnsi="Times New Roman"/>
          <w:sz w:val="24"/>
          <w:szCs w:val="24"/>
        </w:rPr>
      </w:pPr>
      <w:r w:rsidRPr="00B77B80">
        <w:rPr>
          <w:rFonts w:ascii="Times New Roman" w:hAnsi="Times New Roman"/>
          <w:sz w:val="24"/>
          <w:szCs w:val="24"/>
        </w:rPr>
        <w:t>развитие культуры;</w:t>
      </w:r>
    </w:p>
    <w:p w:rsidR="00B77B80" w:rsidRPr="00B77B80" w:rsidRDefault="00B77B80" w:rsidP="00B77B80">
      <w:pPr>
        <w:widowControl w:val="0"/>
        <w:autoSpaceDE w:val="0"/>
        <w:autoSpaceDN w:val="0"/>
        <w:spacing w:after="0"/>
        <w:ind w:firstLine="709"/>
        <w:jc w:val="both"/>
        <w:rPr>
          <w:rFonts w:ascii="Times New Roman" w:hAnsi="Times New Roman"/>
          <w:sz w:val="24"/>
          <w:szCs w:val="24"/>
        </w:rPr>
      </w:pPr>
      <w:r w:rsidRPr="00B77B80">
        <w:rPr>
          <w:rFonts w:ascii="Times New Roman" w:hAnsi="Times New Roman"/>
          <w:sz w:val="24"/>
          <w:szCs w:val="24"/>
        </w:rPr>
        <w:t>развитие социальной инфраструктуры;</w:t>
      </w:r>
    </w:p>
    <w:p w:rsidR="00B77B80" w:rsidRPr="00B77B80" w:rsidRDefault="00B77B80" w:rsidP="00B77B80">
      <w:pPr>
        <w:widowControl w:val="0"/>
        <w:autoSpaceDE w:val="0"/>
        <w:autoSpaceDN w:val="0"/>
        <w:spacing w:after="0"/>
        <w:ind w:firstLine="709"/>
        <w:jc w:val="both"/>
        <w:rPr>
          <w:rFonts w:ascii="Times New Roman" w:hAnsi="Times New Roman"/>
          <w:sz w:val="24"/>
          <w:szCs w:val="24"/>
        </w:rPr>
      </w:pPr>
      <w:r w:rsidRPr="00B77B80">
        <w:rPr>
          <w:rFonts w:ascii="Times New Roman" w:hAnsi="Times New Roman"/>
          <w:sz w:val="24"/>
          <w:szCs w:val="24"/>
        </w:rPr>
        <w:t>приведение в нормативное состояние сети муниципальных дорог;</w:t>
      </w:r>
    </w:p>
    <w:p w:rsidR="00B77B80" w:rsidRPr="00B77B80" w:rsidRDefault="00B77B80" w:rsidP="00B77B80">
      <w:pPr>
        <w:widowControl w:val="0"/>
        <w:autoSpaceDE w:val="0"/>
        <w:autoSpaceDN w:val="0"/>
        <w:spacing w:after="0"/>
        <w:ind w:firstLine="709"/>
        <w:jc w:val="both"/>
        <w:rPr>
          <w:rFonts w:ascii="Times New Roman" w:hAnsi="Times New Roman"/>
          <w:sz w:val="24"/>
          <w:szCs w:val="24"/>
        </w:rPr>
      </w:pPr>
      <w:r w:rsidRPr="00B77B80">
        <w:rPr>
          <w:rFonts w:ascii="Times New Roman" w:hAnsi="Times New Roman"/>
          <w:sz w:val="24"/>
          <w:szCs w:val="24"/>
        </w:rPr>
        <w:t>развитие жилищно-коммунального хозяйства.</w:t>
      </w:r>
    </w:p>
    <w:p w:rsidR="00B77B80" w:rsidRPr="00B77B80" w:rsidRDefault="00B77B80" w:rsidP="00754069">
      <w:pPr>
        <w:numPr>
          <w:ilvl w:val="0"/>
          <w:numId w:val="23"/>
        </w:numPr>
        <w:tabs>
          <w:tab w:val="left" w:pos="1134"/>
        </w:tabs>
        <w:spacing w:after="0" w:line="240" w:lineRule="auto"/>
        <w:ind w:left="0" w:firstLine="709"/>
        <w:jc w:val="both"/>
        <w:rPr>
          <w:rFonts w:ascii="Times New Roman" w:hAnsi="Times New Roman"/>
          <w:sz w:val="24"/>
          <w:szCs w:val="24"/>
        </w:rPr>
      </w:pPr>
      <w:r w:rsidRPr="00B77B80">
        <w:rPr>
          <w:rFonts w:ascii="Times New Roman" w:hAnsi="Times New Roman"/>
          <w:sz w:val="24"/>
          <w:szCs w:val="24"/>
        </w:rPr>
        <w:t>Развитие системы межбюджетных отношений, расширение финансовой самостоятельности поселений, ориентация финансовой поддержки на достижение конечных результатов в сфере полномочий органов местного самоуправления:</w:t>
      </w:r>
    </w:p>
    <w:p w:rsidR="00B77B80" w:rsidRPr="00B77B80" w:rsidRDefault="00B77B80" w:rsidP="00B77B80">
      <w:pPr>
        <w:widowControl w:val="0"/>
        <w:autoSpaceDE w:val="0"/>
        <w:autoSpaceDN w:val="0"/>
        <w:spacing w:after="0"/>
        <w:ind w:firstLine="709"/>
        <w:jc w:val="both"/>
        <w:rPr>
          <w:rFonts w:ascii="Times New Roman" w:hAnsi="Times New Roman"/>
          <w:sz w:val="24"/>
          <w:szCs w:val="24"/>
        </w:rPr>
      </w:pPr>
      <w:r w:rsidRPr="00B77B80">
        <w:rPr>
          <w:rFonts w:ascii="Times New Roman" w:hAnsi="Times New Roman"/>
          <w:sz w:val="24"/>
          <w:szCs w:val="24"/>
        </w:rPr>
        <w:t>повышение финансовой дисциплины администраций поселений и главных распорядителей бюджетных средств муниципального образования;</w:t>
      </w:r>
    </w:p>
    <w:p w:rsidR="00B77B80" w:rsidRPr="00B77B80" w:rsidRDefault="00B77B80" w:rsidP="00B77B80">
      <w:pPr>
        <w:widowControl w:val="0"/>
        <w:autoSpaceDE w:val="0"/>
        <w:autoSpaceDN w:val="0"/>
        <w:spacing w:after="0"/>
        <w:ind w:firstLine="709"/>
        <w:jc w:val="both"/>
        <w:rPr>
          <w:rFonts w:ascii="Times New Roman" w:hAnsi="Times New Roman"/>
          <w:sz w:val="24"/>
          <w:szCs w:val="24"/>
        </w:rPr>
      </w:pPr>
      <w:r w:rsidRPr="00B77B80">
        <w:rPr>
          <w:rFonts w:ascii="Times New Roman" w:hAnsi="Times New Roman"/>
          <w:sz w:val="24"/>
          <w:szCs w:val="24"/>
        </w:rPr>
        <w:t>улучшение финансовых показателей местных бюджетов, контроль соблюдения условий заключенных соглашений о мерах по социально-экономическому развитию и оздоровлению муниципальных финансов.</w:t>
      </w:r>
    </w:p>
    <w:p w:rsidR="00B77B80" w:rsidRPr="00B77B80" w:rsidRDefault="00B77B80" w:rsidP="00754069">
      <w:pPr>
        <w:numPr>
          <w:ilvl w:val="0"/>
          <w:numId w:val="23"/>
        </w:numPr>
        <w:tabs>
          <w:tab w:val="left" w:pos="1134"/>
        </w:tabs>
        <w:spacing w:after="0" w:line="240" w:lineRule="auto"/>
        <w:ind w:left="0" w:firstLine="709"/>
        <w:jc w:val="both"/>
        <w:rPr>
          <w:rFonts w:ascii="Times New Roman" w:hAnsi="Times New Roman"/>
          <w:sz w:val="24"/>
          <w:szCs w:val="24"/>
        </w:rPr>
      </w:pPr>
      <w:r w:rsidRPr="00B77B80">
        <w:rPr>
          <w:rFonts w:ascii="Times New Roman" w:hAnsi="Times New Roman"/>
          <w:sz w:val="24"/>
          <w:szCs w:val="24"/>
        </w:rPr>
        <w:lastRenderedPageBreak/>
        <w:t>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района.</w:t>
      </w:r>
    </w:p>
    <w:p w:rsidR="00B77B80" w:rsidRPr="00B77B80" w:rsidRDefault="00B77B80" w:rsidP="00754069">
      <w:pPr>
        <w:widowControl w:val="0"/>
        <w:numPr>
          <w:ilvl w:val="0"/>
          <w:numId w:val="23"/>
        </w:numPr>
        <w:tabs>
          <w:tab w:val="left" w:pos="1134"/>
        </w:tabs>
        <w:autoSpaceDE w:val="0"/>
        <w:autoSpaceDN w:val="0"/>
        <w:spacing w:after="0" w:line="240" w:lineRule="auto"/>
        <w:ind w:left="0" w:firstLine="709"/>
        <w:jc w:val="both"/>
        <w:rPr>
          <w:rFonts w:ascii="Times New Roman" w:hAnsi="Times New Roman"/>
          <w:sz w:val="24"/>
          <w:szCs w:val="24"/>
        </w:rPr>
      </w:pPr>
      <w:r w:rsidRPr="00B77B80">
        <w:rPr>
          <w:rFonts w:ascii="Times New Roman" w:hAnsi="Times New Roman"/>
          <w:sz w:val="24"/>
          <w:szCs w:val="24"/>
        </w:rPr>
        <w:t>Повышение прозрачности и открытости бюджетной системы, в том числе:</w:t>
      </w:r>
    </w:p>
    <w:p w:rsidR="00B77B80" w:rsidRPr="00B77B80" w:rsidRDefault="00B77B80" w:rsidP="00B77B80">
      <w:pPr>
        <w:widowControl w:val="0"/>
        <w:autoSpaceDE w:val="0"/>
        <w:autoSpaceDN w:val="0"/>
        <w:spacing w:after="0"/>
        <w:ind w:firstLine="709"/>
        <w:jc w:val="both"/>
        <w:rPr>
          <w:rFonts w:ascii="Times New Roman" w:hAnsi="Times New Roman"/>
          <w:sz w:val="24"/>
          <w:szCs w:val="24"/>
        </w:rPr>
      </w:pPr>
      <w:r w:rsidRPr="00B77B80">
        <w:rPr>
          <w:rFonts w:ascii="Times New Roman" w:hAnsi="Times New Roman"/>
          <w:sz w:val="24"/>
          <w:szCs w:val="24"/>
        </w:rPr>
        <w:t>размещение информации в государственной интегрированной системе управления общественными финансами «Электронный бюджет»;</w:t>
      </w:r>
    </w:p>
    <w:p w:rsidR="00B77B80" w:rsidRPr="00B77B80" w:rsidRDefault="00B77B80" w:rsidP="00B77B80">
      <w:pPr>
        <w:widowControl w:val="0"/>
        <w:autoSpaceDE w:val="0"/>
        <w:autoSpaceDN w:val="0"/>
        <w:spacing w:after="0"/>
        <w:ind w:firstLine="709"/>
        <w:jc w:val="both"/>
        <w:rPr>
          <w:rFonts w:ascii="Times New Roman" w:hAnsi="Times New Roman"/>
          <w:sz w:val="24"/>
          <w:szCs w:val="24"/>
        </w:rPr>
      </w:pPr>
      <w:r w:rsidRPr="00B77B80">
        <w:rPr>
          <w:rFonts w:ascii="Times New Roman" w:hAnsi="Times New Roman"/>
          <w:sz w:val="24"/>
          <w:szCs w:val="24"/>
        </w:rPr>
        <w:t>подготовка «Бюджета для граждан».</w:t>
      </w:r>
    </w:p>
    <w:p w:rsidR="00B77B80" w:rsidRPr="00B77B80" w:rsidRDefault="00B77B80" w:rsidP="00754069">
      <w:pPr>
        <w:widowControl w:val="0"/>
        <w:numPr>
          <w:ilvl w:val="0"/>
          <w:numId w:val="23"/>
        </w:numPr>
        <w:tabs>
          <w:tab w:val="left" w:pos="1134"/>
        </w:tabs>
        <w:autoSpaceDE w:val="0"/>
        <w:autoSpaceDN w:val="0"/>
        <w:spacing w:after="0" w:line="240" w:lineRule="auto"/>
        <w:ind w:left="0" w:firstLine="709"/>
        <w:jc w:val="both"/>
        <w:rPr>
          <w:rFonts w:ascii="Times New Roman" w:hAnsi="Times New Roman"/>
          <w:sz w:val="24"/>
          <w:szCs w:val="24"/>
        </w:rPr>
      </w:pPr>
      <w:r w:rsidRPr="00B77B80">
        <w:rPr>
          <w:rFonts w:ascii="Times New Roman" w:hAnsi="Times New Roman"/>
          <w:sz w:val="24"/>
          <w:szCs w:val="24"/>
        </w:rPr>
        <w:t>Повышение роли граждан и общественных институтов в процессе формирования приоритетов бюджетной политики и направлений расходов бюджета, реализация проектов инициативного бюджетирования.</w:t>
      </w:r>
    </w:p>
    <w:p w:rsidR="00B77B80" w:rsidRPr="00B77B80" w:rsidRDefault="00B77B80" w:rsidP="00B77B80">
      <w:pPr>
        <w:autoSpaceDE w:val="0"/>
        <w:autoSpaceDN w:val="0"/>
        <w:adjustRightInd w:val="0"/>
        <w:spacing w:after="0"/>
        <w:ind w:firstLine="709"/>
        <w:jc w:val="both"/>
        <w:rPr>
          <w:rFonts w:ascii="Times New Roman" w:hAnsi="Times New Roman"/>
          <w:sz w:val="24"/>
          <w:szCs w:val="24"/>
        </w:rPr>
      </w:pPr>
    </w:p>
    <w:p w:rsidR="00B77B80" w:rsidRPr="00B77B80" w:rsidRDefault="00B77B80" w:rsidP="00B77B80">
      <w:pPr>
        <w:spacing w:after="0"/>
        <w:jc w:val="center"/>
        <w:outlineLvl w:val="0"/>
        <w:rPr>
          <w:rFonts w:ascii="Times New Roman" w:hAnsi="Times New Roman"/>
          <w:b/>
          <w:sz w:val="24"/>
          <w:szCs w:val="24"/>
        </w:rPr>
      </w:pPr>
      <w:r w:rsidRPr="00B77B80">
        <w:rPr>
          <w:rFonts w:ascii="Times New Roman" w:hAnsi="Times New Roman"/>
          <w:b/>
          <w:sz w:val="24"/>
          <w:szCs w:val="24"/>
        </w:rPr>
        <w:t>Основные направления налоговой  политики</w:t>
      </w:r>
    </w:p>
    <w:p w:rsidR="00B77B80" w:rsidRPr="00B77B80" w:rsidRDefault="00B77B80" w:rsidP="00B77B80">
      <w:pPr>
        <w:spacing w:after="0"/>
        <w:jc w:val="center"/>
        <w:outlineLvl w:val="0"/>
        <w:rPr>
          <w:rFonts w:ascii="Times New Roman" w:hAnsi="Times New Roman"/>
          <w:b/>
          <w:bCs/>
          <w:sz w:val="24"/>
          <w:szCs w:val="24"/>
        </w:rPr>
      </w:pPr>
      <w:r w:rsidRPr="00B77B80">
        <w:rPr>
          <w:rFonts w:ascii="Times New Roman" w:hAnsi="Times New Roman"/>
          <w:b/>
          <w:sz w:val="24"/>
          <w:szCs w:val="24"/>
        </w:rPr>
        <w:t xml:space="preserve">Дубровского </w:t>
      </w:r>
      <w:r w:rsidRPr="00B77B80">
        <w:rPr>
          <w:rFonts w:ascii="Times New Roman" w:hAnsi="Times New Roman"/>
          <w:b/>
          <w:bCs/>
          <w:sz w:val="24"/>
          <w:szCs w:val="24"/>
        </w:rPr>
        <w:t>муниципального района Брянской области</w:t>
      </w:r>
    </w:p>
    <w:p w:rsidR="00B77B80" w:rsidRPr="00B77B80" w:rsidRDefault="00B77B80" w:rsidP="00B77B80">
      <w:pPr>
        <w:spacing w:after="0"/>
        <w:jc w:val="center"/>
        <w:outlineLvl w:val="0"/>
        <w:rPr>
          <w:rFonts w:ascii="Times New Roman" w:hAnsi="Times New Roman"/>
          <w:b/>
          <w:sz w:val="24"/>
          <w:szCs w:val="24"/>
        </w:rPr>
      </w:pPr>
      <w:r w:rsidRPr="00B77B80">
        <w:rPr>
          <w:rFonts w:ascii="Times New Roman" w:hAnsi="Times New Roman"/>
          <w:b/>
          <w:sz w:val="24"/>
          <w:szCs w:val="24"/>
        </w:rPr>
        <w:t>на 2023 год и  плановый период 2024 и 2025 годов</w:t>
      </w:r>
    </w:p>
    <w:p w:rsidR="00B77B80" w:rsidRPr="00B77B80" w:rsidRDefault="00B77B80" w:rsidP="00B77B80">
      <w:pPr>
        <w:autoSpaceDE w:val="0"/>
        <w:autoSpaceDN w:val="0"/>
        <w:adjustRightInd w:val="0"/>
        <w:spacing w:after="0"/>
        <w:ind w:firstLine="709"/>
        <w:jc w:val="both"/>
        <w:rPr>
          <w:rFonts w:ascii="Times New Roman" w:hAnsi="Times New Roman"/>
          <w:sz w:val="24"/>
          <w:szCs w:val="24"/>
        </w:rPr>
      </w:pPr>
    </w:p>
    <w:p w:rsidR="00B77B80" w:rsidRPr="00B77B80" w:rsidRDefault="00B77B80" w:rsidP="00B77B80">
      <w:pPr>
        <w:autoSpaceDE w:val="0"/>
        <w:autoSpaceDN w:val="0"/>
        <w:adjustRightInd w:val="0"/>
        <w:spacing w:after="0"/>
        <w:ind w:firstLine="709"/>
        <w:jc w:val="both"/>
        <w:rPr>
          <w:rFonts w:ascii="Times New Roman" w:hAnsi="Times New Roman"/>
          <w:sz w:val="24"/>
          <w:szCs w:val="24"/>
        </w:rPr>
      </w:pPr>
      <w:r w:rsidRPr="00B77B80">
        <w:rPr>
          <w:rFonts w:ascii="Times New Roman" w:hAnsi="Times New Roman"/>
          <w:sz w:val="24"/>
          <w:szCs w:val="24"/>
        </w:rPr>
        <w:t>1. Совершенствование администрирования налоговых и неналоговых доходов бюджета;</w:t>
      </w:r>
    </w:p>
    <w:p w:rsidR="00B77B80" w:rsidRPr="00B77B80" w:rsidRDefault="00B77B80" w:rsidP="00B77B80">
      <w:pPr>
        <w:autoSpaceDE w:val="0"/>
        <w:autoSpaceDN w:val="0"/>
        <w:adjustRightInd w:val="0"/>
        <w:spacing w:after="0"/>
        <w:ind w:firstLine="709"/>
        <w:jc w:val="both"/>
        <w:rPr>
          <w:rFonts w:ascii="Times New Roman" w:hAnsi="Times New Roman"/>
          <w:sz w:val="24"/>
          <w:szCs w:val="24"/>
        </w:rPr>
      </w:pPr>
      <w:r w:rsidRPr="00B77B80">
        <w:rPr>
          <w:rFonts w:ascii="Times New Roman" w:hAnsi="Times New Roman"/>
          <w:sz w:val="24"/>
          <w:szCs w:val="24"/>
        </w:rPr>
        <w:t>2. Совершенствование практики налогообложения от кадастровой стоимости по имущественным налогам;</w:t>
      </w:r>
    </w:p>
    <w:p w:rsidR="00B77B80" w:rsidRPr="00B77B80" w:rsidRDefault="00B77B80" w:rsidP="00B77B80">
      <w:pPr>
        <w:autoSpaceDE w:val="0"/>
        <w:autoSpaceDN w:val="0"/>
        <w:adjustRightInd w:val="0"/>
        <w:spacing w:after="0"/>
        <w:ind w:firstLine="709"/>
        <w:jc w:val="both"/>
        <w:rPr>
          <w:rFonts w:ascii="Times New Roman" w:hAnsi="Times New Roman"/>
          <w:sz w:val="24"/>
          <w:szCs w:val="24"/>
        </w:rPr>
      </w:pPr>
      <w:r w:rsidRPr="00B77B80">
        <w:rPr>
          <w:rFonts w:ascii="Times New Roman" w:hAnsi="Times New Roman"/>
          <w:sz w:val="24"/>
          <w:szCs w:val="24"/>
        </w:rPr>
        <w:t>3. Взаимодействие органов местного самоуправления с территориальными органами федеральных органов исполнительной власти по выполнению мероприятий, направленных на повышение собираемости доходов, повышение уровня ответственности главных администраторов доходов за качественное прогнозирование доходов бюджета и выполнение утвержденных годовых назначений местных бюджетов;</w:t>
      </w:r>
    </w:p>
    <w:p w:rsidR="00B77B80" w:rsidRPr="00B77B80" w:rsidRDefault="00B77B80" w:rsidP="00B77B80">
      <w:pPr>
        <w:autoSpaceDE w:val="0"/>
        <w:autoSpaceDN w:val="0"/>
        <w:adjustRightInd w:val="0"/>
        <w:spacing w:after="0"/>
        <w:ind w:firstLine="709"/>
        <w:jc w:val="both"/>
        <w:rPr>
          <w:rFonts w:ascii="Times New Roman" w:hAnsi="Times New Roman"/>
          <w:sz w:val="24"/>
          <w:szCs w:val="24"/>
        </w:rPr>
      </w:pPr>
      <w:r w:rsidRPr="00B77B80">
        <w:rPr>
          <w:rFonts w:ascii="Times New Roman" w:hAnsi="Times New Roman"/>
          <w:sz w:val="24"/>
          <w:szCs w:val="24"/>
        </w:rPr>
        <w:t>4. Проведение ежегодной оценки эффективности  местных налоговых расходов (льгот) и принятие решений о продлении действия, пересмотре условий предоставления с учетом результата оценки эффективности налоговых льгот;</w:t>
      </w:r>
    </w:p>
    <w:p w:rsidR="00B77B80" w:rsidRPr="00B77B80" w:rsidRDefault="00B77B80" w:rsidP="00B77B80">
      <w:pPr>
        <w:autoSpaceDE w:val="0"/>
        <w:autoSpaceDN w:val="0"/>
        <w:adjustRightInd w:val="0"/>
        <w:spacing w:after="0"/>
        <w:ind w:firstLine="709"/>
        <w:jc w:val="both"/>
        <w:rPr>
          <w:rFonts w:ascii="Times New Roman" w:hAnsi="Times New Roman"/>
          <w:sz w:val="24"/>
          <w:szCs w:val="24"/>
        </w:rPr>
      </w:pPr>
      <w:r w:rsidRPr="00B77B80">
        <w:rPr>
          <w:rFonts w:ascii="Times New Roman" w:hAnsi="Times New Roman"/>
          <w:sz w:val="24"/>
          <w:szCs w:val="24"/>
        </w:rPr>
        <w:t>5. Отказ от бессрочности и недопущение предоставления новых налоговых льгот, не соответствующих целям социально-экономического развития района;</w:t>
      </w:r>
    </w:p>
    <w:p w:rsidR="00B77B80" w:rsidRPr="00B77B80" w:rsidRDefault="00B77B80" w:rsidP="00B77B80">
      <w:pPr>
        <w:autoSpaceDE w:val="0"/>
        <w:autoSpaceDN w:val="0"/>
        <w:adjustRightInd w:val="0"/>
        <w:spacing w:after="0"/>
        <w:ind w:firstLine="709"/>
        <w:jc w:val="both"/>
        <w:rPr>
          <w:rFonts w:ascii="Times New Roman" w:hAnsi="Times New Roman"/>
          <w:sz w:val="24"/>
          <w:szCs w:val="24"/>
        </w:rPr>
      </w:pPr>
      <w:r w:rsidRPr="00B77B80">
        <w:rPr>
          <w:rFonts w:ascii="Times New Roman" w:hAnsi="Times New Roman"/>
          <w:sz w:val="24"/>
          <w:szCs w:val="24"/>
        </w:rPr>
        <w:t>6. Совершенствование налогового законодательства в части поддержки приоритетных инвестиционных проектов, субъектов малого и среднего бизнеса, направленной на стимулирование экономического роста и развитие налоговой базы.</w:t>
      </w:r>
    </w:p>
    <w:p w:rsidR="00B77B80" w:rsidRPr="00B77B80" w:rsidRDefault="00B77B80" w:rsidP="00B77B80">
      <w:pPr>
        <w:autoSpaceDE w:val="0"/>
        <w:autoSpaceDN w:val="0"/>
        <w:adjustRightInd w:val="0"/>
        <w:spacing w:after="0"/>
        <w:ind w:firstLine="709"/>
        <w:jc w:val="both"/>
        <w:rPr>
          <w:rFonts w:ascii="Times New Roman" w:hAnsi="Times New Roman"/>
          <w:sz w:val="24"/>
          <w:szCs w:val="24"/>
        </w:rPr>
      </w:pPr>
    </w:p>
    <w:p w:rsidR="00B77B80" w:rsidRPr="00B77B80" w:rsidRDefault="00B77B80" w:rsidP="00B77B80">
      <w:pPr>
        <w:autoSpaceDE w:val="0"/>
        <w:autoSpaceDN w:val="0"/>
        <w:adjustRightInd w:val="0"/>
        <w:spacing w:after="0"/>
        <w:ind w:firstLine="708"/>
        <w:jc w:val="center"/>
        <w:rPr>
          <w:rFonts w:ascii="Times New Roman" w:eastAsia="Calibri" w:hAnsi="Times New Roman"/>
          <w:b/>
          <w:color w:val="000000"/>
          <w:sz w:val="24"/>
          <w:szCs w:val="24"/>
        </w:rPr>
      </w:pPr>
      <w:r w:rsidRPr="00B77B80">
        <w:rPr>
          <w:rFonts w:ascii="Times New Roman" w:eastAsia="Calibri" w:hAnsi="Times New Roman"/>
          <w:b/>
          <w:color w:val="000000"/>
          <w:sz w:val="24"/>
          <w:szCs w:val="24"/>
        </w:rPr>
        <w:t>Основные направления долговой политики</w:t>
      </w:r>
    </w:p>
    <w:p w:rsidR="00B77B80" w:rsidRPr="00B77B80" w:rsidRDefault="00B77B80" w:rsidP="00B77B80">
      <w:pPr>
        <w:autoSpaceDE w:val="0"/>
        <w:autoSpaceDN w:val="0"/>
        <w:adjustRightInd w:val="0"/>
        <w:spacing w:after="0"/>
        <w:ind w:firstLine="708"/>
        <w:jc w:val="center"/>
        <w:rPr>
          <w:rFonts w:ascii="Times New Roman" w:eastAsia="Calibri" w:hAnsi="Times New Roman"/>
          <w:b/>
          <w:color w:val="000000"/>
          <w:sz w:val="24"/>
          <w:szCs w:val="24"/>
        </w:rPr>
      </w:pPr>
    </w:p>
    <w:p w:rsidR="00B77B80" w:rsidRPr="00B77B80" w:rsidRDefault="00B77B80" w:rsidP="00B77B80">
      <w:pPr>
        <w:autoSpaceDE w:val="0"/>
        <w:autoSpaceDN w:val="0"/>
        <w:adjustRightInd w:val="0"/>
        <w:spacing w:after="0"/>
        <w:ind w:firstLine="708"/>
        <w:jc w:val="both"/>
        <w:rPr>
          <w:rFonts w:ascii="Times New Roman" w:eastAsia="Calibri" w:hAnsi="Times New Roman"/>
          <w:color w:val="000000"/>
          <w:sz w:val="24"/>
          <w:szCs w:val="24"/>
        </w:rPr>
      </w:pPr>
      <w:r w:rsidRPr="00B77B80">
        <w:rPr>
          <w:rFonts w:ascii="Times New Roman" w:eastAsia="Calibri" w:hAnsi="Times New Roman"/>
          <w:color w:val="000000"/>
          <w:sz w:val="24"/>
          <w:szCs w:val="24"/>
        </w:rPr>
        <w:t>Одним из основных факторов, определяющих долговую политику является соблюдение условий Соглашения о мерах по социально-экономическому развитию и оздоровлению муниципальных финансов Дубровского  муниципального район Брянской области.</w:t>
      </w:r>
    </w:p>
    <w:p w:rsidR="00B77B80" w:rsidRPr="00B77B80" w:rsidRDefault="00B77B80" w:rsidP="00B77B80">
      <w:pPr>
        <w:spacing w:after="0" w:line="240" w:lineRule="auto"/>
        <w:ind w:firstLine="709"/>
        <w:jc w:val="both"/>
        <w:rPr>
          <w:rFonts w:ascii="Times New Roman" w:hAnsi="Times New Roman"/>
          <w:sz w:val="24"/>
          <w:szCs w:val="24"/>
        </w:rPr>
      </w:pPr>
      <w:r w:rsidRPr="00B77B80">
        <w:rPr>
          <w:rFonts w:ascii="Times New Roman" w:eastAsia="Calibri" w:hAnsi="Times New Roman"/>
          <w:color w:val="000000"/>
          <w:sz w:val="24"/>
          <w:szCs w:val="24"/>
        </w:rPr>
        <w:t xml:space="preserve">Достижение целей и решение задач долговой политики осуществляется путем выполнения Плана мероприятий по повышению поступлений налоговых и неналоговых доходов, эффективности бюджетных расходов, сокращению пророченной кредиторской задолженности консолидированного бюджета Дубровского района в целях обеспечения сбалансированности местных бюджетов, </w:t>
      </w:r>
      <w:r w:rsidRPr="00B77B80">
        <w:rPr>
          <w:rFonts w:ascii="Times New Roman" w:hAnsi="Times New Roman"/>
          <w:sz w:val="24"/>
          <w:szCs w:val="24"/>
        </w:rPr>
        <w:t>минимизации размера муниципального долга с целью поддержания устойчивого финансового состояния бюджета.</w:t>
      </w:r>
    </w:p>
    <w:p w:rsidR="00B77B80" w:rsidRDefault="00B77B80" w:rsidP="00B77B80">
      <w:pPr>
        <w:autoSpaceDE w:val="0"/>
        <w:autoSpaceDN w:val="0"/>
        <w:adjustRightInd w:val="0"/>
        <w:spacing w:after="0"/>
        <w:ind w:firstLine="709"/>
        <w:jc w:val="both"/>
        <w:rPr>
          <w:rFonts w:ascii="Times New Roman" w:hAnsi="Times New Roman"/>
          <w:sz w:val="24"/>
          <w:szCs w:val="24"/>
        </w:rPr>
      </w:pPr>
    </w:p>
    <w:p w:rsidR="006C2D33" w:rsidRDefault="006C2D33" w:rsidP="00B77B8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w:t>
      </w:r>
    </w:p>
    <w:p w:rsidR="006C2D33" w:rsidRDefault="006C2D33" w:rsidP="00B77B80">
      <w:pPr>
        <w:autoSpaceDE w:val="0"/>
        <w:autoSpaceDN w:val="0"/>
        <w:adjustRightInd w:val="0"/>
        <w:spacing w:after="0"/>
        <w:ind w:firstLine="709"/>
        <w:jc w:val="both"/>
        <w:rPr>
          <w:rFonts w:ascii="Times New Roman" w:hAnsi="Times New Roman"/>
          <w:sz w:val="24"/>
          <w:szCs w:val="24"/>
        </w:rPr>
      </w:pPr>
    </w:p>
    <w:p w:rsidR="006C2D33" w:rsidRDefault="006C2D33" w:rsidP="00B77B80">
      <w:pPr>
        <w:autoSpaceDE w:val="0"/>
        <w:autoSpaceDN w:val="0"/>
        <w:adjustRightInd w:val="0"/>
        <w:spacing w:after="0"/>
        <w:ind w:firstLine="709"/>
        <w:jc w:val="both"/>
        <w:rPr>
          <w:rFonts w:ascii="Times New Roman" w:hAnsi="Times New Roman"/>
          <w:sz w:val="24"/>
          <w:szCs w:val="24"/>
        </w:rPr>
      </w:pPr>
    </w:p>
    <w:p w:rsidR="006C2D33" w:rsidRPr="006C2D33" w:rsidRDefault="006C2D33" w:rsidP="00B77B80">
      <w:pPr>
        <w:autoSpaceDE w:val="0"/>
        <w:autoSpaceDN w:val="0"/>
        <w:adjustRightInd w:val="0"/>
        <w:spacing w:after="0"/>
        <w:ind w:firstLine="709"/>
        <w:jc w:val="both"/>
        <w:rPr>
          <w:rFonts w:ascii="Times New Roman" w:hAnsi="Times New Roman"/>
          <w:b/>
          <w:sz w:val="24"/>
          <w:szCs w:val="24"/>
        </w:rPr>
      </w:pPr>
      <w:r w:rsidRPr="006C2D33">
        <w:rPr>
          <w:rFonts w:ascii="Times New Roman" w:hAnsi="Times New Roman"/>
          <w:b/>
          <w:sz w:val="24"/>
          <w:szCs w:val="24"/>
        </w:rPr>
        <w:lastRenderedPageBreak/>
        <w:t xml:space="preserve">             1.5.12.</w:t>
      </w:r>
    </w:p>
    <w:p w:rsidR="00B77B80" w:rsidRPr="00B77B80" w:rsidRDefault="00B77B80" w:rsidP="00431128">
      <w:pPr>
        <w:pStyle w:val="aa"/>
        <w:jc w:val="both"/>
        <w:rPr>
          <w:rFonts w:ascii="Times New Roman" w:hAnsi="Times New Roman"/>
          <w:sz w:val="24"/>
          <w:szCs w:val="24"/>
        </w:rPr>
      </w:pPr>
    </w:p>
    <w:p w:rsidR="006C2D33" w:rsidRPr="006C2D33" w:rsidRDefault="006C2D33" w:rsidP="006C2D33">
      <w:pPr>
        <w:keepNext/>
        <w:spacing w:after="0" w:line="240" w:lineRule="auto"/>
        <w:jc w:val="center"/>
        <w:outlineLvl w:val="1"/>
        <w:rPr>
          <w:rFonts w:ascii="Times New Roman" w:hAnsi="Times New Roman"/>
          <w:sz w:val="24"/>
          <w:szCs w:val="24"/>
        </w:rPr>
      </w:pPr>
      <w:r w:rsidRPr="006C2D33">
        <w:rPr>
          <w:rFonts w:ascii="Times New Roman" w:hAnsi="Times New Roman"/>
          <w:sz w:val="24"/>
          <w:szCs w:val="24"/>
        </w:rPr>
        <w:t>РОССИЙСКАЯ ФЕДЕРАЦИЯ</w:t>
      </w:r>
    </w:p>
    <w:p w:rsidR="006C2D33" w:rsidRPr="006C2D33" w:rsidRDefault="006C2D33" w:rsidP="006C2D33">
      <w:pPr>
        <w:spacing w:after="0" w:line="240" w:lineRule="auto"/>
        <w:jc w:val="center"/>
        <w:rPr>
          <w:rFonts w:ascii="Times New Roman" w:hAnsi="Times New Roman"/>
          <w:sz w:val="24"/>
          <w:szCs w:val="24"/>
        </w:rPr>
      </w:pPr>
      <w:r w:rsidRPr="006C2D33">
        <w:rPr>
          <w:rFonts w:ascii="Times New Roman" w:hAnsi="Times New Roman"/>
          <w:sz w:val="24"/>
          <w:szCs w:val="24"/>
        </w:rPr>
        <w:t>БРЯНСКАЯ ОБЛАСТЬ</w:t>
      </w:r>
    </w:p>
    <w:p w:rsidR="006C2D33" w:rsidRPr="006C2D33" w:rsidRDefault="006C2D33" w:rsidP="006C2D33">
      <w:pPr>
        <w:keepNext/>
        <w:spacing w:after="0" w:line="240" w:lineRule="auto"/>
        <w:jc w:val="center"/>
        <w:outlineLvl w:val="1"/>
        <w:rPr>
          <w:rFonts w:ascii="Times New Roman" w:hAnsi="Times New Roman"/>
          <w:sz w:val="24"/>
          <w:szCs w:val="24"/>
        </w:rPr>
      </w:pPr>
      <w:r w:rsidRPr="006C2D33">
        <w:rPr>
          <w:rFonts w:ascii="Times New Roman" w:hAnsi="Times New Roman"/>
          <w:sz w:val="24"/>
          <w:szCs w:val="24"/>
        </w:rPr>
        <w:t>АДМИНИСТРАЦИЯ  ДУБРОВСКОГО РАЙОНА</w:t>
      </w:r>
    </w:p>
    <w:p w:rsidR="006C2D33" w:rsidRPr="006C2D33" w:rsidRDefault="006C2D33" w:rsidP="006C2D33">
      <w:pPr>
        <w:spacing w:after="0" w:line="240" w:lineRule="auto"/>
        <w:jc w:val="center"/>
        <w:rPr>
          <w:rFonts w:ascii="Times New Roman" w:hAnsi="Times New Roman"/>
          <w:sz w:val="24"/>
          <w:szCs w:val="24"/>
        </w:rPr>
      </w:pPr>
      <w:r w:rsidRPr="006C2D33">
        <w:rPr>
          <w:rFonts w:ascii="Times New Roman" w:hAnsi="Times New Roman"/>
          <w:sz w:val="24"/>
          <w:szCs w:val="24"/>
        </w:rPr>
        <w:t>ПОСТАНОВЛЕНИЕ</w:t>
      </w:r>
    </w:p>
    <w:p w:rsidR="006C2D33" w:rsidRPr="006C2D33" w:rsidRDefault="006C2D33" w:rsidP="006C2D33">
      <w:pPr>
        <w:spacing w:after="0" w:line="240" w:lineRule="auto"/>
        <w:rPr>
          <w:rFonts w:ascii="Times New Roman" w:hAnsi="Times New Roman"/>
          <w:sz w:val="24"/>
          <w:szCs w:val="24"/>
        </w:rPr>
      </w:pPr>
    </w:p>
    <w:p w:rsidR="006C2D33" w:rsidRPr="006C2D33" w:rsidRDefault="006C2D33" w:rsidP="006C2D33">
      <w:pPr>
        <w:spacing w:after="0" w:line="240" w:lineRule="auto"/>
        <w:rPr>
          <w:rFonts w:ascii="Times New Roman" w:hAnsi="Times New Roman"/>
          <w:sz w:val="24"/>
          <w:szCs w:val="24"/>
        </w:rPr>
      </w:pPr>
      <w:r w:rsidRPr="006C2D33">
        <w:rPr>
          <w:rFonts w:ascii="Times New Roman" w:hAnsi="Times New Roman"/>
          <w:sz w:val="24"/>
          <w:szCs w:val="24"/>
        </w:rPr>
        <w:t>от  14.11.2022 года                                                                                        № 581</w:t>
      </w:r>
    </w:p>
    <w:p w:rsidR="006C2D33" w:rsidRPr="006C2D33" w:rsidRDefault="006C2D33" w:rsidP="006C2D33">
      <w:pPr>
        <w:spacing w:after="0" w:line="240" w:lineRule="auto"/>
        <w:rPr>
          <w:rFonts w:ascii="Times New Roman" w:hAnsi="Times New Roman"/>
          <w:sz w:val="24"/>
          <w:szCs w:val="24"/>
        </w:rPr>
      </w:pPr>
      <w:r w:rsidRPr="006C2D33">
        <w:rPr>
          <w:rFonts w:ascii="Times New Roman" w:hAnsi="Times New Roman"/>
          <w:sz w:val="24"/>
          <w:szCs w:val="24"/>
        </w:rPr>
        <w:t>р.п. Дубровка</w:t>
      </w:r>
    </w:p>
    <w:p w:rsidR="006C2D33" w:rsidRPr="006C2D33" w:rsidRDefault="006C2D33" w:rsidP="006C2D33">
      <w:pPr>
        <w:autoSpaceDE w:val="0"/>
        <w:autoSpaceDN w:val="0"/>
        <w:adjustRightInd w:val="0"/>
        <w:spacing w:after="0" w:line="240" w:lineRule="auto"/>
        <w:ind w:right="4392"/>
        <w:rPr>
          <w:rFonts w:ascii="Times New Roman" w:hAnsi="Times New Roman"/>
          <w:kern w:val="2"/>
          <w:sz w:val="24"/>
          <w:szCs w:val="24"/>
        </w:rPr>
      </w:pPr>
    </w:p>
    <w:p w:rsidR="006C2D33" w:rsidRPr="006C2D33" w:rsidRDefault="006C2D33" w:rsidP="006C2D33">
      <w:pPr>
        <w:autoSpaceDE w:val="0"/>
        <w:autoSpaceDN w:val="0"/>
        <w:adjustRightInd w:val="0"/>
        <w:spacing w:after="0" w:line="240" w:lineRule="auto"/>
        <w:ind w:right="4392"/>
        <w:rPr>
          <w:rFonts w:ascii="Times New Roman" w:hAnsi="Times New Roman"/>
          <w:kern w:val="2"/>
          <w:sz w:val="24"/>
          <w:szCs w:val="24"/>
        </w:rPr>
      </w:pPr>
      <w:r w:rsidRPr="006C2D33">
        <w:rPr>
          <w:rFonts w:ascii="Times New Roman" w:hAnsi="Times New Roman"/>
          <w:kern w:val="2"/>
          <w:sz w:val="24"/>
          <w:szCs w:val="24"/>
        </w:rPr>
        <w:t xml:space="preserve">Об утверждении перечня </w:t>
      </w:r>
    </w:p>
    <w:p w:rsidR="006C2D33" w:rsidRPr="006C2D33" w:rsidRDefault="006C2D33" w:rsidP="006C2D33">
      <w:pPr>
        <w:autoSpaceDE w:val="0"/>
        <w:autoSpaceDN w:val="0"/>
        <w:adjustRightInd w:val="0"/>
        <w:spacing w:after="0" w:line="240" w:lineRule="auto"/>
        <w:ind w:right="4392"/>
        <w:rPr>
          <w:rFonts w:ascii="Times New Roman" w:hAnsi="Times New Roman"/>
          <w:kern w:val="2"/>
          <w:sz w:val="24"/>
          <w:szCs w:val="24"/>
        </w:rPr>
      </w:pPr>
      <w:r w:rsidRPr="006C2D33">
        <w:rPr>
          <w:rFonts w:ascii="Times New Roman" w:hAnsi="Times New Roman"/>
          <w:kern w:val="2"/>
          <w:sz w:val="24"/>
          <w:szCs w:val="24"/>
        </w:rPr>
        <w:t>муниципальных программ</w:t>
      </w:r>
    </w:p>
    <w:p w:rsidR="006C2D33" w:rsidRPr="006C2D33" w:rsidRDefault="006C2D33" w:rsidP="006C2D33">
      <w:pPr>
        <w:autoSpaceDE w:val="0"/>
        <w:autoSpaceDN w:val="0"/>
        <w:adjustRightInd w:val="0"/>
        <w:spacing w:after="0" w:line="240" w:lineRule="auto"/>
        <w:ind w:right="4392"/>
        <w:rPr>
          <w:rFonts w:ascii="Times New Roman" w:hAnsi="Times New Roman"/>
          <w:kern w:val="2"/>
          <w:sz w:val="24"/>
          <w:szCs w:val="24"/>
        </w:rPr>
      </w:pPr>
      <w:r w:rsidRPr="006C2D33">
        <w:rPr>
          <w:rFonts w:ascii="Times New Roman" w:hAnsi="Times New Roman"/>
          <w:kern w:val="2"/>
          <w:sz w:val="24"/>
          <w:szCs w:val="24"/>
        </w:rPr>
        <w:t>Дубровского муниципального района</w:t>
      </w:r>
    </w:p>
    <w:p w:rsidR="006C2D33" w:rsidRPr="006C2D33" w:rsidRDefault="006C2D33" w:rsidP="006C2D33">
      <w:pPr>
        <w:autoSpaceDE w:val="0"/>
        <w:autoSpaceDN w:val="0"/>
        <w:adjustRightInd w:val="0"/>
        <w:spacing w:after="0" w:line="240" w:lineRule="auto"/>
        <w:ind w:right="4392"/>
        <w:rPr>
          <w:rFonts w:ascii="Times New Roman" w:hAnsi="Times New Roman"/>
          <w:kern w:val="2"/>
          <w:sz w:val="24"/>
          <w:szCs w:val="24"/>
        </w:rPr>
      </w:pPr>
      <w:r w:rsidRPr="006C2D33">
        <w:rPr>
          <w:rFonts w:ascii="Times New Roman" w:hAnsi="Times New Roman"/>
          <w:kern w:val="2"/>
          <w:sz w:val="24"/>
          <w:szCs w:val="24"/>
        </w:rPr>
        <w:t>Брянской области</w:t>
      </w:r>
    </w:p>
    <w:p w:rsidR="006C2D33" w:rsidRPr="006C2D33" w:rsidRDefault="006C2D33" w:rsidP="006C2D33">
      <w:pPr>
        <w:spacing w:after="0" w:line="240" w:lineRule="auto"/>
        <w:rPr>
          <w:rFonts w:ascii="Times New Roman" w:hAnsi="Times New Roman"/>
          <w:sz w:val="24"/>
          <w:szCs w:val="24"/>
        </w:rPr>
      </w:pPr>
    </w:p>
    <w:p w:rsidR="006C2D33" w:rsidRPr="006C2D33" w:rsidRDefault="006C2D33" w:rsidP="006C2D33">
      <w:pPr>
        <w:autoSpaceDE w:val="0"/>
        <w:autoSpaceDN w:val="0"/>
        <w:adjustRightInd w:val="0"/>
        <w:spacing w:after="0" w:line="264" w:lineRule="auto"/>
        <w:ind w:right="-6" w:firstLine="540"/>
        <w:jc w:val="both"/>
        <w:rPr>
          <w:rFonts w:ascii="Times New Roman" w:hAnsi="Times New Roman"/>
          <w:kern w:val="2"/>
          <w:sz w:val="24"/>
          <w:szCs w:val="24"/>
        </w:rPr>
      </w:pPr>
      <w:r w:rsidRPr="006C2D33">
        <w:rPr>
          <w:rFonts w:ascii="Times New Roman" w:hAnsi="Times New Roman"/>
          <w:sz w:val="24"/>
          <w:szCs w:val="24"/>
        </w:rPr>
        <w:t>В соответствии с  распоряжением администрации Дубровского района от 29.06.2022 года № 323-р «Об утверждении порядка составления проекта бюджета Дубровского муниципального района Брянской области на очередной финансовый год и плановый период»</w:t>
      </w:r>
    </w:p>
    <w:p w:rsidR="006C2D33" w:rsidRPr="006C2D33" w:rsidRDefault="006C2D33" w:rsidP="006C2D33">
      <w:pPr>
        <w:autoSpaceDE w:val="0"/>
        <w:autoSpaceDN w:val="0"/>
        <w:adjustRightInd w:val="0"/>
        <w:spacing w:before="120" w:after="120" w:line="240" w:lineRule="auto"/>
        <w:ind w:firstLine="709"/>
        <w:jc w:val="both"/>
        <w:rPr>
          <w:rFonts w:ascii="Times New Roman" w:hAnsi="Times New Roman"/>
          <w:sz w:val="24"/>
          <w:szCs w:val="24"/>
        </w:rPr>
      </w:pPr>
      <w:r w:rsidRPr="006C2D33">
        <w:rPr>
          <w:rFonts w:ascii="Times New Roman" w:hAnsi="Times New Roman"/>
          <w:sz w:val="24"/>
          <w:szCs w:val="24"/>
        </w:rPr>
        <w:t>ПОСТАНОВЛЯЮ:</w:t>
      </w:r>
    </w:p>
    <w:p w:rsidR="006C2D33" w:rsidRPr="006C2D33" w:rsidRDefault="006C2D33" w:rsidP="00754069">
      <w:pPr>
        <w:numPr>
          <w:ilvl w:val="0"/>
          <w:numId w:val="24"/>
        </w:numPr>
        <w:autoSpaceDE w:val="0"/>
        <w:autoSpaceDN w:val="0"/>
        <w:adjustRightInd w:val="0"/>
        <w:spacing w:after="0" w:line="360" w:lineRule="auto"/>
        <w:ind w:left="0" w:firstLine="360"/>
        <w:jc w:val="both"/>
        <w:rPr>
          <w:rFonts w:ascii="Times New Roman" w:hAnsi="Times New Roman"/>
          <w:sz w:val="24"/>
          <w:szCs w:val="24"/>
        </w:rPr>
      </w:pPr>
      <w:r w:rsidRPr="006C2D33">
        <w:rPr>
          <w:rFonts w:ascii="Times New Roman" w:hAnsi="Times New Roman"/>
          <w:sz w:val="24"/>
          <w:szCs w:val="24"/>
        </w:rPr>
        <w:t>Утвердить перечень муниципальных программ Дубровского муниципального  района Брянской области согласно приложению к настоящему постановлению.</w:t>
      </w:r>
    </w:p>
    <w:p w:rsidR="006C2D33" w:rsidRPr="006C2D33" w:rsidRDefault="006C2D33" w:rsidP="00754069">
      <w:pPr>
        <w:numPr>
          <w:ilvl w:val="0"/>
          <w:numId w:val="24"/>
        </w:numPr>
        <w:autoSpaceDE w:val="0"/>
        <w:autoSpaceDN w:val="0"/>
        <w:adjustRightInd w:val="0"/>
        <w:spacing w:after="0" w:line="360" w:lineRule="auto"/>
        <w:ind w:left="0" w:firstLine="360"/>
        <w:jc w:val="both"/>
        <w:rPr>
          <w:rFonts w:ascii="Times New Roman" w:hAnsi="Times New Roman"/>
          <w:sz w:val="24"/>
          <w:szCs w:val="24"/>
        </w:rPr>
      </w:pPr>
      <w:r w:rsidRPr="006C2D33">
        <w:rPr>
          <w:rFonts w:ascii="Times New Roman" w:hAnsi="Times New Roman"/>
          <w:sz w:val="24"/>
          <w:szCs w:val="24"/>
        </w:rPr>
        <w:t xml:space="preserve">Признать утратившим силу с 1 января 2023 года постановление администрации Дубровского района № 591 от 10.11.2021 года «Об утверждении перечня муниципальных программ Дубровского муниципального района Брянской области»; </w:t>
      </w:r>
    </w:p>
    <w:p w:rsidR="006C2D33" w:rsidRPr="006C2D33" w:rsidRDefault="006C2D33" w:rsidP="00754069">
      <w:pPr>
        <w:numPr>
          <w:ilvl w:val="0"/>
          <w:numId w:val="24"/>
        </w:numPr>
        <w:spacing w:after="0" w:line="360" w:lineRule="auto"/>
        <w:ind w:left="0" w:firstLine="360"/>
        <w:jc w:val="both"/>
        <w:rPr>
          <w:rFonts w:ascii="Times New Roman" w:hAnsi="Times New Roman"/>
          <w:sz w:val="24"/>
          <w:szCs w:val="24"/>
        </w:rPr>
      </w:pPr>
      <w:r w:rsidRPr="006C2D33">
        <w:rPr>
          <w:rFonts w:ascii="Times New Roman" w:hAnsi="Times New Roman"/>
          <w:sz w:val="24"/>
          <w:szCs w:val="24"/>
        </w:rPr>
        <w:t>Настоящее постановление подлежит опубликованию в периодическом печатном средстве массовой информации  «Вестник Дубровского района», а так же размещению  на  сайте Дубровского муниципального района Брянской области.</w:t>
      </w:r>
    </w:p>
    <w:p w:rsidR="006C2D33" w:rsidRPr="006C2D33" w:rsidRDefault="006C2D33" w:rsidP="00754069">
      <w:pPr>
        <w:numPr>
          <w:ilvl w:val="0"/>
          <w:numId w:val="24"/>
        </w:numPr>
        <w:autoSpaceDE w:val="0"/>
        <w:autoSpaceDN w:val="0"/>
        <w:adjustRightInd w:val="0"/>
        <w:spacing w:after="0" w:line="360" w:lineRule="auto"/>
        <w:ind w:left="0" w:firstLine="360"/>
        <w:jc w:val="both"/>
        <w:rPr>
          <w:rFonts w:ascii="Times New Roman" w:hAnsi="Times New Roman"/>
          <w:sz w:val="24"/>
          <w:szCs w:val="24"/>
        </w:rPr>
      </w:pPr>
      <w:r w:rsidRPr="006C2D33">
        <w:rPr>
          <w:rFonts w:ascii="Times New Roman" w:hAnsi="Times New Roman"/>
          <w:sz w:val="24"/>
          <w:szCs w:val="24"/>
        </w:rPr>
        <w:t>Настоящее постановление вступает в силу с 1 января 2023 года.</w:t>
      </w:r>
    </w:p>
    <w:p w:rsidR="006C2D33" w:rsidRPr="006C2D33" w:rsidRDefault="006C2D33" w:rsidP="00754069">
      <w:pPr>
        <w:numPr>
          <w:ilvl w:val="0"/>
          <w:numId w:val="24"/>
        </w:numPr>
        <w:autoSpaceDE w:val="0"/>
        <w:autoSpaceDN w:val="0"/>
        <w:adjustRightInd w:val="0"/>
        <w:spacing w:after="0" w:line="360" w:lineRule="auto"/>
        <w:ind w:left="0" w:firstLine="360"/>
        <w:jc w:val="both"/>
        <w:rPr>
          <w:rFonts w:ascii="Times New Roman" w:hAnsi="Times New Roman"/>
          <w:sz w:val="24"/>
          <w:szCs w:val="24"/>
        </w:rPr>
      </w:pPr>
      <w:r w:rsidRPr="006C2D33">
        <w:rPr>
          <w:rFonts w:ascii="Times New Roman" w:hAnsi="Times New Roman"/>
          <w:sz w:val="24"/>
          <w:szCs w:val="24"/>
        </w:rPr>
        <w:t>Контроль за исполнением настоящего постановления   оставляю   за собой.</w:t>
      </w:r>
    </w:p>
    <w:p w:rsidR="006C2D33" w:rsidRPr="006C2D33" w:rsidRDefault="006C2D33" w:rsidP="006C2D33">
      <w:pPr>
        <w:spacing w:after="0" w:line="240" w:lineRule="auto"/>
        <w:jc w:val="both"/>
        <w:rPr>
          <w:rFonts w:ascii="Times New Roman" w:hAnsi="Times New Roman"/>
          <w:sz w:val="24"/>
          <w:szCs w:val="24"/>
        </w:rPr>
      </w:pPr>
      <w:r w:rsidRPr="006C2D33">
        <w:rPr>
          <w:rFonts w:ascii="Times New Roman" w:hAnsi="Times New Roman"/>
          <w:sz w:val="24"/>
          <w:szCs w:val="24"/>
        </w:rPr>
        <w:t>Глава администрации</w:t>
      </w:r>
    </w:p>
    <w:p w:rsidR="006C2D33" w:rsidRPr="006C2D33" w:rsidRDefault="006C2D33" w:rsidP="006C2D33">
      <w:pPr>
        <w:spacing w:after="0" w:line="240" w:lineRule="auto"/>
        <w:jc w:val="both"/>
        <w:rPr>
          <w:rFonts w:ascii="Times New Roman" w:hAnsi="Times New Roman"/>
          <w:sz w:val="24"/>
          <w:szCs w:val="24"/>
        </w:rPr>
      </w:pPr>
      <w:r w:rsidRPr="006C2D33">
        <w:rPr>
          <w:rFonts w:ascii="Times New Roman" w:hAnsi="Times New Roman"/>
          <w:sz w:val="24"/>
          <w:szCs w:val="24"/>
        </w:rPr>
        <w:t>Дубровского района                                                                   И.А.Шевелев</w:t>
      </w:r>
    </w:p>
    <w:p w:rsidR="006C2D33" w:rsidRPr="006C2D33" w:rsidRDefault="006C2D33" w:rsidP="006C2D33">
      <w:pPr>
        <w:autoSpaceDE w:val="0"/>
        <w:autoSpaceDN w:val="0"/>
        <w:adjustRightInd w:val="0"/>
        <w:spacing w:after="0" w:line="240" w:lineRule="auto"/>
        <w:rPr>
          <w:rFonts w:ascii="Times New Roman" w:hAnsi="Times New Roman"/>
          <w:sz w:val="28"/>
          <w:szCs w:val="28"/>
        </w:rPr>
      </w:pPr>
    </w:p>
    <w:p w:rsidR="006C2D33" w:rsidRPr="006C2D33" w:rsidRDefault="006C2D33" w:rsidP="006C2D33">
      <w:pPr>
        <w:autoSpaceDE w:val="0"/>
        <w:autoSpaceDN w:val="0"/>
        <w:adjustRightInd w:val="0"/>
        <w:spacing w:after="0" w:line="240" w:lineRule="auto"/>
        <w:jc w:val="right"/>
        <w:rPr>
          <w:rFonts w:ascii="Times New Roman" w:hAnsi="Times New Roman"/>
          <w:sz w:val="24"/>
          <w:szCs w:val="24"/>
        </w:rPr>
      </w:pPr>
      <w:r w:rsidRPr="006C2D33">
        <w:rPr>
          <w:rFonts w:ascii="Times New Roman" w:hAnsi="Times New Roman"/>
          <w:sz w:val="24"/>
          <w:szCs w:val="24"/>
        </w:rPr>
        <w:t xml:space="preserve">Приложение </w:t>
      </w:r>
    </w:p>
    <w:p w:rsidR="006C2D33" w:rsidRPr="006C2D33" w:rsidRDefault="006C2D33" w:rsidP="006C2D33">
      <w:pPr>
        <w:autoSpaceDE w:val="0"/>
        <w:autoSpaceDN w:val="0"/>
        <w:adjustRightInd w:val="0"/>
        <w:spacing w:after="0" w:line="240" w:lineRule="auto"/>
        <w:jc w:val="right"/>
        <w:rPr>
          <w:rFonts w:ascii="Times New Roman" w:hAnsi="Times New Roman"/>
          <w:sz w:val="24"/>
          <w:szCs w:val="24"/>
        </w:rPr>
      </w:pPr>
      <w:r w:rsidRPr="006C2D33">
        <w:rPr>
          <w:rFonts w:ascii="Times New Roman" w:hAnsi="Times New Roman"/>
          <w:sz w:val="24"/>
          <w:szCs w:val="24"/>
        </w:rPr>
        <w:t>к постановлению</w:t>
      </w:r>
      <w:r>
        <w:rPr>
          <w:rFonts w:ascii="Times New Roman" w:hAnsi="Times New Roman"/>
          <w:sz w:val="24"/>
          <w:szCs w:val="24"/>
        </w:rPr>
        <w:t xml:space="preserve"> </w:t>
      </w:r>
      <w:r w:rsidRPr="006C2D33">
        <w:rPr>
          <w:rFonts w:ascii="Times New Roman" w:hAnsi="Times New Roman"/>
          <w:sz w:val="24"/>
          <w:szCs w:val="24"/>
        </w:rPr>
        <w:t>администрации</w:t>
      </w:r>
    </w:p>
    <w:p w:rsidR="006C2D33" w:rsidRPr="006C2D33" w:rsidRDefault="006C2D33" w:rsidP="006C2D33">
      <w:pPr>
        <w:autoSpaceDE w:val="0"/>
        <w:autoSpaceDN w:val="0"/>
        <w:adjustRightInd w:val="0"/>
        <w:spacing w:after="0" w:line="240" w:lineRule="auto"/>
        <w:jc w:val="right"/>
        <w:rPr>
          <w:rFonts w:ascii="Times New Roman" w:hAnsi="Times New Roman"/>
          <w:sz w:val="24"/>
          <w:szCs w:val="24"/>
        </w:rPr>
      </w:pPr>
      <w:r w:rsidRPr="006C2D33">
        <w:rPr>
          <w:rFonts w:ascii="Times New Roman" w:hAnsi="Times New Roman"/>
          <w:sz w:val="24"/>
          <w:szCs w:val="24"/>
        </w:rPr>
        <w:t>Дубровского района</w:t>
      </w:r>
    </w:p>
    <w:p w:rsidR="006C2D33" w:rsidRPr="006C2D33" w:rsidRDefault="006C2D33" w:rsidP="006C2D33">
      <w:pPr>
        <w:autoSpaceDE w:val="0"/>
        <w:autoSpaceDN w:val="0"/>
        <w:adjustRightInd w:val="0"/>
        <w:spacing w:after="0" w:line="240" w:lineRule="auto"/>
        <w:rPr>
          <w:rFonts w:ascii="Times New Roman" w:hAnsi="Times New Roman"/>
          <w:sz w:val="24"/>
          <w:szCs w:val="24"/>
        </w:rPr>
      </w:pPr>
      <w:r w:rsidRPr="006C2D33">
        <w:rPr>
          <w:rFonts w:ascii="Times New Roman" w:hAnsi="Times New Roman"/>
          <w:sz w:val="24"/>
          <w:szCs w:val="24"/>
        </w:rPr>
        <w:t xml:space="preserve">                                                                                           </w:t>
      </w:r>
      <w:r>
        <w:rPr>
          <w:rFonts w:ascii="Times New Roman" w:hAnsi="Times New Roman"/>
          <w:sz w:val="24"/>
          <w:szCs w:val="24"/>
        </w:rPr>
        <w:t xml:space="preserve">                              </w:t>
      </w:r>
      <w:r w:rsidRPr="006C2D33">
        <w:rPr>
          <w:rFonts w:ascii="Times New Roman" w:hAnsi="Times New Roman"/>
          <w:sz w:val="24"/>
          <w:szCs w:val="24"/>
        </w:rPr>
        <w:t>от 14.11.2022года № 581</w:t>
      </w:r>
    </w:p>
    <w:p w:rsidR="006C2D33" w:rsidRPr="006C2D33" w:rsidRDefault="006C2D33" w:rsidP="006C2D33">
      <w:pPr>
        <w:autoSpaceDE w:val="0"/>
        <w:autoSpaceDN w:val="0"/>
        <w:adjustRightInd w:val="0"/>
        <w:spacing w:after="0" w:line="240" w:lineRule="auto"/>
        <w:jc w:val="right"/>
        <w:rPr>
          <w:rFonts w:ascii="Times New Roman" w:hAnsi="Times New Roman"/>
          <w:sz w:val="24"/>
          <w:szCs w:val="24"/>
        </w:rPr>
      </w:pPr>
    </w:p>
    <w:p w:rsidR="006C2D33" w:rsidRPr="006C2D33" w:rsidRDefault="006C2D33" w:rsidP="006C2D33">
      <w:pPr>
        <w:autoSpaceDE w:val="0"/>
        <w:autoSpaceDN w:val="0"/>
        <w:adjustRightInd w:val="0"/>
        <w:spacing w:after="0" w:line="240" w:lineRule="auto"/>
        <w:jc w:val="center"/>
        <w:rPr>
          <w:rFonts w:ascii="Times New Roman" w:hAnsi="Times New Roman"/>
          <w:sz w:val="24"/>
          <w:szCs w:val="24"/>
        </w:rPr>
      </w:pPr>
      <w:r w:rsidRPr="006C2D33">
        <w:rPr>
          <w:rFonts w:ascii="Times New Roman" w:hAnsi="Times New Roman"/>
          <w:sz w:val="24"/>
          <w:szCs w:val="24"/>
        </w:rPr>
        <w:t>Перечень</w:t>
      </w:r>
    </w:p>
    <w:p w:rsidR="006C2D33" w:rsidRPr="006C2D33" w:rsidRDefault="006C2D33" w:rsidP="006C2D33">
      <w:pPr>
        <w:autoSpaceDE w:val="0"/>
        <w:autoSpaceDN w:val="0"/>
        <w:adjustRightInd w:val="0"/>
        <w:spacing w:after="0" w:line="240" w:lineRule="auto"/>
        <w:jc w:val="center"/>
        <w:rPr>
          <w:rFonts w:ascii="Times New Roman" w:hAnsi="Times New Roman"/>
          <w:sz w:val="24"/>
          <w:szCs w:val="24"/>
        </w:rPr>
      </w:pPr>
      <w:r w:rsidRPr="006C2D33">
        <w:rPr>
          <w:rFonts w:ascii="Times New Roman" w:hAnsi="Times New Roman"/>
          <w:sz w:val="24"/>
          <w:szCs w:val="24"/>
        </w:rPr>
        <w:t xml:space="preserve">муниципальных программ </w:t>
      </w:r>
    </w:p>
    <w:p w:rsidR="006C2D33" w:rsidRPr="006C2D33" w:rsidRDefault="006C2D33" w:rsidP="006C2D33">
      <w:pPr>
        <w:autoSpaceDE w:val="0"/>
        <w:autoSpaceDN w:val="0"/>
        <w:adjustRightInd w:val="0"/>
        <w:spacing w:after="0" w:line="240" w:lineRule="auto"/>
        <w:jc w:val="center"/>
        <w:rPr>
          <w:rFonts w:ascii="Times New Roman" w:hAnsi="Times New Roman"/>
          <w:sz w:val="24"/>
          <w:szCs w:val="24"/>
        </w:rPr>
      </w:pPr>
      <w:r w:rsidRPr="006C2D33">
        <w:rPr>
          <w:rFonts w:ascii="Times New Roman" w:hAnsi="Times New Roman"/>
          <w:sz w:val="24"/>
          <w:szCs w:val="24"/>
        </w:rPr>
        <w:t>Дубровского муниципального района Брянской области</w:t>
      </w:r>
    </w:p>
    <w:p w:rsidR="006C2D33" w:rsidRPr="006C2D33" w:rsidRDefault="006C2D33" w:rsidP="006C2D33">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400"/>
        <w:gridCol w:w="5874"/>
      </w:tblGrid>
      <w:tr w:rsidR="006C2D33" w:rsidRPr="006C2D33" w:rsidTr="00CA545A">
        <w:tc>
          <w:tcPr>
            <w:tcW w:w="638" w:type="dxa"/>
          </w:tcPr>
          <w:p w:rsidR="006C2D33" w:rsidRPr="006C2D33" w:rsidRDefault="006C2D33" w:rsidP="006C2D33">
            <w:pPr>
              <w:spacing w:after="0" w:line="240" w:lineRule="auto"/>
              <w:jc w:val="center"/>
              <w:rPr>
                <w:rFonts w:ascii="Times New Roman" w:hAnsi="Times New Roman"/>
                <w:sz w:val="24"/>
                <w:szCs w:val="24"/>
              </w:rPr>
            </w:pPr>
            <w:r w:rsidRPr="006C2D33">
              <w:rPr>
                <w:rFonts w:ascii="Times New Roman" w:hAnsi="Times New Roman"/>
                <w:sz w:val="24"/>
                <w:szCs w:val="24"/>
              </w:rPr>
              <w:t>№ п/п</w:t>
            </w:r>
          </w:p>
        </w:tc>
        <w:tc>
          <w:tcPr>
            <w:tcW w:w="0" w:type="auto"/>
          </w:tcPr>
          <w:p w:rsidR="006C2D33" w:rsidRPr="006C2D33" w:rsidRDefault="006C2D33" w:rsidP="006C2D33">
            <w:pPr>
              <w:spacing w:after="0" w:line="240" w:lineRule="auto"/>
              <w:jc w:val="center"/>
              <w:rPr>
                <w:rFonts w:ascii="Times New Roman" w:hAnsi="Times New Roman"/>
                <w:sz w:val="24"/>
                <w:szCs w:val="24"/>
              </w:rPr>
            </w:pPr>
            <w:r w:rsidRPr="006C2D33">
              <w:rPr>
                <w:rFonts w:ascii="Times New Roman" w:hAnsi="Times New Roman"/>
                <w:sz w:val="24"/>
                <w:szCs w:val="24"/>
              </w:rPr>
              <w:t>Ответственный исполнитель</w:t>
            </w:r>
          </w:p>
        </w:tc>
        <w:tc>
          <w:tcPr>
            <w:tcW w:w="0" w:type="auto"/>
          </w:tcPr>
          <w:p w:rsidR="006C2D33" w:rsidRPr="006C2D33" w:rsidRDefault="006C2D33" w:rsidP="006C2D33">
            <w:pPr>
              <w:spacing w:after="0" w:line="240" w:lineRule="auto"/>
              <w:ind w:hanging="34"/>
              <w:jc w:val="center"/>
              <w:rPr>
                <w:rFonts w:ascii="Times New Roman" w:hAnsi="Times New Roman"/>
                <w:sz w:val="24"/>
                <w:szCs w:val="24"/>
              </w:rPr>
            </w:pPr>
            <w:r w:rsidRPr="006C2D33">
              <w:rPr>
                <w:rFonts w:ascii="Times New Roman" w:hAnsi="Times New Roman"/>
                <w:sz w:val="24"/>
                <w:szCs w:val="24"/>
              </w:rPr>
              <w:t xml:space="preserve"> Наименование и период реализации                     муниципальной программы</w:t>
            </w:r>
          </w:p>
        </w:tc>
      </w:tr>
      <w:tr w:rsidR="006C2D33" w:rsidRPr="006C2D33" w:rsidTr="00CA545A">
        <w:tc>
          <w:tcPr>
            <w:tcW w:w="638" w:type="dxa"/>
            <w:vAlign w:val="center"/>
          </w:tcPr>
          <w:p w:rsidR="006C2D33" w:rsidRPr="006C2D33" w:rsidRDefault="006C2D33" w:rsidP="006C2D33">
            <w:pPr>
              <w:spacing w:after="0" w:line="240" w:lineRule="auto"/>
              <w:jc w:val="center"/>
              <w:rPr>
                <w:rFonts w:ascii="Times New Roman" w:hAnsi="Times New Roman"/>
                <w:sz w:val="24"/>
                <w:szCs w:val="24"/>
              </w:rPr>
            </w:pPr>
            <w:r w:rsidRPr="006C2D33">
              <w:rPr>
                <w:rFonts w:ascii="Times New Roman" w:hAnsi="Times New Roman"/>
                <w:sz w:val="24"/>
                <w:szCs w:val="24"/>
              </w:rPr>
              <w:t>1.</w:t>
            </w:r>
          </w:p>
        </w:tc>
        <w:tc>
          <w:tcPr>
            <w:tcW w:w="0" w:type="auto"/>
            <w:vAlign w:val="center"/>
          </w:tcPr>
          <w:p w:rsidR="006C2D33" w:rsidRPr="006C2D33" w:rsidRDefault="006C2D33" w:rsidP="006C2D33">
            <w:pPr>
              <w:spacing w:after="0" w:line="240" w:lineRule="auto"/>
              <w:rPr>
                <w:rFonts w:ascii="Times New Roman" w:hAnsi="Times New Roman"/>
                <w:sz w:val="24"/>
                <w:szCs w:val="24"/>
              </w:rPr>
            </w:pPr>
            <w:r w:rsidRPr="006C2D33">
              <w:rPr>
                <w:rFonts w:ascii="Times New Roman" w:hAnsi="Times New Roman"/>
                <w:sz w:val="24"/>
                <w:szCs w:val="24"/>
              </w:rPr>
              <w:t>Администрация Дубровского района</w:t>
            </w:r>
          </w:p>
        </w:tc>
        <w:tc>
          <w:tcPr>
            <w:tcW w:w="0" w:type="auto"/>
          </w:tcPr>
          <w:p w:rsidR="006C2D33" w:rsidRPr="006C2D33" w:rsidRDefault="006C2D33" w:rsidP="006C2D33">
            <w:pPr>
              <w:spacing w:after="0" w:line="240" w:lineRule="auto"/>
              <w:rPr>
                <w:rFonts w:ascii="Times New Roman" w:hAnsi="Times New Roman"/>
                <w:sz w:val="24"/>
                <w:szCs w:val="24"/>
              </w:rPr>
            </w:pPr>
            <w:r w:rsidRPr="006C2D33">
              <w:rPr>
                <w:rFonts w:ascii="Times New Roman" w:hAnsi="Times New Roman"/>
                <w:sz w:val="24"/>
                <w:szCs w:val="24"/>
              </w:rPr>
              <w:t>Реализация отдельных полномочий Дубровского муниципального  района Брянской области (2023 – 2025 годы)</w:t>
            </w:r>
          </w:p>
        </w:tc>
      </w:tr>
      <w:tr w:rsidR="006C2D33" w:rsidRPr="006C2D33" w:rsidTr="00CA545A">
        <w:tc>
          <w:tcPr>
            <w:tcW w:w="638" w:type="dxa"/>
            <w:vAlign w:val="center"/>
          </w:tcPr>
          <w:p w:rsidR="006C2D33" w:rsidRPr="006C2D33" w:rsidRDefault="006C2D33" w:rsidP="006C2D33">
            <w:pPr>
              <w:spacing w:after="0" w:line="240" w:lineRule="auto"/>
              <w:jc w:val="center"/>
              <w:rPr>
                <w:rFonts w:ascii="Times New Roman" w:hAnsi="Times New Roman"/>
                <w:sz w:val="24"/>
                <w:szCs w:val="24"/>
              </w:rPr>
            </w:pPr>
            <w:r w:rsidRPr="006C2D33">
              <w:rPr>
                <w:rFonts w:ascii="Times New Roman" w:hAnsi="Times New Roman"/>
                <w:sz w:val="24"/>
                <w:szCs w:val="24"/>
              </w:rPr>
              <w:lastRenderedPageBreak/>
              <w:t>2.</w:t>
            </w:r>
          </w:p>
        </w:tc>
        <w:tc>
          <w:tcPr>
            <w:tcW w:w="0" w:type="auto"/>
          </w:tcPr>
          <w:p w:rsidR="006C2D33" w:rsidRPr="006C2D33" w:rsidRDefault="006C2D33" w:rsidP="006C2D33">
            <w:pPr>
              <w:spacing w:after="0" w:line="240" w:lineRule="auto"/>
              <w:rPr>
                <w:rFonts w:ascii="Times New Roman" w:hAnsi="Times New Roman"/>
                <w:sz w:val="24"/>
                <w:szCs w:val="24"/>
              </w:rPr>
            </w:pPr>
            <w:r w:rsidRPr="006C2D33">
              <w:rPr>
                <w:rFonts w:ascii="Times New Roman" w:hAnsi="Times New Roman"/>
                <w:sz w:val="24"/>
                <w:szCs w:val="24"/>
              </w:rPr>
              <w:t>Отдел образования администрации Дубровского района</w:t>
            </w:r>
          </w:p>
        </w:tc>
        <w:tc>
          <w:tcPr>
            <w:tcW w:w="0" w:type="auto"/>
          </w:tcPr>
          <w:p w:rsidR="006C2D33" w:rsidRPr="006C2D33" w:rsidRDefault="006C2D33" w:rsidP="006C2D33">
            <w:pPr>
              <w:spacing w:after="0" w:line="240" w:lineRule="auto"/>
              <w:rPr>
                <w:rFonts w:ascii="Times New Roman" w:hAnsi="Times New Roman"/>
                <w:sz w:val="24"/>
                <w:szCs w:val="24"/>
              </w:rPr>
            </w:pPr>
            <w:r w:rsidRPr="006C2D33">
              <w:rPr>
                <w:rFonts w:ascii="Times New Roman" w:hAnsi="Times New Roman"/>
                <w:sz w:val="24"/>
                <w:szCs w:val="24"/>
              </w:rPr>
              <w:t>Развитие образования  Дубровского муниципального  района    Брянской области       (2023 - 2025 годы)</w:t>
            </w:r>
          </w:p>
        </w:tc>
      </w:tr>
      <w:tr w:rsidR="006C2D33" w:rsidRPr="006C2D33" w:rsidTr="00CA545A">
        <w:tc>
          <w:tcPr>
            <w:tcW w:w="638" w:type="dxa"/>
            <w:vAlign w:val="center"/>
          </w:tcPr>
          <w:p w:rsidR="006C2D33" w:rsidRPr="006C2D33" w:rsidRDefault="006C2D33" w:rsidP="006C2D33">
            <w:pPr>
              <w:spacing w:after="0" w:line="240" w:lineRule="auto"/>
              <w:jc w:val="center"/>
              <w:rPr>
                <w:rFonts w:ascii="Times New Roman" w:hAnsi="Times New Roman"/>
                <w:sz w:val="24"/>
                <w:szCs w:val="24"/>
              </w:rPr>
            </w:pPr>
            <w:r w:rsidRPr="006C2D33">
              <w:rPr>
                <w:rFonts w:ascii="Times New Roman" w:hAnsi="Times New Roman"/>
                <w:sz w:val="24"/>
                <w:szCs w:val="24"/>
              </w:rPr>
              <w:t>3.</w:t>
            </w:r>
          </w:p>
        </w:tc>
        <w:tc>
          <w:tcPr>
            <w:tcW w:w="0" w:type="auto"/>
          </w:tcPr>
          <w:p w:rsidR="006C2D33" w:rsidRPr="006C2D33" w:rsidRDefault="006C2D33" w:rsidP="006C2D33">
            <w:pPr>
              <w:spacing w:after="0" w:line="240" w:lineRule="auto"/>
              <w:ind w:firstLine="61"/>
              <w:rPr>
                <w:rFonts w:ascii="Times New Roman" w:hAnsi="Times New Roman"/>
                <w:sz w:val="24"/>
                <w:szCs w:val="24"/>
              </w:rPr>
            </w:pPr>
            <w:r w:rsidRPr="006C2D33">
              <w:rPr>
                <w:rFonts w:ascii="Times New Roman" w:hAnsi="Times New Roman"/>
                <w:sz w:val="24"/>
                <w:szCs w:val="24"/>
              </w:rPr>
              <w:t>Администрация Дубровского района</w:t>
            </w:r>
          </w:p>
        </w:tc>
        <w:tc>
          <w:tcPr>
            <w:tcW w:w="0" w:type="auto"/>
          </w:tcPr>
          <w:p w:rsidR="006C2D33" w:rsidRPr="006C2D33" w:rsidRDefault="006C2D33" w:rsidP="006C2D33">
            <w:pPr>
              <w:spacing w:after="0" w:line="240" w:lineRule="auto"/>
              <w:rPr>
                <w:rFonts w:ascii="Times New Roman" w:hAnsi="Times New Roman"/>
                <w:sz w:val="24"/>
                <w:szCs w:val="24"/>
              </w:rPr>
            </w:pPr>
            <w:r w:rsidRPr="006C2D33">
              <w:rPr>
                <w:rFonts w:ascii="Times New Roman" w:hAnsi="Times New Roman"/>
                <w:sz w:val="24"/>
                <w:szCs w:val="24"/>
              </w:rPr>
              <w:t>Развитие культуры и сохранение культурного    наследия Дубровского муниципального района Брянской области (2023 – 2025 годы)</w:t>
            </w:r>
          </w:p>
        </w:tc>
      </w:tr>
      <w:tr w:rsidR="006C2D33" w:rsidRPr="006C2D33" w:rsidTr="00CA545A">
        <w:trPr>
          <w:trHeight w:val="677"/>
        </w:trPr>
        <w:tc>
          <w:tcPr>
            <w:tcW w:w="638" w:type="dxa"/>
            <w:vAlign w:val="center"/>
          </w:tcPr>
          <w:p w:rsidR="006C2D33" w:rsidRPr="006C2D33" w:rsidRDefault="006C2D33" w:rsidP="006C2D33">
            <w:pPr>
              <w:spacing w:after="0" w:line="240" w:lineRule="auto"/>
              <w:jc w:val="center"/>
              <w:rPr>
                <w:rFonts w:ascii="Times New Roman" w:hAnsi="Times New Roman"/>
                <w:sz w:val="24"/>
                <w:szCs w:val="24"/>
              </w:rPr>
            </w:pPr>
            <w:r w:rsidRPr="006C2D33">
              <w:rPr>
                <w:rFonts w:ascii="Times New Roman" w:hAnsi="Times New Roman"/>
                <w:sz w:val="24"/>
                <w:szCs w:val="24"/>
              </w:rPr>
              <w:t>4.</w:t>
            </w:r>
          </w:p>
        </w:tc>
        <w:tc>
          <w:tcPr>
            <w:tcW w:w="0" w:type="auto"/>
          </w:tcPr>
          <w:p w:rsidR="006C2D33" w:rsidRPr="006C2D33" w:rsidRDefault="006C2D33" w:rsidP="006C2D33">
            <w:pPr>
              <w:spacing w:after="0" w:line="240" w:lineRule="auto"/>
              <w:rPr>
                <w:rFonts w:ascii="Times New Roman" w:hAnsi="Times New Roman"/>
                <w:sz w:val="24"/>
                <w:szCs w:val="24"/>
              </w:rPr>
            </w:pPr>
            <w:r w:rsidRPr="006C2D33">
              <w:rPr>
                <w:rFonts w:ascii="Times New Roman" w:hAnsi="Times New Roman"/>
                <w:sz w:val="24"/>
                <w:szCs w:val="24"/>
              </w:rPr>
              <w:t>Финансовое управление администрации Дубровского района</w:t>
            </w:r>
          </w:p>
        </w:tc>
        <w:tc>
          <w:tcPr>
            <w:tcW w:w="0" w:type="auto"/>
          </w:tcPr>
          <w:p w:rsidR="006C2D33" w:rsidRPr="006C2D33" w:rsidRDefault="006C2D33" w:rsidP="006C2D33">
            <w:pPr>
              <w:widowControl w:val="0"/>
              <w:autoSpaceDE w:val="0"/>
              <w:autoSpaceDN w:val="0"/>
              <w:adjustRightInd w:val="0"/>
              <w:spacing w:after="0" w:line="240" w:lineRule="auto"/>
              <w:jc w:val="both"/>
              <w:outlineLvl w:val="0"/>
              <w:rPr>
                <w:rFonts w:ascii="Times New Roman" w:hAnsi="Times New Roman"/>
                <w:sz w:val="24"/>
                <w:szCs w:val="24"/>
              </w:rPr>
            </w:pPr>
            <w:r w:rsidRPr="006C2D33">
              <w:rPr>
                <w:rFonts w:ascii="Times New Roman" w:hAnsi="Times New Roman"/>
                <w:sz w:val="24"/>
                <w:szCs w:val="24"/>
              </w:rPr>
              <w:t>Управление муниципальными финансами Дубровского муниципального района Брянской области (2023-2025 годы)</w:t>
            </w:r>
          </w:p>
        </w:tc>
      </w:tr>
    </w:tbl>
    <w:p w:rsidR="006C2D33" w:rsidRDefault="000C0AC8" w:rsidP="006C2D33">
      <w:pPr>
        <w:spacing w:after="0" w:line="240" w:lineRule="auto"/>
        <w:rPr>
          <w:rFonts w:ascii="Times New Roman" w:hAnsi="Times New Roman"/>
          <w:sz w:val="28"/>
          <w:szCs w:val="28"/>
        </w:rPr>
      </w:pPr>
      <w:r>
        <w:rPr>
          <w:rFonts w:ascii="Times New Roman" w:hAnsi="Times New Roman"/>
          <w:sz w:val="28"/>
          <w:szCs w:val="28"/>
        </w:rPr>
        <w:t xml:space="preserve">                         </w:t>
      </w:r>
    </w:p>
    <w:p w:rsidR="000C0AC8" w:rsidRDefault="000C0AC8" w:rsidP="006C2D33">
      <w:pPr>
        <w:spacing w:after="0" w:line="240" w:lineRule="auto"/>
        <w:rPr>
          <w:rFonts w:ascii="Times New Roman" w:hAnsi="Times New Roman"/>
          <w:b/>
          <w:sz w:val="24"/>
          <w:szCs w:val="24"/>
        </w:rPr>
      </w:pPr>
      <w:r>
        <w:rPr>
          <w:rFonts w:ascii="Times New Roman" w:hAnsi="Times New Roman"/>
          <w:sz w:val="28"/>
          <w:szCs w:val="28"/>
        </w:rPr>
        <w:t xml:space="preserve">                       </w:t>
      </w:r>
      <w:r w:rsidRPr="000C0AC8">
        <w:rPr>
          <w:rFonts w:ascii="Times New Roman" w:hAnsi="Times New Roman"/>
          <w:b/>
          <w:sz w:val="24"/>
          <w:szCs w:val="24"/>
        </w:rPr>
        <w:t>1.5.13.</w:t>
      </w:r>
    </w:p>
    <w:p w:rsidR="000C0AC8" w:rsidRDefault="000C0AC8" w:rsidP="006C2D33">
      <w:pPr>
        <w:spacing w:after="0" w:line="240" w:lineRule="auto"/>
        <w:rPr>
          <w:rFonts w:ascii="Times New Roman" w:hAnsi="Times New Roman"/>
          <w:b/>
          <w:sz w:val="24"/>
          <w:szCs w:val="24"/>
        </w:rPr>
      </w:pPr>
    </w:p>
    <w:p w:rsidR="000C0AC8" w:rsidRPr="000C0AC8" w:rsidRDefault="000C0AC8" w:rsidP="000C0AC8">
      <w:pPr>
        <w:spacing w:after="0" w:line="240" w:lineRule="auto"/>
        <w:jc w:val="center"/>
        <w:rPr>
          <w:rFonts w:ascii="Times New Roman" w:hAnsi="Times New Roman"/>
          <w:sz w:val="24"/>
          <w:szCs w:val="24"/>
        </w:rPr>
      </w:pPr>
      <w:r w:rsidRPr="000C0AC8">
        <w:rPr>
          <w:rFonts w:ascii="Times New Roman" w:hAnsi="Times New Roman"/>
          <w:sz w:val="24"/>
          <w:szCs w:val="24"/>
        </w:rPr>
        <w:t>РОССИЙСКАЯ ФЕДЕРАЦИЯ</w:t>
      </w:r>
    </w:p>
    <w:p w:rsidR="000C0AC8" w:rsidRPr="000C0AC8" w:rsidRDefault="000C0AC8" w:rsidP="000C0AC8">
      <w:pPr>
        <w:spacing w:after="0" w:line="240" w:lineRule="auto"/>
        <w:jc w:val="center"/>
        <w:rPr>
          <w:rFonts w:ascii="Times New Roman" w:hAnsi="Times New Roman"/>
          <w:sz w:val="24"/>
          <w:szCs w:val="24"/>
        </w:rPr>
      </w:pPr>
      <w:r w:rsidRPr="000C0AC8">
        <w:rPr>
          <w:rFonts w:ascii="Times New Roman" w:hAnsi="Times New Roman"/>
          <w:sz w:val="24"/>
          <w:szCs w:val="24"/>
        </w:rPr>
        <w:t>БРЯНСКАЯ ОБЛАСТЬ</w:t>
      </w:r>
    </w:p>
    <w:p w:rsidR="000C0AC8" w:rsidRPr="000C0AC8" w:rsidRDefault="000C0AC8" w:rsidP="000C0AC8">
      <w:pPr>
        <w:spacing w:after="0" w:line="240" w:lineRule="auto"/>
        <w:jc w:val="center"/>
        <w:rPr>
          <w:rFonts w:ascii="Times New Roman" w:hAnsi="Times New Roman"/>
          <w:sz w:val="24"/>
          <w:szCs w:val="24"/>
        </w:rPr>
      </w:pPr>
      <w:r w:rsidRPr="000C0AC8">
        <w:rPr>
          <w:rFonts w:ascii="Times New Roman" w:hAnsi="Times New Roman"/>
          <w:sz w:val="24"/>
          <w:szCs w:val="24"/>
        </w:rPr>
        <w:t>АДМИНИСТРАЦИЯ ДУБРОВСКОГО РАЙОНА</w:t>
      </w:r>
    </w:p>
    <w:p w:rsidR="000C0AC8" w:rsidRPr="000C0AC8" w:rsidRDefault="000C0AC8" w:rsidP="000C0AC8">
      <w:pPr>
        <w:spacing w:after="0" w:line="240" w:lineRule="auto"/>
        <w:jc w:val="center"/>
        <w:rPr>
          <w:rFonts w:ascii="Times New Roman" w:hAnsi="Times New Roman"/>
          <w:sz w:val="24"/>
          <w:szCs w:val="24"/>
        </w:rPr>
      </w:pPr>
      <w:r w:rsidRPr="000C0AC8">
        <w:rPr>
          <w:rFonts w:ascii="Times New Roman" w:hAnsi="Times New Roman"/>
          <w:sz w:val="24"/>
          <w:szCs w:val="24"/>
        </w:rPr>
        <w:t>ПОСТАНОВЛЕНИЕ</w:t>
      </w:r>
    </w:p>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 xml:space="preserve">от        16.11.2022 г.                                                                                №  587     </w:t>
      </w:r>
    </w:p>
    <w:p w:rsid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 xml:space="preserve">  п. Дубровка</w:t>
      </w:r>
    </w:p>
    <w:p w:rsidR="000C0AC8" w:rsidRPr="000C0AC8" w:rsidRDefault="000C0AC8" w:rsidP="000C0AC8">
      <w:pPr>
        <w:spacing w:after="0" w:line="240" w:lineRule="auto"/>
        <w:rPr>
          <w:rFonts w:ascii="Times New Roman" w:hAnsi="Times New Roman"/>
          <w:sz w:val="24"/>
          <w:szCs w:val="24"/>
        </w:rPr>
      </w:pPr>
    </w:p>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 xml:space="preserve">Об утверждении Перечня должностей муниципальной </w:t>
      </w:r>
    </w:p>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службы администрации Дубровского района, при замещении</w:t>
      </w:r>
    </w:p>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(претензии на замещение) которых, муниципальные служащие</w:t>
      </w:r>
    </w:p>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 xml:space="preserve">(лица, претендующие) обязаны представлять сведения о своих </w:t>
      </w:r>
    </w:p>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 xml:space="preserve">доходах, об имуществе и обязательствах имущественного </w:t>
      </w:r>
    </w:p>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характера, а также сведения о доходах, об имуществе</w:t>
      </w:r>
    </w:p>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и обязательствах имущественного характера</w:t>
      </w:r>
    </w:p>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своих супруги (супруга) и несовершеннолетних детей.</w:t>
      </w:r>
    </w:p>
    <w:p w:rsidR="000C0AC8" w:rsidRPr="000C0AC8" w:rsidRDefault="000C0AC8" w:rsidP="000C0AC8">
      <w:pPr>
        <w:spacing w:after="0" w:line="240" w:lineRule="auto"/>
        <w:rPr>
          <w:rFonts w:ascii="Times New Roman" w:hAnsi="Times New Roman"/>
          <w:sz w:val="24"/>
          <w:szCs w:val="24"/>
        </w:rPr>
      </w:pPr>
    </w:p>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 xml:space="preserve">В соответствии со ст. 15 Федерального закона от 02.03.2007 N 25-ФЗ "О муниципальной службе в Российской Федерации", ст. 8.1 Федерального закона от 25.12.2008 N 273-ФЗ "О противодействии коррупции", ст. 2, 3 Федерального закона от 03.12.2012 N 230-ФЗ "О контроле за соответствием расходов лиц, замещающих государственные должности, и иных лиц их доходам", ст.  ст. 7, 7.1 Закона Брянской области от 16.06.2005 N 46-З "О государственной гражданской службе Брянской области" </w:t>
      </w:r>
    </w:p>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ПОСТАНОВЛЯЮ:</w:t>
      </w:r>
    </w:p>
    <w:p w:rsidR="000C0AC8" w:rsidRPr="000C0AC8" w:rsidRDefault="000C0AC8" w:rsidP="00754069">
      <w:pPr>
        <w:numPr>
          <w:ilvl w:val="0"/>
          <w:numId w:val="25"/>
        </w:numPr>
        <w:spacing w:after="0" w:line="240" w:lineRule="auto"/>
        <w:rPr>
          <w:rFonts w:ascii="Times New Roman" w:hAnsi="Times New Roman"/>
          <w:sz w:val="24"/>
          <w:szCs w:val="24"/>
        </w:rPr>
      </w:pPr>
      <w:r w:rsidRPr="000C0AC8">
        <w:rPr>
          <w:rFonts w:ascii="Times New Roman" w:hAnsi="Times New Roman"/>
          <w:sz w:val="24"/>
          <w:szCs w:val="24"/>
        </w:rPr>
        <w:t>Утвердить Перечень должностей муниципальной службы администрации Дубровского района, при замещении (претензии на замещение) которых, муниципальные служащие (лица, претендующие)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согласно приложению к настоящему постановлению.</w:t>
      </w:r>
    </w:p>
    <w:p w:rsidR="000C0AC8" w:rsidRPr="000C0AC8" w:rsidRDefault="000C0AC8" w:rsidP="00754069">
      <w:pPr>
        <w:numPr>
          <w:ilvl w:val="0"/>
          <w:numId w:val="25"/>
        </w:numPr>
        <w:spacing w:after="0" w:line="240" w:lineRule="auto"/>
        <w:rPr>
          <w:rFonts w:ascii="Times New Roman" w:hAnsi="Times New Roman"/>
          <w:sz w:val="24"/>
          <w:szCs w:val="24"/>
        </w:rPr>
      </w:pPr>
      <w:r w:rsidRPr="000C0AC8">
        <w:rPr>
          <w:rFonts w:ascii="Times New Roman" w:hAnsi="Times New Roman"/>
          <w:sz w:val="24"/>
          <w:szCs w:val="24"/>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Брянской области.</w:t>
      </w:r>
    </w:p>
    <w:p w:rsidR="000C0AC8" w:rsidRPr="000C0AC8" w:rsidRDefault="000C0AC8" w:rsidP="00754069">
      <w:pPr>
        <w:numPr>
          <w:ilvl w:val="0"/>
          <w:numId w:val="25"/>
        </w:numPr>
        <w:spacing w:after="0" w:line="240" w:lineRule="auto"/>
        <w:rPr>
          <w:rFonts w:ascii="Times New Roman" w:hAnsi="Times New Roman"/>
          <w:sz w:val="24"/>
          <w:szCs w:val="24"/>
        </w:rPr>
      </w:pPr>
      <w:r w:rsidRPr="000C0AC8">
        <w:rPr>
          <w:rFonts w:ascii="Times New Roman" w:hAnsi="Times New Roman"/>
          <w:sz w:val="24"/>
          <w:szCs w:val="24"/>
        </w:rPr>
        <w:t>Постановление администрации Дубровского района от 14.06.2013 №296 «Об утверждении Перечня должностей муниципальной службы муниципального образования «Дубровский район», при замещении которых муниципальные служащие администрации Дубровского района обязаны предоставлять сведения о своих расходах, а также о расходах своих супруги (супруга) и несовершеннолетних детей» признать утратившим силу.</w:t>
      </w:r>
    </w:p>
    <w:p w:rsidR="000C0AC8" w:rsidRPr="000C0AC8" w:rsidRDefault="000C0AC8" w:rsidP="00754069">
      <w:pPr>
        <w:numPr>
          <w:ilvl w:val="0"/>
          <w:numId w:val="25"/>
        </w:numPr>
        <w:spacing w:after="0" w:line="240" w:lineRule="auto"/>
        <w:rPr>
          <w:rFonts w:ascii="Times New Roman" w:hAnsi="Times New Roman"/>
          <w:sz w:val="24"/>
          <w:szCs w:val="24"/>
        </w:rPr>
      </w:pPr>
      <w:r w:rsidRPr="000C0AC8">
        <w:rPr>
          <w:rFonts w:ascii="Times New Roman" w:hAnsi="Times New Roman"/>
          <w:sz w:val="24"/>
          <w:szCs w:val="24"/>
        </w:rPr>
        <w:lastRenderedPageBreak/>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0C0AC8" w:rsidRPr="000C0AC8" w:rsidRDefault="000C0AC8" w:rsidP="00754069">
      <w:pPr>
        <w:numPr>
          <w:ilvl w:val="0"/>
          <w:numId w:val="25"/>
        </w:numPr>
        <w:spacing w:after="0" w:line="240" w:lineRule="auto"/>
        <w:rPr>
          <w:rFonts w:ascii="Times New Roman" w:hAnsi="Times New Roman"/>
          <w:sz w:val="24"/>
          <w:szCs w:val="24"/>
        </w:rPr>
      </w:pPr>
      <w:r w:rsidRPr="000C0AC8">
        <w:rPr>
          <w:rFonts w:ascii="Times New Roman" w:hAnsi="Times New Roman"/>
          <w:sz w:val="24"/>
          <w:szCs w:val="24"/>
        </w:rPr>
        <w:t>Контроль за исполнением настоящего постановления возложить на управляющего делами администрации Дубровского района Селюминову Н.В.</w:t>
      </w:r>
    </w:p>
    <w:p w:rsidR="000C0AC8" w:rsidRPr="000C0AC8" w:rsidRDefault="000C0AC8" w:rsidP="00754069">
      <w:pPr>
        <w:numPr>
          <w:ilvl w:val="0"/>
          <w:numId w:val="25"/>
        </w:numPr>
        <w:spacing w:after="0" w:line="240" w:lineRule="auto"/>
        <w:rPr>
          <w:rFonts w:ascii="Times New Roman" w:hAnsi="Times New Roman"/>
          <w:sz w:val="24"/>
          <w:szCs w:val="24"/>
        </w:rPr>
      </w:pPr>
      <w:r w:rsidRPr="000C0AC8">
        <w:rPr>
          <w:rFonts w:ascii="Times New Roman" w:hAnsi="Times New Roman"/>
          <w:sz w:val="24"/>
          <w:szCs w:val="24"/>
        </w:rPr>
        <w:t>Постановление вступает в силу с момента его официального опубликования.</w:t>
      </w:r>
    </w:p>
    <w:p w:rsidR="000C0AC8" w:rsidRPr="000C0AC8" w:rsidRDefault="000C0AC8" w:rsidP="000C0AC8">
      <w:pPr>
        <w:spacing w:after="0" w:line="240" w:lineRule="auto"/>
        <w:rPr>
          <w:rFonts w:ascii="Times New Roman" w:hAnsi="Times New Roman"/>
          <w:sz w:val="24"/>
          <w:szCs w:val="24"/>
        </w:rPr>
      </w:pPr>
    </w:p>
    <w:p w:rsid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Глава администрации Дубровского района                                             И.А. Шевелёв</w:t>
      </w:r>
    </w:p>
    <w:p w:rsidR="000C0AC8" w:rsidRPr="000C0AC8" w:rsidRDefault="000C0AC8" w:rsidP="000C0AC8">
      <w:pPr>
        <w:spacing w:after="0" w:line="240" w:lineRule="auto"/>
        <w:rPr>
          <w:rFonts w:ascii="Times New Roman" w:hAnsi="Times New Roman"/>
          <w:sz w:val="24"/>
          <w:szCs w:val="24"/>
        </w:rPr>
      </w:pPr>
    </w:p>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 xml:space="preserve">                                                                                        Приложение</w:t>
      </w:r>
    </w:p>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 xml:space="preserve">                                                                                        к постановлению администрации</w:t>
      </w:r>
    </w:p>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 xml:space="preserve">                                                                                        Дубровского района от  </w:t>
      </w:r>
      <w:r>
        <w:rPr>
          <w:rFonts w:ascii="Times New Roman" w:hAnsi="Times New Roman"/>
          <w:sz w:val="24"/>
          <w:szCs w:val="24"/>
        </w:rPr>
        <w:t xml:space="preserve">  </w:t>
      </w:r>
      <w:r w:rsidRPr="000C0AC8">
        <w:rPr>
          <w:rFonts w:ascii="Times New Roman" w:hAnsi="Times New Roman"/>
          <w:sz w:val="24"/>
          <w:szCs w:val="24"/>
        </w:rPr>
        <w:t>16.11.2022 № 587</w:t>
      </w:r>
    </w:p>
    <w:p w:rsidR="000C0AC8" w:rsidRPr="000C0AC8" w:rsidRDefault="000C0AC8" w:rsidP="000C0AC8">
      <w:pPr>
        <w:spacing w:after="0" w:line="240" w:lineRule="auto"/>
        <w:rPr>
          <w:rFonts w:ascii="Times New Roman" w:hAnsi="Times New Roman"/>
          <w:sz w:val="24"/>
          <w:szCs w:val="24"/>
        </w:rPr>
      </w:pPr>
    </w:p>
    <w:p w:rsidR="000C0AC8" w:rsidRPr="000C0AC8" w:rsidRDefault="000C0AC8" w:rsidP="000C0AC8">
      <w:pPr>
        <w:spacing w:after="0" w:line="240" w:lineRule="auto"/>
        <w:jc w:val="center"/>
        <w:rPr>
          <w:rFonts w:ascii="Times New Roman" w:hAnsi="Times New Roman"/>
          <w:sz w:val="24"/>
          <w:szCs w:val="24"/>
        </w:rPr>
      </w:pPr>
      <w:r w:rsidRPr="000C0AC8">
        <w:rPr>
          <w:rFonts w:ascii="Times New Roman" w:hAnsi="Times New Roman"/>
          <w:sz w:val="24"/>
          <w:szCs w:val="24"/>
        </w:rPr>
        <w:t>Перечень</w:t>
      </w:r>
    </w:p>
    <w:p w:rsidR="000C0AC8" w:rsidRPr="000C0AC8" w:rsidRDefault="000C0AC8" w:rsidP="000C0AC8">
      <w:pPr>
        <w:spacing w:after="0" w:line="240" w:lineRule="auto"/>
        <w:jc w:val="center"/>
        <w:rPr>
          <w:rFonts w:ascii="Times New Roman" w:hAnsi="Times New Roman"/>
          <w:sz w:val="24"/>
          <w:szCs w:val="24"/>
        </w:rPr>
      </w:pPr>
      <w:r w:rsidRPr="000C0AC8">
        <w:rPr>
          <w:rFonts w:ascii="Times New Roman" w:hAnsi="Times New Roman"/>
          <w:sz w:val="24"/>
          <w:szCs w:val="24"/>
        </w:rPr>
        <w:t>должностей муниципальной службы администрации Дубровского района, при замещении (претензии на замещение) которых, муниципальные служащие (лица, претендующие)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C0AC8" w:rsidRPr="000C0AC8" w:rsidRDefault="000C0AC8" w:rsidP="000C0AC8">
      <w:pPr>
        <w:spacing w:after="0" w:line="240" w:lineRule="auto"/>
        <w:rPr>
          <w:rFonts w:ascii="Times New Roman" w:hAnsi="Times New Roman"/>
          <w:sz w:val="24"/>
          <w:szCs w:val="24"/>
        </w:rPr>
      </w:pPr>
    </w:p>
    <w:tbl>
      <w:tblPr>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717"/>
      </w:tblGrid>
      <w:tr w:rsidR="000C0AC8" w:rsidRPr="000C0AC8" w:rsidTr="000C0AC8">
        <w:tc>
          <w:tcPr>
            <w:tcW w:w="8676" w:type="dxa"/>
            <w:gridSpan w:val="2"/>
            <w:shd w:val="clear" w:color="auto" w:fill="auto"/>
          </w:tcPr>
          <w:p w:rsidR="000C0AC8" w:rsidRPr="000C0AC8" w:rsidRDefault="000C0AC8" w:rsidP="000C0AC8">
            <w:pPr>
              <w:spacing w:after="0" w:line="240" w:lineRule="auto"/>
              <w:rPr>
                <w:rFonts w:ascii="Times New Roman" w:hAnsi="Times New Roman"/>
                <w:b/>
                <w:bCs/>
                <w:sz w:val="24"/>
                <w:szCs w:val="24"/>
              </w:rPr>
            </w:pPr>
            <w:r w:rsidRPr="000C0AC8">
              <w:rPr>
                <w:rFonts w:ascii="Times New Roman" w:hAnsi="Times New Roman"/>
                <w:b/>
                <w:bCs/>
                <w:sz w:val="24"/>
                <w:szCs w:val="24"/>
              </w:rPr>
              <w:t>Высшие должности муниципальной службы</w:t>
            </w:r>
          </w:p>
        </w:tc>
      </w:tr>
      <w:tr w:rsidR="000C0AC8" w:rsidRPr="000C0AC8" w:rsidTr="000C0AC8">
        <w:tc>
          <w:tcPr>
            <w:tcW w:w="959" w:type="dxa"/>
            <w:shd w:val="clear" w:color="auto" w:fill="auto"/>
          </w:tcPr>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1.</w:t>
            </w:r>
          </w:p>
        </w:tc>
        <w:tc>
          <w:tcPr>
            <w:tcW w:w="7717" w:type="dxa"/>
            <w:shd w:val="clear" w:color="auto" w:fill="auto"/>
          </w:tcPr>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Глава администрации Дубровского района</w:t>
            </w:r>
          </w:p>
        </w:tc>
      </w:tr>
      <w:tr w:rsidR="000C0AC8" w:rsidRPr="000C0AC8" w:rsidTr="000C0AC8">
        <w:tc>
          <w:tcPr>
            <w:tcW w:w="959" w:type="dxa"/>
            <w:shd w:val="clear" w:color="auto" w:fill="auto"/>
          </w:tcPr>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2.</w:t>
            </w:r>
          </w:p>
        </w:tc>
        <w:tc>
          <w:tcPr>
            <w:tcW w:w="7717" w:type="dxa"/>
            <w:shd w:val="clear" w:color="auto" w:fill="auto"/>
          </w:tcPr>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Заместитель главы администрации Дубровского района</w:t>
            </w:r>
          </w:p>
        </w:tc>
      </w:tr>
      <w:tr w:rsidR="000C0AC8" w:rsidRPr="000C0AC8" w:rsidTr="000C0AC8">
        <w:tc>
          <w:tcPr>
            <w:tcW w:w="8676" w:type="dxa"/>
            <w:gridSpan w:val="2"/>
            <w:shd w:val="clear" w:color="auto" w:fill="auto"/>
          </w:tcPr>
          <w:p w:rsidR="000C0AC8" w:rsidRPr="000C0AC8" w:rsidRDefault="000C0AC8" w:rsidP="000C0AC8">
            <w:pPr>
              <w:tabs>
                <w:tab w:val="left" w:pos="9631"/>
              </w:tabs>
              <w:spacing w:after="0" w:line="240" w:lineRule="auto"/>
              <w:rPr>
                <w:rFonts w:ascii="Times New Roman" w:hAnsi="Times New Roman"/>
                <w:b/>
                <w:bCs/>
                <w:sz w:val="24"/>
                <w:szCs w:val="24"/>
              </w:rPr>
            </w:pPr>
            <w:r w:rsidRPr="000C0AC8">
              <w:rPr>
                <w:rFonts w:ascii="Times New Roman" w:hAnsi="Times New Roman"/>
                <w:b/>
                <w:bCs/>
                <w:sz w:val="24"/>
                <w:szCs w:val="24"/>
              </w:rPr>
              <w:t>Главные должности муниципальной службы</w:t>
            </w:r>
          </w:p>
        </w:tc>
      </w:tr>
      <w:tr w:rsidR="000C0AC8" w:rsidRPr="000C0AC8" w:rsidTr="000C0AC8">
        <w:tc>
          <w:tcPr>
            <w:tcW w:w="959" w:type="dxa"/>
            <w:shd w:val="clear" w:color="auto" w:fill="auto"/>
          </w:tcPr>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1.</w:t>
            </w:r>
          </w:p>
        </w:tc>
        <w:tc>
          <w:tcPr>
            <w:tcW w:w="7717" w:type="dxa"/>
            <w:shd w:val="clear" w:color="auto" w:fill="auto"/>
          </w:tcPr>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Начальник управления, наделенного правами юридического лица</w:t>
            </w:r>
          </w:p>
        </w:tc>
      </w:tr>
      <w:tr w:rsidR="000C0AC8" w:rsidRPr="000C0AC8" w:rsidTr="000C0AC8">
        <w:tc>
          <w:tcPr>
            <w:tcW w:w="959" w:type="dxa"/>
            <w:shd w:val="clear" w:color="auto" w:fill="auto"/>
          </w:tcPr>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2.</w:t>
            </w:r>
          </w:p>
        </w:tc>
        <w:tc>
          <w:tcPr>
            <w:tcW w:w="7717" w:type="dxa"/>
            <w:shd w:val="clear" w:color="auto" w:fill="auto"/>
          </w:tcPr>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Заместитель начальника управления, наделенного правами юридического лица</w:t>
            </w:r>
          </w:p>
        </w:tc>
      </w:tr>
      <w:tr w:rsidR="000C0AC8" w:rsidRPr="000C0AC8" w:rsidTr="000C0AC8">
        <w:tc>
          <w:tcPr>
            <w:tcW w:w="959" w:type="dxa"/>
            <w:shd w:val="clear" w:color="auto" w:fill="auto"/>
          </w:tcPr>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3.</w:t>
            </w:r>
          </w:p>
        </w:tc>
        <w:tc>
          <w:tcPr>
            <w:tcW w:w="7717" w:type="dxa"/>
            <w:shd w:val="clear" w:color="auto" w:fill="auto"/>
          </w:tcPr>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Председатель Комитета, наделенного правами юридического лица</w:t>
            </w:r>
          </w:p>
        </w:tc>
      </w:tr>
      <w:tr w:rsidR="000C0AC8" w:rsidRPr="000C0AC8" w:rsidTr="000C0AC8">
        <w:tc>
          <w:tcPr>
            <w:tcW w:w="959" w:type="dxa"/>
            <w:shd w:val="clear" w:color="auto" w:fill="auto"/>
          </w:tcPr>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4.</w:t>
            </w:r>
          </w:p>
        </w:tc>
        <w:tc>
          <w:tcPr>
            <w:tcW w:w="7717" w:type="dxa"/>
            <w:shd w:val="clear" w:color="auto" w:fill="auto"/>
          </w:tcPr>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Начальник отдела, наделенного правами юридического лица</w:t>
            </w:r>
          </w:p>
        </w:tc>
      </w:tr>
      <w:tr w:rsidR="000C0AC8" w:rsidRPr="000C0AC8" w:rsidTr="000C0AC8">
        <w:tc>
          <w:tcPr>
            <w:tcW w:w="959" w:type="dxa"/>
            <w:shd w:val="clear" w:color="auto" w:fill="auto"/>
          </w:tcPr>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5.</w:t>
            </w:r>
          </w:p>
        </w:tc>
        <w:tc>
          <w:tcPr>
            <w:tcW w:w="7717" w:type="dxa"/>
            <w:shd w:val="clear" w:color="auto" w:fill="auto"/>
          </w:tcPr>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Заместитель начальника отдела, наделенного правами юридического лица</w:t>
            </w:r>
          </w:p>
        </w:tc>
      </w:tr>
      <w:tr w:rsidR="000C0AC8" w:rsidRPr="000C0AC8" w:rsidTr="000C0AC8">
        <w:tc>
          <w:tcPr>
            <w:tcW w:w="959" w:type="dxa"/>
            <w:shd w:val="clear" w:color="auto" w:fill="auto"/>
          </w:tcPr>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6.</w:t>
            </w:r>
          </w:p>
        </w:tc>
        <w:tc>
          <w:tcPr>
            <w:tcW w:w="7717" w:type="dxa"/>
            <w:shd w:val="clear" w:color="auto" w:fill="auto"/>
          </w:tcPr>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 xml:space="preserve">Управляющий делами </w:t>
            </w:r>
          </w:p>
        </w:tc>
      </w:tr>
      <w:tr w:rsidR="000C0AC8" w:rsidRPr="000C0AC8" w:rsidTr="000C0AC8">
        <w:tc>
          <w:tcPr>
            <w:tcW w:w="8676" w:type="dxa"/>
            <w:gridSpan w:val="2"/>
            <w:shd w:val="clear" w:color="auto" w:fill="auto"/>
          </w:tcPr>
          <w:p w:rsidR="000C0AC8" w:rsidRPr="000C0AC8" w:rsidRDefault="000C0AC8" w:rsidP="000C0AC8">
            <w:pPr>
              <w:spacing w:after="0" w:line="240" w:lineRule="auto"/>
              <w:rPr>
                <w:rFonts w:ascii="Times New Roman" w:hAnsi="Times New Roman"/>
                <w:b/>
                <w:bCs/>
                <w:sz w:val="24"/>
                <w:szCs w:val="24"/>
              </w:rPr>
            </w:pPr>
            <w:r w:rsidRPr="000C0AC8">
              <w:rPr>
                <w:rFonts w:ascii="Times New Roman" w:hAnsi="Times New Roman"/>
                <w:b/>
                <w:bCs/>
                <w:sz w:val="24"/>
                <w:szCs w:val="24"/>
              </w:rPr>
              <w:t>Ведущие должности муниципальной службы</w:t>
            </w:r>
          </w:p>
        </w:tc>
      </w:tr>
      <w:tr w:rsidR="000C0AC8" w:rsidRPr="000C0AC8" w:rsidTr="000C0AC8">
        <w:tc>
          <w:tcPr>
            <w:tcW w:w="959" w:type="dxa"/>
            <w:shd w:val="clear" w:color="auto" w:fill="auto"/>
          </w:tcPr>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1.</w:t>
            </w:r>
          </w:p>
        </w:tc>
        <w:tc>
          <w:tcPr>
            <w:tcW w:w="7717" w:type="dxa"/>
            <w:shd w:val="clear" w:color="auto" w:fill="auto"/>
          </w:tcPr>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 xml:space="preserve">Начальник отдела </w:t>
            </w:r>
          </w:p>
        </w:tc>
      </w:tr>
      <w:tr w:rsidR="000C0AC8" w:rsidRPr="000C0AC8" w:rsidTr="000C0AC8">
        <w:tc>
          <w:tcPr>
            <w:tcW w:w="8676" w:type="dxa"/>
            <w:gridSpan w:val="2"/>
            <w:shd w:val="clear" w:color="auto" w:fill="auto"/>
          </w:tcPr>
          <w:p w:rsidR="000C0AC8" w:rsidRPr="000C0AC8" w:rsidRDefault="000C0AC8" w:rsidP="000C0AC8">
            <w:pPr>
              <w:spacing w:after="0" w:line="240" w:lineRule="auto"/>
              <w:rPr>
                <w:rFonts w:ascii="Times New Roman" w:hAnsi="Times New Roman"/>
                <w:b/>
                <w:bCs/>
                <w:sz w:val="24"/>
                <w:szCs w:val="24"/>
              </w:rPr>
            </w:pPr>
            <w:r w:rsidRPr="000C0AC8">
              <w:rPr>
                <w:rFonts w:ascii="Times New Roman" w:hAnsi="Times New Roman"/>
                <w:b/>
                <w:bCs/>
                <w:sz w:val="24"/>
                <w:szCs w:val="24"/>
              </w:rPr>
              <w:t>Старшие должности муниципальной службы</w:t>
            </w:r>
          </w:p>
        </w:tc>
      </w:tr>
      <w:tr w:rsidR="000C0AC8" w:rsidRPr="000C0AC8" w:rsidTr="000C0AC8">
        <w:tc>
          <w:tcPr>
            <w:tcW w:w="959" w:type="dxa"/>
            <w:shd w:val="clear" w:color="auto" w:fill="auto"/>
          </w:tcPr>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1.</w:t>
            </w:r>
          </w:p>
        </w:tc>
        <w:tc>
          <w:tcPr>
            <w:tcW w:w="7717" w:type="dxa"/>
            <w:shd w:val="clear" w:color="auto" w:fill="auto"/>
          </w:tcPr>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Заведующий сектором</w:t>
            </w:r>
          </w:p>
        </w:tc>
      </w:tr>
      <w:tr w:rsidR="000C0AC8" w:rsidRPr="000C0AC8" w:rsidTr="000C0AC8">
        <w:tc>
          <w:tcPr>
            <w:tcW w:w="959" w:type="dxa"/>
            <w:shd w:val="clear" w:color="auto" w:fill="auto"/>
          </w:tcPr>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2.</w:t>
            </w:r>
          </w:p>
        </w:tc>
        <w:tc>
          <w:tcPr>
            <w:tcW w:w="7717" w:type="dxa"/>
            <w:shd w:val="clear" w:color="auto" w:fill="auto"/>
          </w:tcPr>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Главный специалист</w:t>
            </w:r>
          </w:p>
        </w:tc>
      </w:tr>
      <w:tr w:rsidR="000C0AC8" w:rsidRPr="000C0AC8" w:rsidTr="000C0AC8">
        <w:tc>
          <w:tcPr>
            <w:tcW w:w="959" w:type="dxa"/>
            <w:shd w:val="clear" w:color="auto" w:fill="auto"/>
          </w:tcPr>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3.</w:t>
            </w:r>
          </w:p>
        </w:tc>
        <w:tc>
          <w:tcPr>
            <w:tcW w:w="7717" w:type="dxa"/>
            <w:shd w:val="clear" w:color="auto" w:fill="auto"/>
          </w:tcPr>
          <w:p w:rsidR="000C0AC8" w:rsidRPr="000C0AC8" w:rsidRDefault="000C0AC8" w:rsidP="000C0AC8">
            <w:pPr>
              <w:spacing w:after="0" w:line="240" w:lineRule="auto"/>
              <w:rPr>
                <w:rFonts w:ascii="Times New Roman" w:hAnsi="Times New Roman"/>
                <w:sz w:val="24"/>
                <w:szCs w:val="24"/>
              </w:rPr>
            </w:pPr>
            <w:r w:rsidRPr="000C0AC8">
              <w:rPr>
                <w:rFonts w:ascii="Times New Roman" w:hAnsi="Times New Roman"/>
                <w:sz w:val="24"/>
                <w:szCs w:val="24"/>
              </w:rPr>
              <w:t>Ведущий специалист</w:t>
            </w:r>
          </w:p>
        </w:tc>
      </w:tr>
    </w:tbl>
    <w:p w:rsidR="000C0AC8" w:rsidRPr="000C0AC8" w:rsidRDefault="000C0AC8" w:rsidP="000C0AC8">
      <w:pPr>
        <w:spacing w:after="0" w:line="240" w:lineRule="auto"/>
        <w:rPr>
          <w:rFonts w:ascii="Times New Roman" w:hAnsi="Times New Roman"/>
          <w:sz w:val="24"/>
          <w:szCs w:val="24"/>
        </w:rPr>
      </w:pPr>
    </w:p>
    <w:p w:rsidR="000C0AC8" w:rsidRPr="008A5197" w:rsidRDefault="008A5197" w:rsidP="000C0AC8">
      <w:pPr>
        <w:spacing w:after="0" w:line="240" w:lineRule="auto"/>
        <w:rPr>
          <w:rFonts w:ascii="Times New Roman" w:hAnsi="Times New Roman"/>
          <w:b/>
          <w:sz w:val="24"/>
          <w:szCs w:val="24"/>
        </w:rPr>
      </w:pPr>
      <w:r w:rsidRPr="008A5197">
        <w:rPr>
          <w:rFonts w:ascii="Times New Roman" w:hAnsi="Times New Roman"/>
          <w:b/>
          <w:sz w:val="24"/>
          <w:szCs w:val="24"/>
        </w:rPr>
        <w:t xml:space="preserve">                             1.5.14.</w:t>
      </w:r>
    </w:p>
    <w:p w:rsidR="008A5197" w:rsidRPr="000C0AC8" w:rsidRDefault="008A5197" w:rsidP="000C0AC8">
      <w:pPr>
        <w:spacing w:after="0" w:line="240" w:lineRule="auto"/>
        <w:rPr>
          <w:rFonts w:ascii="Times New Roman" w:hAnsi="Times New Roman"/>
          <w:sz w:val="24"/>
          <w:szCs w:val="24"/>
        </w:rPr>
      </w:pPr>
    </w:p>
    <w:p w:rsidR="008A5197" w:rsidRPr="008A5197" w:rsidRDefault="008A5197" w:rsidP="008A5197">
      <w:pPr>
        <w:tabs>
          <w:tab w:val="left" w:pos="2127"/>
        </w:tabs>
        <w:spacing w:after="0" w:line="240" w:lineRule="auto"/>
        <w:ind w:left="660"/>
        <w:jc w:val="center"/>
        <w:rPr>
          <w:rFonts w:ascii="Times New Roman" w:hAnsi="Times New Roman"/>
          <w:sz w:val="24"/>
          <w:szCs w:val="24"/>
          <w:lang w:eastAsia="en-US"/>
        </w:rPr>
      </w:pPr>
      <w:r w:rsidRPr="008A5197">
        <w:rPr>
          <w:rFonts w:ascii="Times New Roman" w:hAnsi="Times New Roman"/>
          <w:sz w:val="24"/>
          <w:szCs w:val="24"/>
          <w:lang w:eastAsia="en-US"/>
        </w:rPr>
        <w:t xml:space="preserve">РОССИЙСКАЯ ФЕДЕРАЦИЯ </w:t>
      </w:r>
    </w:p>
    <w:p w:rsidR="008A5197" w:rsidRPr="008A5197" w:rsidRDefault="008A5197" w:rsidP="008A5197">
      <w:pPr>
        <w:spacing w:after="0" w:line="240" w:lineRule="auto"/>
        <w:ind w:left="660"/>
        <w:jc w:val="center"/>
        <w:rPr>
          <w:rFonts w:ascii="Times New Roman" w:hAnsi="Times New Roman"/>
          <w:sz w:val="24"/>
          <w:szCs w:val="24"/>
          <w:lang w:eastAsia="en-US"/>
        </w:rPr>
      </w:pPr>
      <w:r w:rsidRPr="008A5197">
        <w:rPr>
          <w:rFonts w:ascii="Times New Roman" w:hAnsi="Times New Roman"/>
          <w:sz w:val="24"/>
          <w:szCs w:val="24"/>
          <w:lang w:eastAsia="en-US"/>
        </w:rPr>
        <w:t>БРЯНСКАЯ ОБЛАСТЬ</w:t>
      </w:r>
    </w:p>
    <w:p w:rsidR="008A5197" w:rsidRPr="008A5197" w:rsidRDefault="008A5197" w:rsidP="008A5197">
      <w:pPr>
        <w:spacing w:after="0" w:line="240" w:lineRule="auto"/>
        <w:ind w:left="660"/>
        <w:jc w:val="center"/>
        <w:rPr>
          <w:rFonts w:ascii="Times New Roman" w:hAnsi="Times New Roman"/>
          <w:sz w:val="24"/>
          <w:szCs w:val="24"/>
          <w:lang w:eastAsia="en-US"/>
        </w:rPr>
      </w:pPr>
      <w:r w:rsidRPr="008A5197">
        <w:rPr>
          <w:rFonts w:ascii="Times New Roman" w:hAnsi="Times New Roman"/>
          <w:sz w:val="24"/>
          <w:szCs w:val="24"/>
          <w:lang w:eastAsia="en-US"/>
        </w:rPr>
        <w:t>АДМИНИСТРАЦИЯ  ДУБРОВСКОГО  РАЙОНА</w:t>
      </w:r>
    </w:p>
    <w:p w:rsidR="008A5197" w:rsidRPr="008A5197" w:rsidRDefault="008A5197" w:rsidP="008A5197">
      <w:pPr>
        <w:ind w:left="660"/>
        <w:jc w:val="center"/>
        <w:rPr>
          <w:rFonts w:ascii="Times New Roman" w:hAnsi="Times New Roman"/>
          <w:sz w:val="24"/>
          <w:szCs w:val="24"/>
          <w:lang w:eastAsia="en-US"/>
        </w:rPr>
      </w:pPr>
      <w:r w:rsidRPr="008A5197">
        <w:rPr>
          <w:rFonts w:ascii="Times New Roman" w:hAnsi="Times New Roman"/>
          <w:sz w:val="24"/>
          <w:szCs w:val="24"/>
          <w:lang w:eastAsia="en-US"/>
        </w:rPr>
        <w:t>ПОСТАНОВЛЕНИЕ</w:t>
      </w:r>
    </w:p>
    <w:p w:rsidR="008A5197" w:rsidRPr="008A5197" w:rsidRDefault="008A5197" w:rsidP="008A5197">
      <w:pPr>
        <w:spacing w:after="0" w:line="240" w:lineRule="auto"/>
        <w:ind w:left="660" w:right="74"/>
        <w:jc w:val="both"/>
        <w:rPr>
          <w:rFonts w:ascii="Times New Roman" w:hAnsi="Times New Roman"/>
          <w:sz w:val="24"/>
          <w:szCs w:val="24"/>
          <w:lang w:eastAsia="en-US"/>
        </w:rPr>
      </w:pPr>
      <w:r w:rsidRPr="008A5197">
        <w:rPr>
          <w:rFonts w:ascii="Times New Roman" w:hAnsi="Times New Roman"/>
          <w:sz w:val="24"/>
          <w:szCs w:val="24"/>
          <w:lang w:eastAsia="en-US"/>
        </w:rPr>
        <w:t xml:space="preserve">от  16  ноября 2022 года                                                                                     №  _589_                                                               </w:t>
      </w:r>
    </w:p>
    <w:p w:rsidR="008A5197" w:rsidRPr="008A5197" w:rsidRDefault="008A5197" w:rsidP="008A5197">
      <w:pPr>
        <w:spacing w:after="0" w:line="240" w:lineRule="atLeast"/>
        <w:ind w:left="660"/>
        <w:rPr>
          <w:rFonts w:ascii="Times New Roman" w:hAnsi="Times New Roman"/>
          <w:sz w:val="24"/>
          <w:szCs w:val="24"/>
          <w:lang w:eastAsia="en-US"/>
        </w:rPr>
      </w:pPr>
      <w:r w:rsidRPr="008A5197">
        <w:rPr>
          <w:rFonts w:ascii="Times New Roman" w:hAnsi="Times New Roman"/>
          <w:sz w:val="24"/>
          <w:szCs w:val="24"/>
          <w:lang w:eastAsia="en-US"/>
        </w:rPr>
        <w:t>п. Дубровка</w:t>
      </w:r>
    </w:p>
    <w:p w:rsidR="008A5197" w:rsidRPr="008A5197" w:rsidRDefault="008A5197" w:rsidP="008A5197">
      <w:pPr>
        <w:spacing w:after="0" w:line="240" w:lineRule="atLeast"/>
        <w:ind w:left="660"/>
        <w:rPr>
          <w:rFonts w:ascii="Times New Roman" w:hAnsi="Times New Roman"/>
          <w:sz w:val="24"/>
          <w:szCs w:val="24"/>
        </w:rPr>
      </w:pPr>
    </w:p>
    <w:p w:rsidR="008A5197" w:rsidRPr="008A5197" w:rsidRDefault="008A5197" w:rsidP="008A5197">
      <w:pPr>
        <w:spacing w:after="0" w:line="240" w:lineRule="atLeast"/>
        <w:ind w:left="660"/>
        <w:rPr>
          <w:rFonts w:ascii="Times New Roman" w:hAnsi="Times New Roman"/>
          <w:sz w:val="24"/>
          <w:szCs w:val="24"/>
        </w:rPr>
      </w:pPr>
      <w:r w:rsidRPr="008A5197">
        <w:rPr>
          <w:rFonts w:ascii="Times New Roman" w:hAnsi="Times New Roman"/>
          <w:sz w:val="24"/>
          <w:szCs w:val="24"/>
        </w:rPr>
        <w:t>Об  утверждении  реестра  муниципальных</w:t>
      </w:r>
    </w:p>
    <w:p w:rsidR="008A5197" w:rsidRPr="008A5197" w:rsidRDefault="008A5197" w:rsidP="008A5197">
      <w:pPr>
        <w:spacing w:after="0" w:line="240" w:lineRule="atLeast"/>
        <w:ind w:left="660"/>
        <w:rPr>
          <w:rFonts w:ascii="Times New Roman" w:hAnsi="Times New Roman"/>
          <w:sz w:val="24"/>
          <w:szCs w:val="24"/>
        </w:rPr>
      </w:pPr>
      <w:r w:rsidRPr="008A5197">
        <w:rPr>
          <w:rFonts w:ascii="Times New Roman" w:hAnsi="Times New Roman"/>
          <w:sz w:val="24"/>
          <w:szCs w:val="24"/>
        </w:rPr>
        <w:t xml:space="preserve">маршрутов регулярных  пассажирских перевозок </w:t>
      </w:r>
    </w:p>
    <w:p w:rsidR="008A5197" w:rsidRPr="008A5197" w:rsidRDefault="008A5197" w:rsidP="008A5197">
      <w:pPr>
        <w:spacing w:after="0" w:line="240" w:lineRule="atLeast"/>
        <w:ind w:left="660"/>
        <w:rPr>
          <w:rFonts w:ascii="Times New Roman" w:hAnsi="Times New Roman"/>
          <w:sz w:val="24"/>
          <w:szCs w:val="24"/>
        </w:rPr>
      </w:pPr>
      <w:r w:rsidRPr="008A5197">
        <w:rPr>
          <w:rFonts w:ascii="Times New Roman" w:hAnsi="Times New Roman"/>
          <w:sz w:val="24"/>
          <w:szCs w:val="24"/>
        </w:rPr>
        <w:t>и расписания</w:t>
      </w:r>
      <w:r w:rsidRPr="008A5197">
        <w:rPr>
          <w:sz w:val="24"/>
          <w:szCs w:val="24"/>
          <w:lang w:eastAsia="en-US"/>
        </w:rPr>
        <w:t xml:space="preserve"> </w:t>
      </w:r>
      <w:r w:rsidRPr="008A5197">
        <w:rPr>
          <w:rFonts w:ascii="Times New Roman" w:hAnsi="Times New Roman"/>
          <w:sz w:val="24"/>
          <w:szCs w:val="24"/>
        </w:rPr>
        <w:t>движения пригородного</w:t>
      </w:r>
    </w:p>
    <w:p w:rsidR="008A5197" w:rsidRPr="008A5197" w:rsidRDefault="008A5197" w:rsidP="008A5197">
      <w:pPr>
        <w:spacing w:after="0" w:line="240" w:lineRule="atLeast"/>
        <w:ind w:left="660"/>
        <w:rPr>
          <w:rFonts w:ascii="Times New Roman" w:hAnsi="Times New Roman"/>
          <w:sz w:val="24"/>
          <w:szCs w:val="24"/>
        </w:rPr>
      </w:pPr>
      <w:r w:rsidRPr="008A5197">
        <w:rPr>
          <w:rFonts w:ascii="Times New Roman" w:hAnsi="Times New Roman"/>
          <w:sz w:val="24"/>
          <w:szCs w:val="24"/>
        </w:rPr>
        <w:lastRenderedPageBreak/>
        <w:t xml:space="preserve">пассажирского транспорта по муниципальным </w:t>
      </w:r>
    </w:p>
    <w:p w:rsidR="008A5197" w:rsidRPr="008A5197" w:rsidRDefault="008A5197" w:rsidP="008A5197">
      <w:pPr>
        <w:spacing w:after="0" w:line="240" w:lineRule="atLeast"/>
        <w:ind w:left="660"/>
        <w:rPr>
          <w:rFonts w:ascii="Times New Roman" w:hAnsi="Times New Roman"/>
          <w:sz w:val="24"/>
          <w:szCs w:val="24"/>
        </w:rPr>
      </w:pPr>
      <w:r w:rsidRPr="008A5197">
        <w:rPr>
          <w:rFonts w:ascii="Times New Roman" w:hAnsi="Times New Roman"/>
          <w:sz w:val="24"/>
          <w:szCs w:val="24"/>
        </w:rPr>
        <w:t>маршрутам в Дубровском  районе на январь – июнь 2023 года</w:t>
      </w:r>
    </w:p>
    <w:p w:rsidR="008A5197" w:rsidRPr="008A5197" w:rsidRDefault="008A5197" w:rsidP="008A5197">
      <w:pPr>
        <w:tabs>
          <w:tab w:val="left" w:pos="1720"/>
        </w:tabs>
        <w:suppressAutoHyphens/>
        <w:spacing w:after="0" w:line="240" w:lineRule="auto"/>
        <w:ind w:left="660" w:firstLine="720"/>
        <w:jc w:val="both"/>
        <w:rPr>
          <w:rFonts w:ascii="Times New Roman" w:hAnsi="Times New Roman"/>
          <w:sz w:val="24"/>
          <w:szCs w:val="24"/>
          <w:lang w:val="x-none" w:eastAsia="ar-SA"/>
        </w:rPr>
      </w:pPr>
      <w:bookmarkStart w:id="9" w:name="Наименование"/>
      <w:bookmarkEnd w:id="9"/>
    </w:p>
    <w:p w:rsidR="008A5197" w:rsidRPr="008A5197" w:rsidRDefault="008A5197" w:rsidP="008A5197">
      <w:pPr>
        <w:ind w:left="660" w:firstLine="708"/>
        <w:jc w:val="both"/>
        <w:rPr>
          <w:rFonts w:ascii="Times New Roman" w:hAnsi="Times New Roman"/>
          <w:sz w:val="24"/>
          <w:szCs w:val="24"/>
          <w:lang w:eastAsia="en-US"/>
        </w:rPr>
      </w:pPr>
      <w:r w:rsidRPr="008A5197">
        <w:rPr>
          <w:rFonts w:ascii="Times New Roman" w:hAnsi="Times New Roman"/>
          <w:sz w:val="24"/>
          <w:szCs w:val="24"/>
          <w:lang w:eastAsia="en-US"/>
        </w:rPr>
        <w:t xml:space="preserve">Руководствуясь федеральными законами от 06.10.2003 № 131-ФЗ «Об общих принципах организации местного самоуправления в Российской Федерации», от 08.11.2007 № 259-ФЗ «Устав автомобильного транспорта и городского наземного электрического транспорта»,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Брянской области от 03.07.2010 года №54-З «Об организации транспортного обслуживания населения на территории Брянской области», Уставом Дубровского района и в соответствии с Решением Дубровского районного Совета народных депутатов от 03.12.2015 года № 154-6 «Об организации транспортного обслуживания в Дубровском  районе», </w:t>
      </w:r>
    </w:p>
    <w:p w:rsidR="008A5197" w:rsidRPr="008A5197" w:rsidRDefault="008A5197" w:rsidP="008A5197">
      <w:pPr>
        <w:ind w:left="660"/>
        <w:jc w:val="both"/>
        <w:rPr>
          <w:rFonts w:ascii="Times New Roman" w:hAnsi="Times New Roman"/>
          <w:sz w:val="24"/>
          <w:szCs w:val="24"/>
          <w:lang w:eastAsia="en-US"/>
        </w:rPr>
      </w:pPr>
      <w:r w:rsidRPr="008A5197">
        <w:rPr>
          <w:rFonts w:ascii="Times New Roman" w:hAnsi="Times New Roman"/>
          <w:sz w:val="24"/>
          <w:szCs w:val="24"/>
          <w:lang w:eastAsia="en-US"/>
        </w:rPr>
        <w:t>ПОСТАНОВЛЯЮ:</w:t>
      </w:r>
    </w:p>
    <w:p w:rsidR="008A5197" w:rsidRPr="008A5197" w:rsidRDefault="008A5197" w:rsidP="008A5197">
      <w:pPr>
        <w:spacing w:after="0" w:line="240" w:lineRule="auto"/>
        <w:ind w:left="660" w:firstLine="567"/>
        <w:jc w:val="both"/>
        <w:rPr>
          <w:rFonts w:ascii="Times New Roman" w:hAnsi="Times New Roman"/>
          <w:sz w:val="24"/>
          <w:szCs w:val="24"/>
        </w:rPr>
      </w:pPr>
      <w:r w:rsidRPr="008A5197">
        <w:rPr>
          <w:rFonts w:ascii="Times New Roman" w:hAnsi="Times New Roman"/>
          <w:sz w:val="24"/>
          <w:szCs w:val="24"/>
        </w:rPr>
        <w:t>1. Утвердить Реестр муниципальных маршрутов регулярных перевозок в  Дубровском районе на январь – июнь 2023 года согласно приложению №1.</w:t>
      </w:r>
    </w:p>
    <w:p w:rsidR="008A5197" w:rsidRPr="008A5197" w:rsidRDefault="008A5197" w:rsidP="008A5197">
      <w:pPr>
        <w:spacing w:after="0" w:line="240" w:lineRule="auto"/>
        <w:ind w:left="660" w:firstLine="567"/>
        <w:jc w:val="both"/>
        <w:rPr>
          <w:rFonts w:ascii="Times New Roman" w:hAnsi="Times New Roman"/>
          <w:sz w:val="24"/>
          <w:szCs w:val="24"/>
        </w:rPr>
      </w:pPr>
      <w:r w:rsidRPr="008A5197">
        <w:rPr>
          <w:rFonts w:ascii="Times New Roman" w:hAnsi="Times New Roman"/>
          <w:sz w:val="24"/>
          <w:szCs w:val="24"/>
        </w:rPr>
        <w:t>2.  Утвердить расписание движения пригородного пассажирского транспорта по муниципальным  маршрутам в Дубровском районе на январь – июнь 2023 года согласно приложению №2.</w:t>
      </w:r>
    </w:p>
    <w:p w:rsidR="008A5197" w:rsidRPr="008A5197" w:rsidRDefault="008A5197" w:rsidP="008A5197">
      <w:pPr>
        <w:spacing w:after="0" w:line="240" w:lineRule="auto"/>
        <w:ind w:left="660" w:firstLine="567"/>
        <w:jc w:val="both"/>
        <w:rPr>
          <w:rFonts w:ascii="Times New Roman" w:hAnsi="Times New Roman"/>
          <w:sz w:val="24"/>
          <w:szCs w:val="24"/>
        </w:rPr>
      </w:pPr>
      <w:r w:rsidRPr="008A5197">
        <w:rPr>
          <w:rFonts w:ascii="Times New Roman" w:hAnsi="Times New Roman"/>
          <w:sz w:val="24"/>
          <w:szCs w:val="24"/>
        </w:rPr>
        <w:t>3. Уполномочить  отдел экономического развития  администрации Дубровского района  на ведение реестра муниципальных маршрутов регулярных перевозок в Дубровском  районе.</w:t>
      </w:r>
    </w:p>
    <w:p w:rsidR="008A5197" w:rsidRPr="008A5197" w:rsidRDefault="008A5197" w:rsidP="008A5197">
      <w:pPr>
        <w:spacing w:after="0" w:line="240" w:lineRule="auto"/>
        <w:ind w:left="660" w:firstLine="567"/>
        <w:jc w:val="both"/>
        <w:rPr>
          <w:rFonts w:ascii="Times New Roman" w:hAnsi="Times New Roman"/>
          <w:sz w:val="24"/>
          <w:szCs w:val="24"/>
        </w:rPr>
      </w:pPr>
      <w:r w:rsidRPr="008A5197">
        <w:rPr>
          <w:rFonts w:ascii="Times New Roman" w:hAnsi="Times New Roman"/>
          <w:sz w:val="24"/>
          <w:szCs w:val="24"/>
        </w:rPr>
        <w:t>4.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Дубровского муниципального района в сети Интернет.</w:t>
      </w:r>
    </w:p>
    <w:p w:rsidR="008A5197" w:rsidRPr="008A5197" w:rsidRDefault="008A5197" w:rsidP="008A5197">
      <w:pPr>
        <w:spacing w:after="0" w:line="240" w:lineRule="auto"/>
        <w:ind w:left="660" w:firstLine="567"/>
        <w:jc w:val="both"/>
        <w:rPr>
          <w:rFonts w:ascii="Times New Roman" w:hAnsi="Times New Roman"/>
          <w:sz w:val="24"/>
          <w:szCs w:val="24"/>
        </w:rPr>
      </w:pPr>
      <w:r w:rsidRPr="008A5197">
        <w:rPr>
          <w:rFonts w:ascii="Times New Roman" w:hAnsi="Times New Roman"/>
          <w:sz w:val="24"/>
          <w:szCs w:val="24"/>
        </w:rPr>
        <w:t>5. Контроль за исполнением настоящего постановления возложить на  заместителя главы администрации Дубровского района по строительству и экономическому развитию Ефименко С.Н.</w:t>
      </w:r>
    </w:p>
    <w:p w:rsidR="008A5197" w:rsidRPr="008A5197" w:rsidRDefault="008A5197" w:rsidP="008A5197">
      <w:pPr>
        <w:spacing w:after="150" w:line="240" w:lineRule="auto"/>
        <w:ind w:left="660" w:firstLine="567"/>
        <w:jc w:val="both"/>
        <w:rPr>
          <w:rFonts w:ascii="Times New Roman" w:hAnsi="Times New Roman"/>
          <w:sz w:val="24"/>
          <w:szCs w:val="24"/>
          <w:lang w:eastAsia="en-US"/>
        </w:rPr>
      </w:pPr>
      <w:r w:rsidRPr="008A5197">
        <w:rPr>
          <w:rFonts w:ascii="Times New Roman" w:hAnsi="Times New Roman"/>
          <w:sz w:val="24"/>
          <w:szCs w:val="24"/>
        </w:rPr>
        <w:t>6. Постановление вступает в силу с момента его официального опубликования.</w:t>
      </w:r>
    </w:p>
    <w:p w:rsidR="008A5197" w:rsidRPr="008A5197" w:rsidRDefault="008A5197" w:rsidP="008A5197">
      <w:pPr>
        <w:tabs>
          <w:tab w:val="left" w:pos="9540"/>
        </w:tabs>
        <w:spacing w:after="0" w:line="240" w:lineRule="auto"/>
        <w:ind w:left="660" w:right="97"/>
        <w:jc w:val="both"/>
        <w:rPr>
          <w:rFonts w:ascii="Times New Roman" w:hAnsi="Times New Roman"/>
          <w:sz w:val="24"/>
          <w:szCs w:val="24"/>
          <w:lang w:eastAsia="en-US"/>
        </w:rPr>
      </w:pPr>
      <w:r w:rsidRPr="008A5197">
        <w:rPr>
          <w:rFonts w:ascii="Times New Roman" w:hAnsi="Times New Roman"/>
          <w:sz w:val="24"/>
          <w:szCs w:val="24"/>
          <w:lang w:eastAsia="en-US"/>
        </w:rPr>
        <w:t xml:space="preserve">           Глава администрации  </w:t>
      </w:r>
    </w:p>
    <w:p w:rsidR="008A5197" w:rsidRPr="008A5197" w:rsidRDefault="008A5197" w:rsidP="008A5197">
      <w:pPr>
        <w:tabs>
          <w:tab w:val="left" w:pos="9540"/>
        </w:tabs>
        <w:spacing w:after="0" w:line="240" w:lineRule="auto"/>
        <w:ind w:left="660" w:right="97"/>
        <w:jc w:val="both"/>
        <w:rPr>
          <w:rFonts w:ascii="Times New Roman" w:hAnsi="Times New Roman"/>
          <w:sz w:val="24"/>
          <w:szCs w:val="24"/>
          <w:lang w:eastAsia="en-US"/>
        </w:rPr>
      </w:pPr>
      <w:r w:rsidRPr="008A5197">
        <w:rPr>
          <w:rFonts w:ascii="Times New Roman" w:hAnsi="Times New Roman"/>
          <w:sz w:val="24"/>
          <w:szCs w:val="24"/>
          <w:lang w:eastAsia="en-US"/>
        </w:rPr>
        <w:t xml:space="preserve">           Дубровского района                                                                 И.А. Шевелёв</w:t>
      </w:r>
    </w:p>
    <w:p w:rsidR="000C0AC8" w:rsidRPr="000C0AC8" w:rsidRDefault="000C0AC8" w:rsidP="006C2D33">
      <w:pPr>
        <w:spacing w:after="0" w:line="240" w:lineRule="auto"/>
        <w:rPr>
          <w:rFonts w:ascii="Times New Roman" w:hAnsi="Times New Roman"/>
          <w:sz w:val="24"/>
          <w:szCs w:val="24"/>
        </w:rPr>
      </w:pPr>
    </w:p>
    <w:p w:rsidR="000C0AC8" w:rsidRPr="006C2D33" w:rsidRDefault="000C0AC8" w:rsidP="006C2D33">
      <w:pPr>
        <w:spacing w:after="0" w:line="240" w:lineRule="auto"/>
        <w:rPr>
          <w:rFonts w:ascii="Times New Roman" w:hAnsi="Times New Roman"/>
          <w:b/>
          <w:sz w:val="24"/>
          <w:szCs w:val="24"/>
        </w:rPr>
      </w:pPr>
    </w:p>
    <w:p w:rsidR="008A5197" w:rsidRDefault="000C0AC8" w:rsidP="006C2D33">
      <w:pPr>
        <w:autoSpaceDE w:val="0"/>
        <w:autoSpaceDN w:val="0"/>
        <w:adjustRightInd w:val="0"/>
        <w:spacing w:after="0" w:line="240" w:lineRule="auto"/>
        <w:jc w:val="both"/>
        <w:outlineLvl w:val="0"/>
        <w:rPr>
          <w:rFonts w:ascii="Arial" w:hAnsi="Arial" w:cs="Arial"/>
          <w:sz w:val="28"/>
          <w:szCs w:val="28"/>
        </w:rPr>
      </w:pPr>
      <w:r>
        <w:rPr>
          <w:rFonts w:ascii="Arial" w:hAnsi="Arial" w:cs="Arial"/>
          <w:sz w:val="28"/>
          <w:szCs w:val="28"/>
        </w:rPr>
        <w:t xml:space="preserve">                   </w:t>
      </w:r>
    </w:p>
    <w:p w:rsidR="008A5197" w:rsidRDefault="008A5197" w:rsidP="006C2D33">
      <w:pPr>
        <w:autoSpaceDE w:val="0"/>
        <w:autoSpaceDN w:val="0"/>
        <w:adjustRightInd w:val="0"/>
        <w:spacing w:after="0" w:line="240" w:lineRule="auto"/>
        <w:jc w:val="both"/>
        <w:outlineLvl w:val="0"/>
        <w:rPr>
          <w:rFonts w:ascii="Arial" w:hAnsi="Arial" w:cs="Arial"/>
          <w:sz w:val="28"/>
          <w:szCs w:val="28"/>
        </w:rPr>
      </w:pPr>
    </w:p>
    <w:p w:rsidR="008A5197" w:rsidRDefault="008A5197" w:rsidP="006C2D33">
      <w:pPr>
        <w:autoSpaceDE w:val="0"/>
        <w:autoSpaceDN w:val="0"/>
        <w:adjustRightInd w:val="0"/>
        <w:spacing w:after="0" w:line="240" w:lineRule="auto"/>
        <w:jc w:val="both"/>
        <w:outlineLvl w:val="0"/>
        <w:rPr>
          <w:rFonts w:ascii="Arial" w:hAnsi="Arial" w:cs="Arial"/>
          <w:sz w:val="28"/>
          <w:szCs w:val="28"/>
        </w:rPr>
      </w:pPr>
    </w:p>
    <w:p w:rsidR="008A5197" w:rsidRDefault="008A5197" w:rsidP="006C2D33">
      <w:pPr>
        <w:autoSpaceDE w:val="0"/>
        <w:autoSpaceDN w:val="0"/>
        <w:adjustRightInd w:val="0"/>
        <w:spacing w:after="0" w:line="240" w:lineRule="auto"/>
        <w:jc w:val="both"/>
        <w:outlineLvl w:val="0"/>
        <w:rPr>
          <w:rFonts w:ascii="Arial" w:hAnsi="Arial" w:cs="Arial"/>
          <w:sz w:val="28"/>
          <w:szCs w:val="28"/>
        </w:rPr>
      </w:pPr>
    </w:p>
    <w:p w:rsidR="008A5197" w:rsidRDefault="008A5197" w:rsidP="006C2D33">
      <w:pPr>
        <w:autoSpaceDE w:val="0"/>
        <w:autoSpaceDN w:val="0"/>
        <w:adjustRightInd w:val="0"/>
        <w:spacing w:after="0" w:line="240" w:lineRule="auto"/>
        <w:jc w:val="both"/>
        <w:outlineLvl w:val="0"/>
        <w:rPr>
          <w:rFonts w:ascii="Arial" w:hAnsi="Arial" w:cs="Arial"/>
          <w:sz w:val="28"/>
          <w:szCs w:val="28"/>
        </w:rPr>
      </w:pPr>
    </w:p>
    <w:p w:rsidR="008A5197" w:rsidRDefault="008A5197" w:rsidP="006C2D33">
      <w:pPr>
        <w:autoSpaceDE w:val="0"/>
        <w:autoSpaceDN w:val="0"/>
        <w:adjustRightInd w:val="0"/>
        <w:spacing w:after="0" w:line="240" w:lineRule="auto"/>
        <w:jc w:val="both"/>
        <w:outlineLvl w:val="0"/>
        <w:rPr>
          <w:rFonts w:ascii="Arial" w:hAnsi="Arial" w:cs="Arial"/>
          <w:sz w:val="28"/>
          <w:szCs w:val="28"/>
        </w:rPr>
        <w:sectPr w:rsidR="008A5197" w:rsidSect="000F26E5">
          <w:headerReference w:type="even" r:id="rId100"/>
          <w:headerReference w:type="default" r:id="rId101"/>
          <w:pgSz w:w="11906" w:h="16838" w:code="9"/>
          <w:pgMar w:top="426" w:right="566" w:bottom="284" w:left="1418" w:header="709" w:footer="709" w:gutter="0"/>
          <w:cols w:space="708"/>
          <w:titlePg/>
          <w:docGrid w:linePitch="360"/>
        </w:sectPr>
      </w:pPr>
    </w:p>
    <w:p w:rsidR="008A5197" w:rsidRDefault="008A5197" w:rsidP="006C2D33">
      <w:pPr>
        <w:autoSpaceDE w:val="0"/>
        <w:autoSpaceDN w:val="0"/>
        <w:adjustRightInd w:val="0"/>
        <w:spacing w:after="0" w:line="240" w:lineRule="auto"/>
        <w:jc w:val="both"/>
        <w:outlineLvl w:val="0"/>
        <w:rPr>
          <w:rFonts w:ascii="Arial" w:hAnsi="Arial" w:cs="Arial"/>
          <w:sz w:val="28"/>
          <w:szCs w:val="28"/>
        </w:rPr>
      </w:pPr>
    </w:p>
    <w:p w:rsidR="00CA545A" w:rsidRPr="00CA545A" w:rsidRDefault="00CA545A" w:rsidP="00CA545A">
      <w:pPr>
        <w:spacing w:after="0"/>
        <w:jc w:val="right"/>
        <w:rPr>
          <w:rFonts w:ascii="Times New Roman" w:hAnsi="Times New Roman"/>
          <w:sz w:val="24"/>
          <w:szCs w:val="24"/>
          <w:lang w:eastAsia="en-US"/>
        </w:rPr>
      </w:pPr>
      <w:r w:rsidRPr="00CA545A">
        <w:rPr>
          <w:rFonts w:ascii="Times New Roman" w:hAnsi="Times New Roman"/>
          <w:sz w:val="24"/>
          <w:szCs w:val="24"/>
          <w:lang w:eastAsia="en-US"/>
        </w:rPr>
        <w:t>Приложение №1</w:t>
      </w:r>
    </w:p>
    <w:p w:rsidR="00CA545A" w:rsidRPr="00CA545A" w:rsidRDefault="00CA545A" w:rsidP="00CA545A">
      <w:pPr>
        <w:spacing w:after="0" w:line="240" w:lineRule="auto"/>
        <w:jc w:val="right"/>
        <w:rPr>
          <w:rFonts w:ascii="Times New Roman" w:hAnsi="Times New Roman"/>
          <w:sz w:val="24"/>
          <w:szCs w:val="24"/>
          <w:lang w:eastAsia="en-US"/>
        </w:rPr>
      </w:pPr>
      <w:r w:rsidRPr="00CA545A">
        <w:rPr>
          <w:rFonts w:ascii="Times New Roman" w:hAnsi="Times New Roman"/>
          <w:sz w:val="24"/>
          <w:szCs w:val="24"/>
          <w:lang w:eastAsia="en-US"/>
        </w:rPr>
        <w:t xml:space="preserve">к постановлению администрации  </w:t>
      </w:r>
    </w:p>
    <w:p w:rsidR="00CA545A" w:rsidRPr="00CA545A" w:rsidRDefault="00CA545A" w:rsidP="00CA545A">
      <w:pPr>
        <w:spacing w:after="0" w:line="240" w:lineRule="auto"/>
        <w:jc w:val="right"/>
        <w:rPr>
          <w:rFonts w:ascii="Times New Roman" w:hAnsi="Times New Roman"/>
          <w:sz w:val="24"/>
          <w:szCs w:val="24"/>
          <w:lang w:eastAsia="en-US"/>
        </w:rPr>
      </w:pPr>
      <w:r w:rsidRPr="00CA545A">
        <w:rPr>
          <w:rFonts w:ascii="Times New Roman" w:hAnsi="Times New Roman"/>
          <w:sz w:val="24"/>
          <w:szCs w:val="24"/>
          <w:lang w:eastAsia="en-US"/>
        </w:rPr>
        <w:t>Дубровского района</w:t>
      </w:r>
    </w:p>
    <w:p w:rsidR="00CA545A" w:rsidRPr="00CA545A" w:rsidRDefault="00CA545A" w:rsidP="00CA545A">
      <w:pPr>
        <w:spacing w:after="0" w:line="240" w:lineRule="auto"/>
        <w:jc w:val="right"/>
        <w:rPr>
          <w:rFonts w:ascii="Times New Roman" w:hAnsi="Times New Roman"/>
          <w:sz w:val="24"/>
          <w:szCs w:val="24"/>
          <w:lang w:eastAsia="en-US"/>
        </w:rPr>
      </w:pPr>
      <w:r w:rsidRPr="00CA545A">
        <w:rPr>
          <w:rFonts w:ascii="Times New Roman" w:hAnsi="Times New Roman"/>
          <w:sz w:val="24"/>
          <w:szCs w:val="24"/>
          <w:lang w:eastAsia="en-US"/>
        </w:rPr>
        <w:t xml:space="preserve">                                                                                       от 16.11. 2022 г. № 589</w:t>
      </w:r>
    </w:p>
    <w:p w:rsidR="00CA545A" w:rsidRPr="00CA545A" w:rsidRDefault="00CA545A" w:rsidP="00CA545A">
      <w:pPr>
        <w:spacing w:after="0"/>
        <w:jc w:val="center"/>
        <w:outlineLvl w:val="0"/>
        <w:rPr>
          <w:rFonts w:ascii="Times New Roman" w:hAnsi="Times New Roman"/>
          <w:b/>
          <w:sz w:val="32"/>
          <w:szCs w:val="32"/>
          <w:lang w:eastAsia="en-US"/>
        </w:rPr>
      </w:pPr>
      <w:r w:rsidRPr="00CA545A">
        <w:rPr>
          <w:rFonts w:ascii="Times New Roman" w:hAnsi="Times New Roman"/>
          <w:b/>
          <w:sz w:val="32"/>
          <w:szCs w:val="32"/>
          <w:lang w:eastAsia="en-US"/>
        </w:rPr>
        <w:t>РЕЕСТР</w:t>
      </w:r>
    </w:p>
    <w:p w:rsidR="00CA545A" w:rsidRPr="00CA545A" w:rsidRDefault="00CA545A" w:rsidP="00CA545A">
      <w:pPr>
        <w:spacing w:after="0"/>
        <w:jc w:val="center"/>
        <w:outlineLvl w:val="0"/>
        <w:rPr>
          <w:rFonts w:ascii="Times New Roman" w:hAnsi="Times New Roman"/>
          <w:b/>
          <w:sz w:val="28"/>
          <w:szCs w:val="28"/>
          <w:lang w:eastAsia="en-US"/>
        </w:rPr>
      </w:pPr>
      <w:r w:rsidRPr="00CA545A">
        <w:rPr>
          <w:rFonts w:ascii="Times New Roman" w:hAnsi="Times New Roman"/>
          <w:b/>
          <w:sz w:val="28"/>
          <w:szCs w:val="28"/>
          <w:lang w:eastAsia="en-US"/>
        </w:rPr>
        <w:t>МУНИЦИПАЛЬНЫХ МАРШРУТОВ РЕГУЛЯРНЫХ ПЕРЕВОЗОК</w:t>
      </w:r>
    </w:p>
    <w:p w:rsidR="00CA545A" w:rsidRPr="00CA545A" w:rsidRDefault="00CA545A" w:rsidP="00CA545A">
      <w:pPr>
        <w:spacing w:after="0"/>
        <w:jc w:val="center"/>
        <w:outlineLvl w:val="0"/>
        <w:rPr>
          <w:rFonts w:ascii="Times New Roman" w:hAnsi="Times New Roman"/>
          <w:b/>
          <w:sz w:val="28"/>
          <w:szCs w:val="28"/>
          <w:lang w:eastAsia="en-US"/>
        </w:rPr>
      </w:pPr>
      <w:r w:rsidRPr="00CA545A">
        <w:rPr>
          <w:rFonts w:ascii="Times New Roman" w:hAnsi="Times New Roman"/>
          <w:b/>
          <w:sz w:val="28"/>
          <w:szCs w:val="28"/>
          <w:lang w:eastAsia="en-US"/>
        </w:rPr>
        <w:t>ДУБРОВСКОГО МУНИЦИПАЛЬНОГО РАЙОНА НА ПЕРИОД С 01 ЯНВАРЯ  ПО 30 ИЮНЯ 2023 ГОДА</w:t>
      </w:r>
    </w:p>
    <w:p w:rsidR="00CA545A" w:rsidRPr="00CA545A" w:rsidRDefault="00CA545A" w:rsidP="00CA545A">
      <w:pPr>
        <w:spacing w:after="0" w:line="360" w:lineRule="auto"/>
        <w:jc w:val="center"/>
        <w:rPr>
          <w:rFonts w:ascii="Times New Roman" w:hAnsi="Times New Roman"/>
          <w:b/>
          <w:sz w:val="28"/>
          <w:szCs w:val="28"/>
          <w:lang w:eastAsia="en-US"/>
        </w:rPr>
      </w:pPr>
    </w:p>
    <w:tbl>
      <w:tblPr>
        <w:tblW w:w="16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200"/>
        <w:gridCol w:w="1357"/>
        <w:gridCol w:w="1260"/>
        <w:gridCol w:w="783"/>
        <w:gridCol w:w="1277"/>
        <w:gridCol w:w="1080"/>
        <w:gridCol w:w="655"/>
        <w:gridCol w:w="711"/>
        <w:gridCol w:w="974"/>
        <w:gridCol w:w="1080"/>
        <w:gridCol w:w="1312"/>
        <w:gridCol w:w="1047"/>
        <w:gridCol w:w="753"/>
        <w:gridCol w:w="1089"/>
        <w:gridCol w:w="1029"/>
      </w:tblGrid>
      <w:tr w:rsidR="00CA545A" w:rsidRPr="00CA545A" w:rsidTr="00CA545A">
        <w:trPr>
          <w:trHeight w:val="2200"/>
        </w:trPr>
        <w:tc>
          <w:tcPr>
            <w:tcW w:w="540" w:type="dxa"/>
            <w:tcBorders>
              <w:top w:val="single" w:sz="4" w:space="0" w:color="000000"/>
              <w:left w:val="single" w:sz="4" w:space="0" w:color="000000"/>
              <w:bottom w:val="single" w:sz="4" w:space="0" w:color="000000"/>
              <w:right w:val="single" w:sz="4" w:space="0" w:color="000000"/>
            </w:tcBorders>
          </w:tcPr>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Рег.</w:t>
            </w:r>
          </w:p>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w:t>
            </w:r>
          </w:p>
          <w:p w:rsidR="00CA545A" w:rsidRPr="00CA545A" w:rsidRDefault="00CA545A" w:rsidP="00CA545A">
            <w:pPr>
              <w:spacing w:after="0" w:line="240" w:lineRule="auto"/>
              <w:jc w:val="center"/>
              <w:rPr>
                <w:rFonts w:ascii="Times New Roman" w:hAnsi="Times New Roman"/>
                <w:b/>
                <w:sz w:val="16"/>
                <w:szCs w:val="16"/>
                <w:lang w:eastAsia="en-US"/>
              </w:rPr>
            </w:pPr>
          </w:p>
        </w:tc>
        <w:tc>
          <w:tcPr>
            <w:tcW w:w="1200" w:type="dxa"/>
            <w:tcBorders>
              <w:top w:val="single" w:sz="4" w:space="0" w:color="000000"/>
              <w:left w:val="single" w:sz="4" w:space="0" w:color="000000"/>
              <w:bottom w:val="single" w:sz="4" w:space="0" w:color="000000"/>
              <w:right w:val="single" w:sz="4" w:space="0" w:color="auto"/>
            </w:tcBorders>
          </w:tcPr>
          <w:p w:rsidR="00CA545A" w:rsidRPr="00CA545A" w:rsidRDefault="00CA545A" w:rsidP="00CA545A">
            <w:pPr>
              <w:spacing w:after="0" w:line="240" w:lineRule="auto"/>
              <w:ind w:left="-162" w:right="-108"/>
              <w:jc w:val="center"/>
              <w:rPr>
                <w:rFonts w:ascii="Times New Roman" w:hAnsi="Times New Roman"/>
                <w:b/>
                <w:sz w:val="16"/>
                <w:szCs w:val="16"/>
                <w:lang w:eastAsia="en-US"/>
              </w:rPr>
            </w:pPr>
            <w:r w:rsidRPr="00CA545A">
              <w:rPr>
                <w:rFonts w:ascii="Times New Roman" w:hAnsi="Times New Roman"/>
                <w:b/>
                <w:sz w:val="16"/>
                <w:szCs w:val="16"/>
                <w:lang w:eastAsia="en-US"/>
              </w:rPr>
              <w:t>Порядковый</w:t>
            </w:r>
          </w:p>
          <w:p w:rsidR="00CA545A" w:rsidRPr="00CA545A" w:rsidRDefault="00CA545A" w:rsidP="00CA545A">
            <w:pPr>
              <w:spacing w:after="0" w:line="240" w:lineRule="auto"/>
              <w:ind w:left="-162" w:right="-108"/>
              <w:jc w:val="center"/>
              <w:rPr>
                <w:rFonts w:ascii="Times New Roman" w:hAnsi="Times New Roman"/>
                <w:b/>
                <w:sz w:val="16"/>
                <w:szCs w:val="16"/>
                <w:lang w:eastAsia="en-US"/>
              </w:rPr>
            </w:pPr>
            <w:r w:rsidRPr="00CA545A">
              <w:rPr>
                <w:rFonts w:ascii="Times New Roman" w:hAnsi="Times New Roman"/>
                <w:b/>
                <w:sz w:val="16"/>
                <w:szCs w:val="16"/>
                <w:lang w:eastAsia="en-US"/>
              </w:rPr>
              <w:t xml:space="preserve"> номер и</w:t>
            </w:r>
          </w:p>
          <w:p w:rsidR="00CA545A" w:rsidRPr="00CA545A" w:rsidRDefault="00CA545A" w:rsidP="00CA545A">
            <w:pPr>
              <w:spacing w:after="0" w:line="240" w:lineRule="auto"/>
              <w:ind w:left="-162" w:right="-108"/>
              <w:jc w:val="center"/>
              <w:rPr>
                <w:rFonts w:ascii="Times New Roman" w:hAnsi="Times New Roman"/>
                <w:b/>
                <w:sz w:val="16"/>
                <w:szCs w:val="16"/>
                <w:lang w:eastAsia="en-US"/>
              </w:rPr>
            </w:pPr>
            <w:r w:rsidRPr="00CA545A">
              <w:rPr>
                <w:rFonts w:ascii="Times New Roman" w:hAnsi="Times New Roman"/>
                <w:b/>
                <w:sz w:val="16"/>
                <w:szCs w:val="16"/>
                <w:lang w:eastAsia="en-US"/>
              </w:rPr>
              <w:t>наименование</w:t>
            </w:r>
          </w:p>
          <w:p w:rsidR="00CA545A" w:rsidRPr="00CA545A" w:rsidRDefault="00CA545A" w:rsidP="00CA545A">
            <w:pPr>
              <w:spacing w:after="0" w:line="240" w:lineRule="auto"/>
              <w:ind w:left="-162" w:right="-108"/>
              <w:jc w:val="center"/>
              <w:rPr>
                <w:rFonts w:ascii="Times New Roman" w:hAnsi="Times New Roman"/>
                <w:b/>
                <w:sz w:val="16"/>
                <w:szCs w:val="16"/>
                <w:lang w:eastAsia="en-US"/>
              </w:rPr>
            </w:pPr>
            <w:r w:rsidRPr="00CA545A">
              <w:rPr>
                <w:rFonts w:ascii="Times New Roman" w:hAnsi="Times New Roman"/>
                <w:b/>
                <w:sz w:val="16"/>
                <w:szCs w:val="16"/>
                <w:lang w:eastAsia="en-US"/>
              </w:rPr>
              <w:t>маршрута</w:t>
            </w:r>
          </w:p>
        </w:tc>
        <w:tc>
          <w:tcPr>
            <w:tcW w:w="1357" w:type="dxa"/>
            <w:tcBorders>
              <w:top w:val="single" w:sz="4" w:space="0" w:color="000000"/>
              <w:left w:val="single" w:sz="4" w:space="0" w:color="000000"/>
              <w:bottom w:val="single" w:sz="4" w:space="0" w:color="000000"/>
              <w:right w:val="single" w:sz="4" w:space="0" w:color="000000"/>
            </w:tcBorders>
          </w:tcPr>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Наименование</w:t>
            </w:r>
          </w:p>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 xml:space="preserve"> улиц, автомобильных дорог, по которым осуществляется </w:t>
            </w:r>
          </w:p>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движение ТС</w:t>
            </w:r>
          </w:p>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 xml:space="preserve"> по маршруту</w:t>
            </w:r>
          </w:p>
        </w:tc>
        <w:tc>
          <w:tcPr>
            <w:tcW w:w="1260" w:type="dxa"/>
            <w:tcBorders>
              <w:top w:val="single" w:sz="4" w:space="0" w:color="000000"/>
              <w:left w:val="single" w:sz="4" w:space="0" w:color="000000"/>
              <w:bottom w:val="single" w:sz="4" w:space="0" w:color="000000"/>
              <w:right w:val="single" w:sz="4" w:space="0" w:color="000000"/>
            </w:tcBorders>
          </w:tcPr>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Наименование</w:t>
            </w:r>
          </w:p>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 xml:space="preserve"> промежуточных </w:t>
            </w:r>
          </w:p>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 xml:space="preserve">остановочных </w:t>
            </w:r>
          </w:p>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пунктов или</w:t>
            </w:r>
          </w:p>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 xml:space="preserve"> наименование </w:t>
            </w:r>
          </w:p>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 xml:space="preserve">поселений, </w:t>
            </w:r>
          </w:p>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 xml:space="preserve">в границах которых </w:t>
            </w:r>
          </w:p>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расположены</w:t>
            </w:r>
          </w:p>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 xml:space="preserve"> промежуточные </w:t>
            </w:r>
          </w:p>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остановочные пункты</w:t>
            </w:r>
          </w:p>
        </w:tc>
        <w:tc>
          <w:tcPr>
            <w:tcW w:w="783" w:type="dxa"/>
            <w:tcBorders>
              <w:top w:val="single" w:sz="4" w:space="0" w:color="000000"/>
              <w:left w:val="single" w:sz="4" w:space="0" w:color="000000"/>
              <w:bottom w:val="single" w:sz="4" w:space="0" w:color="000000"/>
              <w:right w:val="single" w:sz="4" w:space="0" w:color="000000"/>
            </w:tcBorders>
            <w:noWrap/>
          </w:tcPr>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Протяжен</w:t>
            </w:r>
          </w:p>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ность маршрута, км.</w:t>
            </w:r>
          </w:p>
        </w:tc>
        <w:tc>
          <w:tcPr>
            <w:tcW w:w="1277" w:type="dxa"/>
            <w:tcBorders>
              <w:top w:val="single" w:sz="4" w:space="0" w:color="000000"/>
              <w:left w:val="single" w:sz="4" w:space="0" w:color="000000"/>
              <w:bottom w:val="single" w:sz="4" w:space="0" w:color="000000"/>
              <w:right w:val="single" w:sz="4" w:space="0" w:color="000000"/>
            </w:tcBorders>
          </w:tcPr>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Вид ре</w:t>
            </w:r>
          </w:p>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 xml:space="preserve">гулярных </w:t>
            </w:r>
          </w:p>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перевозок</w:t>
            </w:r>
          </w:p>
        </w:tc>
        <w:tc>
          <w:tcPr>
            <w:tcW w:w="1080" w:type="dxa"/>
            <w:tcBorders>
              <w:top w:val="single" w:sz="4" w:space="0" w:color="000000"/>
              <w:left w:val="single" w:sz="4" w:space="0" w:color="000000"/>
              <w:bottom w:val="single" w:sz="4" w:space="0" w:color="000000"/>
              <w:right w:val="single" w:sz="4" w:space="0" w:color="000000"/>
            </w:tcBorders>
          </w:tcPr>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 xml:space="preserve">Вид </w:t>
            </w:r>
          </w:p>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Т/С</w:t>
            </w:r>
          </w:p>
        </w:tc>
        <w:tc>
          <w:tcPr>
            <w:tcW w:w="655" w:type="dxa"/>
            <w:tcBorders>
              <w:top w:val="single" w:sz="4" w:space="0" w:color="000000"/>
              <w:left w:val="single" w:sz="4" w:space="0" w:color="000000"/>
              <w:bottom w:val="single" w:sz="4" w:space="0" w:color="000000"/>
              <w:right w:val="single" w:sz="4" w:space="0" w:color="000000"/>
            </w:tcBorders>
          </w:tcPr>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Кол</w:t>
            </w:r>
          </w:p>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-во</w:t>
            </w:r>
          </w:p>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Т/С</w:t>
            </w:r>
          </w:p>
        </w:tc>
        <w:tc>
          <w:tcPr>
            <w:tcW w:w="711" w:type="dxa"/>
            <w:tcBorders>
              <w:top w:val="single" w:sz="4" w:space="0" w:color="000000"/>
              <w:left w:val="single" w:sz="4" w:space="0" w:color="000000"/>
              <w:bottom w:val="single" w:sz="4" w:space="0" w:color="000000"/>
              <w:right w:val="single" w:sz="4" w:space="0" w:color="000000"/>
            </w:tcBorders>
          </w:tcPr>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 xml:space="preserve">Класс </w:t>
            </w:r>
          </w:p>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Т/С</w:t>
            </w:r>
          </w:p>
        </w:tc>
        <w:tc>
          <w:tcPr>
            <w:tcW w:w="974" w:type="dxa"/>
            <w:tcBorders>
              <w:top w:val="single" w:sz="4" w:space="0" w:color="000000"/>
              <w:left w:val="single" w:sz="4" w:space="0" w:color="000000"/>
              <w:bottom w:val="single" w:sz="4" w:space="0" w:color="000000"/>
              <w:right w:val="single" w:sz="4" w:space="0" w:color="000000"/>
            </w:tcBorders>
          </w:tcPr>
          <w:p w:rsidR="00CA545A" w:rsidRPr="00CA545A" w:rsidRDefault="00CA545A" w:rsidP="00CA545A">
            <w:pPr>
              <w:spacing w:after="0" w:line="240" w:lineRule="auto"/>
              <w:ind w:right="33"/>
              <w:jc w:val="center"/>
              <w:rPr>
                <w:rFonts w:ascii="Times New Roman" w:hAnsi="Times New Roman"/>
                <w:b/>
                <w:sz w:val="16"/>
                <w:szCs w:val="16"/>
                <w:lang w:eastAsia="en-US"/>
              </w:rPr>
            </w:pPr>
            <w:r w:rsidRPr="00CA545A">
              <w:rPr>
                <w:rFonts w:ascii="Times New Roman" w:hAnsi="Times New Roman"/>
                <w:b/>
                <w:sz w:val="16"/>
                <w:szCs w:val="16"/>
                <w:lang w:eastAsia="en-US"/>
              </w:rPr>
              <w:t>Экологические характеристики Т/С (класс)</w:t>
            </w:r>
          </w:p>
        </w:tc>
        <w:tc>
          <w:tcPr>
            <w:tcW w:w="1080" w:type="dxa"/>
            <w:tcBorders>
              <w:top w:val="single" w:sz="4" w:space="0" w:color="000000"/>
              <w:left w:val="single" w:sz="4" w:space="0" w:color="000000"/>
              <w:bottom w:val="single" w:sz="4" w:space="0" w:color="000000"/>
              <w:right w:val="single" w:sz="4" w:space="0" w:color="000000"/>
            </w:tcBorders>
          </w:tcPr>
          <w:p w:rsidR="00CA545A" w:rsidRPr="00CA545A" w:rsidRDefault="00CA545A" w:rsidP="00CA545A">
            <w:pPr>
              <w:spacing w:after="0" w:line="240" w:lineRule="auto"/>
              <w:ind w:left="-108" w:right="-108"/>
              <w:jc w:val="center"/>
              <w:rPr>
                <w:rFonts w:ascii="Times New Roman" w:hAnsi="Times New Roman"/>
                <w:b/>
                <w:sz w:val="16"/>
                <w:szCs w:val="16"/>
                <w:lang w:eastAsia="en-US"/>
              </w:rPr>
            </w:pPr>
            <w:r w:rsidRPr="00CA545A">
              <w:rPr>
                <w:rFonts w:ascii="Times New Roman" w:hAnsi="Times New Roman"/>
                <w:b/>
                <w:sz w:val="16"/>
                <w:szCs w:val="16"/>
                <w:lang w:eastAsia="en-US"/>
              </w:rPr>
              <w:t>Дата начала осуществления перевозок</w:t>
            </w:r>
          </w:p>
        </w:tc>
        <w:tc>
          <w:tcPr>
            <w:tcW w:w="1312" w:type="dxa"/>
            <w:tcBorders>
              <w:top w:val="single" w:sz="4" w:space="0" w:color="000000"/>
              <w:left w:val="single" w:sz="4" w:space="0" w:color="000000"/>
              <w:bottom w:val="single" w:sz="4" w:space="0" w:color="000000"/>
              <w:right w:val="single" w:sz="4" w:space="0" w:color="000000"/>
            </w:tcBorders>
          </w:tcPr>
          <w:p w:rsidR="00CA545A" w:rsidRPr="00CA545A" w:rsidRDefault="00CA545A" w:rsidP="00CA545A">
            <w:pPr>
              <w:spacing w:after="0" w:line="240" w:lineRule="auto"/>
              <w:ind w:right="-108"/>
              <w:jc w:val="center"/>
              <w:rPr>
                <w:rFonts w:ascii="Times New Roman" w:hAnsi="Times New Roman"/>
                <w:b/>
                <w:sz w:val="16"/>
                <w:szCs w:val="16"/>
                <w:lang w:eastAsia="en-US"/>
              </w:rPr>
            </w:pPr>
            <w:r w:rsidRPr="00CA545A">
              <w:rPr>
                <w:rFonts w:ascii="Times New Roman" w:hAnsi="Times New Roman"/>
                <w:b/>
                <w:sz w:val="16"/>
                <w:szCs w:val="16"/>
                <w:lang w:eastAsia="en-US"/>
              </w:rPr>
              <w:t>Порядок посадки и высадки пассажиров</w:t>
            </w:r>
          </w:p>
        </w:tc>
        <w:tc>
          <w:tcPr>
            <w:tcW w:w="1047" w:type="dxa"/>
            <w:tcBorders>
              <w:top w:val="single" w:sz="4" w:space="0" w:color="000000"/>
              <w:left w:val="single" w:sz="4" w:space="0" w:color="000000"/>
              <w:bottom w:val="single" w:sz="4" w:space="0" w:color="000000"/>
              <w:right w:val="single" w:sz="4" w:space="0" w:color="000000"/>
            </w:tcBorders>
          </w:tcPr>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Нача ло</w:t>
            </w:r>
          </w:p>
          <w:p w:rsidR="00CA545A" w:rsidRPr="00CA545A" w:rsidRDefault="00CA545A" w:rsidP="00CA545A">
            <w:pPr>
              <w:spacing w:after="0" w:line="240" w:lineRule="auto"/>
              <w:ind w:left="-108" w:right="-108"/>
              <w:jc w:val="center"/>
              <w:rPr>
                <w:rFonts w:ascii="Times New Roman" w:hAnsi="Times New Roman"/>
                <w:b/>
                <w:sz w:val="16"/>
                <w:szCs w:val="16"/>
                <w:lang w:eastAsia="en-US"/>
              </w:rPr>
            </w:pPr>
            <w:r w:rsidRPr="00CA545A">
              <w:rPr>
                <w:rFonts w:ascii="Times New Roman" w:hAnsi="Times New Roman"/>
                <w:b/>
                <w:sz w:val="16"/>
                <w:szCs w:val="16"/>
                <w:lang w:eastAsia="en-US"/>
              </w:rPr>
              <w:t>Движ</w:t>
            </w:r>
          </w:p>
          <w:p w:rsidR="00CA545A" w:rsidRPr="00CA545A" w:rsidRDefault="00CA545A" w:rsidP="00CA545A">
            <w:pPr>
              <w:spacing w:after="0" w:line="240" w:lineRule="auto"/>
              <w:ind w:left="-108" w:right="-108"/>
              <w:jc w:val="center"/>
              <w:rPr>
                <w:rFonts w:ascii="Times New Roman" w:hAnsi="Times New Roman"/>
                <w:b/>
                <w:sz w:val="16"/>
                <w:szCs w:val="16"/>
                <w:lang w:eastAsia="en-US"/>
              </w:rPr>
            </w:pPr>
            <w:r w:rsidRPr="00CA545A">
              <w:rPr>
                <w:rFonts w:ascii="Times New Roman" w:hAnsi="Times New Roman"/>
                <w:b/>
                <w:sz w:val="16"/>
                <w:szCs w:val="16"/>
                <w:lang w:eastAsia="en-US"/>
              </w:rPr>
              <w:t>ения</w:t>
            </w:r>
          </w:p>
        </w:tc>
        <w:tc>
          <w:tcPr>
            <w:tcW w:w="753" w:type="dxa"/>
            <w:tcBorders>
              <w:top w:val="single" w:sz="4" w:space="0" w:color="000000"/>
              <w:left w:val="single" w:sz="4" w:space="0" w:color="000000"/>
              <w:bottom w:val="single" w:sz="4" w:space="0" w:color="000000"/>
              <w:right w:val="single" w:sz="4" w:space="0" w:color="000000"/>
            </w:tcBorders>
          </w:tcPr>
          <w:p w:rsidR="00CA545A" w:rsidRPr="00CA545A" w:rsidRDefault="00CA545A" w:rsidP="00CA545A">
            <w:pPr>
              <w:spacing w:after="0" w:line="240" w:lineRule="auto"/>
              <w:ind w:left="-108" w:right="-108"/>
              <w:jc w:val="center"/>
              <w:rPr>
                <w:rFonts w:ascii="Times New Roman" w:hAnsi="Times New Roman"/>
                <w:b/>
                <w:sz w:val="16"/>
                <w:szCs w:val="16"/>
                <w:lang w:eastAsia="en-US"/>
              </w:rPr>
            </w:pPr>
            <w:r w:rsidRPr="00CA545A">
              <w:rPr>
                <w:rFonts w:ascii="Times New Roman" w:hAnsi="Times New Roman"/>
                <w:b/>
                <w:sz w:val="16"/>
                <w:szCs w:val="16"/>
                <w:lang w:eastAsia="en-US"/>
              </w:rPr>
              <w:t>Время в пути</w:t>
            </w:r>
          </w:p>
        </w:tc>
        <w:tc>
          <w:tcPr>
            <w:tcW w:w="1089" w:type="dxa"/>
            <w:tcBorders>
              <w:top w:val="single" w:sz="4" w:space="0" w:color="000000"/>
              <w:left w:val="single" w:sz="4" w:space="0" w:color="000000"/>
              <w:bottom w:val="single" w:sz="4" w:space="0" w:color="000000"/>
              <w:right w:val="single" w:sz="4" w:space="0" w:color="000000"/>
            </w:tcBorders>
          </w:tcPr>
          <w:p w:rsidR="00CA545A" w:rsidRPr="00CA545A" w:rsidRDefault="00CA545A" w:rsidP="00CA545A">
            <w:pPr>
              <w:spacing w:after="0" w:line="240" w:lineRule="auto"/>
              <w:jc w:val="center"/>
              <w:rPr>
                <w:rFonts w:ascii="Times New Roman" w:hAnsi="Times New Roman"/>
                <w:b/>
                <w:sz w:val="16"/>
                <w:szCs w:val="16"/>
                <w:lang w:eastAsia="en-US"/>
              </w:rPr>
            </w:pPr>
            <w:r w:rsidRPr="00CA545A">
              <w:rPr>
                <w:rFonts w:ascii="Times New Roman" w:hAnsi="Times New Roman"/>
                <w:b/>
                <w:sz w:val="16"/>
                <w:szCs w:val="16"/>
                <w:lang w:eastAsia="en-US"/>
              </w:rPr>
              <w:t>Режим</w:t>
            </w:r>
          </w:p>
          <w:p w:rsidR="00CA545A" w:rsidRPr="00CA545A" w:rsidRDefault="00CA545A" w:rsidP="00CA545A">
            <w:pPr>
              <w:spacing w:after="0" w:line="240" w:lineRule="auto"/>
              <w:ind w:left="-108" w:right="-108"/>
              <w:jc w:val="center"/>
              <w:rPr>
                <w:rFonts w:ascii="Times New Roman" w:hAnsi="Times New Roman"/>
                <w:b/>
                <w:sz w:val="16"/>
                <w:szCs w:val="16"/>
                <w:lang w:eastAsia="en-US"/>
              </w:rPr>
            </w:pPr>
            <w:r w:rsidRPr="00CA545A">
              <w:rPr>
                <w:rFonts w:ascii="Times New Roman" w:hAnsi="Times New Roman"/>
                <w:b/>
                <w:sz w:val="16"/>
                <w:szCs w:val="16"/>
                <w:lang w:eastAsia="en-US"/>
              </w:rPr>
              <w:t>работы</w:t>
            </w:r>
          </w:p>
        </w:tc>
        <w:tc>
          <w:tcPr>
            <w:tcW w:w="1029" w:type="dxa"/>
            <w:tcBorders>
              <w:top w:val="single" w:sz="4" w:space="0" w:color="000000"/>
              <w:left w:val="single" w:sz="4" w:space="0" w:color="000000"/>
              <w:bottom w:val="single" w:sz="4" w:space="0" w:color="000000"/>
              <w:right w:val="single" w:sz="4" w:space="0" w:color="000000"/>
            </w:tcBorders>
          </w:tcPr>
          <w:p w:rsidR="00CA545A" w:rsidRPr="00CA545A" w:rsidRDefault="00CA545A" w:rsidP="00CA545A">
            <w:pPr>
              <w:spacing w:after="0" w:line="240" w:lineRule="auto"/>
              <w:ind w:right="-108"/>
              <w:jc w:val="center"/>
              <w:rPr>
                <w:rFonts w:ascii="Times New Roman" w:hAnsi="Times New Roman"/>
                <w:b/>
                <w:sz w:val="16"/>
                <w:szCs w:val="16"/>
                <w:lang w:eastAsia="en-US"/>
              </w:rPr>
            </w:pPr>
            <w:r w:rsidRPr="00CA545A">
              <w:rPr>
                <w:rFonts w:ascii="Times New Roman" w:hAnsi="Times New Roman"/>
                <w:b/>
                <w:sz w:val="16"/>
                <w:szCs w:val="16"/>
                <w:lang w:eastAsia="en-US"/>
              </w:rPr>
              <w:t>Наименование, место нахождения ЮЛ, фамилия, имя и отчество индивидуального предпринимателя осуществляющих перевозки по маршруту регулярных перевозок</w:t>
            </w:r>
          </w:p>
        </w:tc>
      </w:tr>
      <w:tr w:rsidR="00CA545A" w:rsidRPr="00CA545A" w:rsidTr="00CA545A">
        <w:trPr>
          <w:trHeight w:val="530"/>
        </w:trPr>
        <w:tc>
          <w:tcPr>
            <w:tcW w:w="540"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1</w:t>
            </w:r>
          </w:p>
        </w:tc>
        <w:tc>
          <w:tcPr>
            <w:tcW w:w="1200" w:type="dxa"/>
            <w:tcBorders>
              <w:top w:val="single" w:sz="4" w:space="0" w:color="000000"/>
              <w:left w:val="single" w:sz="4" w:space="0" w:color="000000"/>
              <w:bottom w:val="single" w:sz="4" w:space="0" w:color="auto"/>
              <w:right w:val="single" w:sz="4" w:space="0" w:color="auto"/>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 103</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Дубровка-Мин.воды</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п.Серпеевский</w:t>
            </w: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tc>
        <w:tc>
          <w:tcPr>
            <w:tcW w:w="1357"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.Автокасса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ул.324.Дивизии</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ул.Баранова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ул.Заозерная</w:t>
            </w:r>
          </w:p>
        </w:tc>
        <w:tc>
          <w:tcPr>
            <w:tcW w:w="1260"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Автокасса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Побойная</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Заря</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с. Алешня</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Жуково</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Любимовка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Сусняг</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с. Рябчи</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Минводы</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п.Серпеевский</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 xml:space="preserve">Обратный </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путь</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следования соответствует прямому</w:t>
            </w: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tc>
        <w:tc>
          <w:tcPr>
            <w:tcW w:w="783"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lastRenderedPageBreak/>
              <w:t>26,5</w:t>
            </w:r>
          </w:p>
        </w:tc>
        <w:tc>
          <w:tcPr>
            <w:tcW w:w="1277"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Перевозки по регу-лируемым</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тарифам</w:t>
            </w:r>
          </w:p>
        </w:tc>
        <w:tc>
          <w:tcPr>
            <w:tcW w:w="1080"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автобус</w:t>
            </w:r>
          </w:p>
        </w:tc>
        <w:tc>
          <w:tcPr>
            <w:tcW w:w="655"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1</w:t>
            </w:r>
          </w:p>
        </w:tc>
        <w:tc>
          <w:tcPr>
            <w:tcW w:w="711"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Сред</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ний</w:t>
            </w:r>
          </w:p>
        </w:tc>
        <w:tc>
          <w:tcPr>
            <w:tcW w:w="974"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ЕВРО 2-3</w:t>
            </w:r>
          </w:p>
        </w:tc>
        <w:tc>
          <w:tcPr>
            <w:tcW w:w="1080"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01.01.2023</w:t>
            </w:r>
          </w:p>
        </w:tc>
        <w:tc>
          <w:tcPr>
            <w:tcW w:w="1312"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 xml:space="preserve">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w:t>
            </w:r>
            <w:r w:rsidRPr="00CA545A">
              <w:rPr>
                <w:rFonts w:ascii="Times New Roman" w:hAnsi="Times New Roman"/>
                <w:sz w:val="16"/>
                <w:szCs w:val="16"/>
                <w:lang w:eastAsia="en-US"/>
              </w:rPr>
              <w:lastRenderedPageBreak/>
              <w:t>высадка пассажиров запрещена.</w:t>
            </w:r>
          </w:p>
        </w:tc>
        <w:tc>
          <w:tcPr>
            <w:tcW w:w="1047"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8"/>
                <w:szCs w:val="18"/>
                <w:lang w:eastAsia="en-US"/>
              </w:rPr>
            </w:pPr>
            <w:r w:rsidRPr="00CA545A">
              <w:rPr>
                <w:rFonts w:ascii="Times New Roman" w:hAnsi="Times New Roman"/>
                <w:sz w:val="18"/>
                <w:szCs w:val="18"/>
                <w:lang w:eastAsia="en-US"/>
              </w:rPr>
              <w:lastRenderedPageBreak/>
              <w:t>8-00 14-20</w:t>
            </w: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r w:rsidRPr="00CA545A">
              <w:rPr>
                <w:rFonts w:ascii="Times New Roman" w:hAnsi="Times New Roman"/>
                <w:sz w:val="18"/>
                <w:szCs w:val="18"/>
                <w:lang w:eastAsia="en-US"/>
              </w:rPr>
              <w:t>16-00</w:t>
            </w: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lang w:eastAsia="en-US"/>
              </w:rPr>
            </w:pPr>
          </w:p>
        </w:tc>
        <w:tc>
          <w:tcPr>
            <w:tcW w:w="753"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rPr>
                <w:rFonts w:ascii="Times New Roman" w:hAnsi="Times New Roman"/>
                <w:sz w:val="18"/>
                <w:szCs w:val="18"/>
                <w:lang w:eastAsia="en-US"/>
              </w:rPr>
            </w:pPr>
            <w:r w:rsidRPr="00CA545A">
              <w:rPr>
                <w:rFonts w:ascii="Times New Roman" w:hAnsi="Times New Roman"/>
                <w:sz w:val="18"/>
                <w:szCs w:val="18"/>
                <w:lang w:eastAsia="en-US"/>
              </w:rPr>
              <w:t>0-40</w:t>
            </w:r>
          </w:p>
          <w:p w:rsidR="00CA545A" w:rsidRPr="00CA545A" w:rsidRDefault="00CA545A" w:rsidP="00CA545A">
            <w:pPr>
              <w:spacing w:after="0" w:line="240" w:lineRule="auto"/>
              <w:rPr>
                <w:rFonts w:ascii="Times New Roman" w:hAnsi="Times New Roman"/>
                <w:sz w:val="18"/>
                <w:szCs w:val="18"/>
                <w:lang w:eastAsia="en-US"/>
              </w:rPr>
            </w:pPr>
          </w:p>
          <w:p w:rsidR="00CA545A" w:rsidRPr="00CA545A" w:rsidRDefault="00CA545A" w:rsidP="00CA545A">
            <w:pPr>
              <w:spacing w:after="0" w:line="240" w:lineRule="auto"/>
              <w:rPr>
                <w:rFonts w:ascii="Times New Roman" w:hAnsi="Times New Roman"/>
                <w:sz w:val="18"/>
                <w:szCs w:val="18"/>
                <w:lang w:eastAsia="en-US"/>
              </w:rPr>
            </w:pPr>
          </w:p>
          <w:p w:rsidR="00CA545A" w:rsidRPr="00CA545A" w:rsidRDefault="00CA545A" w:rsidP="00CA545A">
            <w:pPr>
              <w:spacing w:after="0" w:line="240" w:lineRule="auto"/>
              <w:rPr>
                <w:rFonts w:ascii="Times New Roman" w:hAnsi="Times New Roman"/>
                <w:sz w:val="18"/>
                <w:szCs w:val="18"/>
                <w:lang w:eastAsia="en-US"/>
              </w:rPr>
            </w:pPr>
            <w:r w:rsidRPr="00CA545A">
              <w:rPr>
                <w:rFonts w:ascii="Times New Roman" w:hAnsi="Times New Roman"/>
                <w:sz w:val="18"/>
                <w:szCs w:val="18"/>
                <w:lang w:eastAsia="en-US"/>
              </w:rPr>
              <w:t>0-40</w:t>
            </w:r>
          </w:p>
          <w:p w:rsidR="00CA545A" w:rsidRPr="00CA545A" w:rsidRDefault="00CA545A" w:rsidP="00CA545A">
            <w:pPr>
              <w:spacing w:after="0" w:line="240" w:lineRule="auto"/>
              <w:rPr>
                <w:rFonts w:ascii="Times New Roman" w:hAnsi="Times New Roman"/>
                <w:sz w:val="18"/>
                <w:szCs w:val="18"/>
                <w:lang w:eastAsia="en-US"/>
              </w:rPr>
            </w:pPr>
          </w:p>
          <w:p w:rsidR="00CA545A" w:rsidRPr="00CA545A" w:rsidRDefault="00CA545A" w:rsidP="00CA545A">
            <w:pPr>
              <w:spacing w:after="0" w:line="240" w:lineRule="auto"/>
              <w:rPr>
                <w:rFonts w:ascii="Times New Roman" w:hAnsi="Times New Roman"/>
                <w:sz w:val="18"/>
                <w:szCs w:val="18"/>
                <w:lang w:eastAsia="en-US"/>
              </w:rPr>
            </w:pPr>
          </w:p>
          <w:p w:rsidR="00CA545A" w:rsidRPr="00CA545A" w:rsidRDefault="00CA545A" w:rsidP="00CA545A">
            <w:pPr>
              <w:spacing w:after="0" w:line="240" w:lineRule="auto"/>
              <w:rPr>
                <w:rFonts w:ascii="Times New Roman" w:hAnsi="Times New Roman"/>
                <w:sz w:val="18"/>
                <w:szCs w:val="18"/>
                <w:lang w:eastAsia="en-US"/>
              </w:rPr>
            </w:pPr>
          </w:p>
        </w:tc>
        <w:tc>
          <w:tcPr>
            <w:tcW w:w="1089"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8"/>
                <w:szCs w:val="18"/>
                <w:lang w:eastAsia="en-US"/>
              </w:rPr>
            </w:pPr>
            <w:r w:rsidRPr="00CA545A">
              <w:rPr>
                <w:rFonts w:ascii="Times New Roman" w:hAnsi="Times New Roman"/>
                <w:sz w:val="18"/>
                <w:szCs w:val="18"/>
                <w:lang w:eastAsia="en-US"/>
              </w:rPr>
              <w:t>пн.ср.птн.</w:t>
            </w: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r w:rsidRPr="00CA545A">
              <w:rPr>
                <w:rFonts w:ascii="Times New Roman" w:hAnsi="Times New Roman"/>
                <w:sz w:val="18"/>
                <w:szCs w:val="18"/>
                <w:lang w:eastAsia="en-US"/>
              </w:rPr>
              <w:t>вск.</w:t>
            </w:r>
          </w:p>
          <w:p w:rsidR="00CA545A" w:rsidRPr="00CA545A" w:rsidRDefault="00CA545A" w:rsidP="00CA545A">
            <w:pPr>
              <w:spacing w:after="0" w:line="240" w:lineRule="auto"/>
              <w:jc w:val="center"/>
              <w:rPr>
                <w:rFonts w:ascii="Times New Roman" w:hAnsi="Times New Roman"/>
                <w:sz w:val="18"/>
                <w:szCs w:val="18"/>
                <w:lang w:eastAsia="en-US"/>
              </w:rPr>
            </w:pPr>
            <w:r w:rsidRPr="00CA545A">
              <w:rPr>
                <w:rFonts w:ascii="Times New Roman" w:hAnsi="Times New Roman"/>
                <w:sz w:val="18"/>
                <w:szCs w:val="18"/>
                <w:lang w:eastAsia="en-US"/>
              </w:rPr>
              <w:t xml:space="preserve"> </w:t>
            </w:r>
          </w:p>
          <w:p w:rsidR="00CA545A" w:rsidRPr="00CA545A" w:rsidRDefault="00CA545A" w:rsidP="00CA545A">
            <w:pPr>
              <w:spacing w:after="0" w:line="240" w:lineRule="auto"/>
              <w:jc w:val="center"/>
              <w:rPr>
                <w:rFonts w:ascii="Times New Roman" w:hAnsi="Times New Roman"/>
                <w:sz w:val="18"/>
                <w:szCs w:val="18"/>
                <w:lang w:eastAsia="en-US"/>
              </w:rPr>
            </w:pPr>
            <w:r w:rsidRPr="00CA545A">
              <w:rPr>
                <w:rFonts w:ascii="Times New Roman" w:hAnsi="Times New Roman"/>
                <w:sz w:val="18"/>
                <w:szCs w:val="18"/>
                <w:lang w:eastAsia="en-US"/>
              </w:rPr>
              <w:t>.</w:t>
            </w:r>
          </w:p>
          <w:p w:rsidR="00CA545A" w:rsidRPr="00CA545A" w:rsidRDefault="00CA545A" w:rsidP="00CA545A">
            <w:pPr>
              <w:spacing w:after="0" w:line="240" w:lineRule="auto"/>
              <w:jc w:val="center"/>
              <w:rPr>
                <w:rFonts w:ascii="Times New Roman" w:hAnsi="Times New Roman"/>
                <w:sz w:val="16"/>
                <w:szCs w:val="16"/>
                <w:lang w:eastAsia="en-US"/>
              </w:rPr>
            </w:pPr>
          </w:p>
        </w:tc>
        <w:tc>
          <w:tcPr>
            <w:tcW w:w="1029"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7"/>
                <w:lang w:eastAsia="en-US"/>
              </w:rPr>
            </w:pPr>
          </w:p>
        </w:tc>
      </w:tr>
      <w:tr w:rsidR="00CA545A" w:rsidRPr="00CA545A" w:rsidTr="00CA545A">
        <w:trPr>
          <w:trHeight w:val="530"/>
        </w:trPr>
        <w:tc>
          <w:tcPr>
            <w:tcW w:w="540"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p>
        </w:tc>
        <w:tc>
          <w:tcPr>
            <w:tcW w:w="1200" w:type="dxa"/>
            <w:tcBorders>
              <w:top w:val="single" w:sz="4" w:space="0" w:color="000000"/>
              <w:left w:val="single" w:sz="4" w:space="0" w:color="000000"/>
              <w:bottom w:val="single" w:sz="4" w:space="0" w:color="auto"/>
              <w:right w:val="single" w:sz="4" w:space="0" w:color="auto"/>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 103</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Дубровка-Рябчи</w:t>
            </w: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tc>
        <w:tc>
          <w:tcPr>
            <w:tcW w:w="1357"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.Автокасса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ул.324.Дивизии</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ул.Баранова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ул.Заозерная</w:t>
            </w:r>
          </w:p>
        </w:tc>
        <w:tc>
          <w:tcPr>
            <w:tcW w:w="1260"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Автокасса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Побойная</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Заря</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с. Алешня</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Жуково</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Любимовка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Сусняг</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с. Рябчи</w:t>
            </w: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tc>
        <w:tc>
          <w:tcPr>
            <w:tcW w:w="783"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19,5</w:t>
            </w:r>
          </w:p>
        </w:tc>
        <w:tc>
          <w:tcPr>
            <w:tcW w:w="1277"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Перевозки по регу-лируемым</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тарифам</w:t>
            </w:r>
          </w:p>
        </w:tc>
        <w:tc>
          <w:tcPr>
            <w:tcW w:w="1080"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автобус</w:t>
            </w:r>
          </w:p>
        </w:tc>
        <w:tc>
          <w:tcPr>
            <w:tcW w:w="655"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1</w:t>
            </w:r>
          </w:p>
        </w:tc>
        <w:tc>
          <w:tcPr>
            <w:tcW w:w="711"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Сред</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ний</w:t>
            </w:r>
          </w:p>
        </w:tc>
        <w:tc>
          <w:tcPr>
            <w:tcW w:w="974"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ЕВРО 2-3</w:t>
            </w:r>
          </w:p>
        </w:tc>
        <w:tc>
          <w:tcPr>
            <w:tcW w:w="1080"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01.01.2023</w:t>
            </w:r>
          </w:p>
        </w:tc>
        <w:tc>
          <w:tcPr>
            <w:tcW w:w="1312"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tc>
        <w:tc>
          <w:tcPr>
            <w:tcW w:w="1047"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8"/>
                <w:szCs w:val="18"/>
                <w:lang w:eastAsia="en-US"/>
              </w:rPr>
            </w:pPr>
            <w:r w:rsidRPr="00CA545A">
              <w:rPr>
                <w:rFonts w:ascii="Times New Roman" w:hAnsi="Times New Roman"/>
                <w:sz w:val="18"/>
                <w:szCs w:val="18"/>
                <w:lang w:eastAsia="en-US"/>
              </w:rPr>
              <w:t>7-25 14-35</w:t>
            </w: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lang w:eastAsia="en-US"/>
              </w:rPr>
            </w:pPr>
            <w:r w:rsidRPr="00CA545A">
              <w:rPr>
                <w:rFonts w:ascii="Times New Roman" w:hAnsi="Times New Roman"/>
                <w:sz w:val="18"/>
                <w:szCs w:val="18"/>
                <w:lang w:eastAsia="en-US"/>
              </w:rPr>
              <w:t>7-25 11-00</w:t>
            </w:r>
          </w:p>
        </w:tc>
        <w:tc>
          <w:tcPr>
            <w:tcW w:w="753"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rPr>
                <w:rFonts w:ascii="Times New Roman" w:hAnsi="Times New Roman"/>
                <w:sz w:val="18"/>
                <w:szCs w:val="18"/>
                <w:lang w:eastAsia="en-US"/>
              </w:rPr>
            </w:pPr>
            <w:r w:rsidRPr="00CA545A">
              <w:rPr>
                <w:rFonts w:ascii="Times New Roman" w:hAnsi="Times New Roman"/>
                <w:sz w:val="18"/>
                <w:szCs w:val="18"/>
                <w:lang w:eastAsia="en-US"/>
              </w:rPr>
              <w:t>0-25</w:t>
            </w:r>
          </w:p>
          <w:p w:rsidR="00CA545A" w:rsidRPr="00CA545A" w:rsidRDefault="00CA545A" w:rsidP="00CA545A">
            <w:pPr>
              <w:spacing w:after="0" w:line="240" w:lineRule="auto"/>
              <w:rPr>
                <w:rFonts w:ascii="Times New Roman" w:hAnsi="Times New Roman"/>
                <w:sz w:val="18"/>
                <w:szCs w:val="18"/>
                <w:lang w:eastAsia="en-US"/>
              </w:rPr>
            </w:pPr>
          </w:p>
          <w:p w:rsidR="00CA545A" w:rsidRPr="00CA545A" w:rsidRDefault="00CA545A" w:rsidP="00CA545A">
            <w:pPr>
              <w:spacing w:after="0" w:line="240" w:lineRule="auto"/>
              <w:rPr>
                <w:rFonts w:ascii="Times New Roman" w:hAnsi="Times New Roman"/>
                <w:sz w:val="18"/>
                <w:szCs w:val="18"/>
                <w:lang w:eastAsia="en-US"/>
              </w:rPr>
            </w:pPr>
          </w:p>
          <w:p w:rsidR="00CA545A" w:rsidRPr="00CA545A" w:rsidRDefault="00CA545A" w:rsidP="00CA545A">
            <w:pPr>
              <w:spacing w:after="0" w:line="240" w:lineRule="auto"/>
              <w:rPr>
                <w:rFonts w:ascii="Times New Roman" w:hAnsi="Times New Roman"/>
                <w:sz w:val="18"/>
                <w:szCs w:val="18"/>
                <w:lang w:eastAsia="en-US"/>
              </w:rPr>
            </w:pPr>
          </w:p>
          <w:p w:rsidR="00CA545A" w:rsidRPr="00CA545A" w:rsidRDefault="00CA545A" w:rsidP="00CA545A">
            <w:pPr>
              <w:spacing w:after="0" w:line="240" w:lineRule="auto"/>
              <w:rPr>
                <w:rFonts w:ascii="Times New Roman" w:hAnsi="Times New Roman"/>
                <w:sz w:val="18"/>
                <w:szCs w:val="18"/>
                <w:lang w:eastAsia="en-US"/>
              </w:rPr>
            </w:pPr>
            <w:r w:rsidRPr="00CA545A">
              <w:rPr>
                <w:rFonts w:ascii="Times New Roman" w:hAnsi="Times New Roman"/>
                <w:sz w:val="18"/>
                <w:szCs w:val="18"/>
                <w:lang w:eastAsia="en-US"/>
              </w:rPr>
              <w:t>0-25</w:t>
            </w:r>
          </w:p>
          <w:p w:rsidR="00CA545A" w:rsidRPr="00CA545A" w:rsidRDefault="00CA545A" w:rsidP="00CA545A">
            <w:pPr>
              <w:spacing w:after="0" w:line="240" w:lineRule="auto"/>
              <w:rPr>
                <w:rFonts w:ascii="Times New Roman" w:hAnsi="Times New Roman"/>
                <w:sz w:val="18"/>
                <w:szCs w:val="18"/>
                <w:lang w:eastAsia="en-US"/>
              </w:rPr>
            </w:pPr>
          </w:p>
        </w:tc>
        <w:tc>
          <w:tcPr>
            <w:tcW w:w="1089"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8"/>
                <w:szCs w:val="18"/>
                <w:lang w:eastAsia="en-US"/>
              </w:rPr>
            </w:pPr>
            <w:r w:rsidRPr="00CA545A">
              <w:rPr>
                <w:rFonts w:ascii="Times New Roman" w:hAnsi="Times New Roman"/>
                <w:sz w:val="18"/>
                <w:szCs w:val="18"/>
                <w:lang w:eastAsia="en-US"/>
              </w:rPr>
              <w:t>Вт,чтв.</w:t>
            </w: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8"/>
                <w:szCs w:val="18"/>
                <w:lang w:eastAsia="en-US"/>
              </w:rPr>
              <w:t>Субб,вск</w:t>
            </w:r>
          </w:p>
        </w:tc>
        <w:tc>
          <w:tcPr>
            <w:tcW w:w="1029"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7"/>
                <w:lang w:eastAsia="en-US"/>
              </w:rPr>
            </w:pPr>
          </w:p>
        </w:tc>
      </w:tr>
      <w:tr w:rsidR="00CA545A" w:rsidRPr="00CA545A" w:rsidTr="00CA545A">
        <w:trPr>
          <w:trHeight w:val="530"/>
        </w:trPr>
        <w:tc>
          <w:tcPr>
            <w:tcW w:w="540"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2</w:t>
            </w:r>
          </w:p>
        </w:tc>
        <w:tc>
          <w:tcPr>
            <w:tcW w:w="1200" w:type="dxa"/>
            <w:tcBorders>
              <w:top w:val="single" w:sz="4" w:space="0" w:color="000000"/>
              <w:left w:val="single" w:sz="4" w:space="0" w:color="000000"/>
              <w:bottom w:val="single" w:sz="4" w:space="0" w:color="auto"/>
              <w:right w:val="single" w:sz="4" w:space="0" w:color="auto"/>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 108</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Дубровка-Деньгубовка-Афонино</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ч/з Колышкино</w:t>
            </w: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tc>
        <w:tc>
          <w:tcPr>
            <w:tcW w:w="1357"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.Автокасса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ул.324.Дивизии</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ул.Баранова</w:t>
            </w:r>
          </w:p>
          <w:p w:rsidR="00CA545A" w:rsidRPr="00CA545A" w:rsidRDefault="00CA545A" w:rsidP="00CA545A">
            <w:pPr>
              <w:rPr>
                <w:rFonts w:ascii="Times New Roman" w:hAnsi="Times New Roman"/>
                <w:sz w:val="16"/>
                <w:szCs w:val="16"/>
                <w:lang w:eastAsia="en-US"/>
              </w:rPr>
            </w:pPr>
            <w:r w:rsidRPr="00CA545A">
              <w:rPr>
                <w:rFonts w:ascii="Times New Roman" w:hAnsi="Times New Roman"/>
                <w:sz w:val="16"/>
                <w:szCs w:val="16"/>
                <w:lang w:eastAsia="en-US"/>
              </w:rPr>
              <w:t>ул.Заозерная</w:t>
            </w:r>
          </w:p>
        </w:tc>
        <w:tc>
          <w:tcPr>
            <w:tcW w:w="1260"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Автокасса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Побойная</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Заря</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с. Алешня</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Большой угол</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п. Сеща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Плетнёвка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Старое Колышкино</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с. Сергеевка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Сурновка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Алешинка</w:t>
            </w:r>
          </w:p>
          <w:p w:rsidR="00CA545A" w:rsidRPr="00CA545A" w:rsidRDefault="00CA545A" w:rsidP="00CA545A">
            <w:pPr>
              <w:spacing w:after="0" w:line="240" w:lineRule="auto"/>
              <w:ind w:left="-682" w:firstLine="682"/>
              <w:rPr>
                <w:rFonts w:ascii="Times New Roman" w:hAnsi="Times New Roman"/>
                <w:sz w:val="16"/>
                <w:szCs w:val="16"/>
                <w:lang w:eastAsia="en-US"/>
              </w:rPr>
            </w:pPr>
            <w:r w:rsidRPr="00CA545A">
              <w:rPr>
                <w:rFonts w:ascii="Times New Roman" w:hAnsi="Times New Roman"/>
                <w:sz w:val="16"/>
                <w:szCs w:val="16"/>
                <w:lang w:eastAsia="en-US"/>
              </w:rPr>
              <w:t xml:space="preserve">до  </w:t>
            </w:r>
          </w:p>
          <w:p w:rsidR="00CA545A" w:rsidRPr="00CA545A" w:rsidRDefault="00CA545A" w:rsidP="00CA545A">
            <w:pPr>
              <w:spacing w:after="0" w:line="240" w:lineRule="auto"/>
              <w:ind w:left="-682" w:firstLine="682"/>
              <w:rPr>
                <w:rFonts w:ascii="Times New Roman" w:hAnsi="Times New Roman"/>
                <w:sz w:val="16"/>
                <w:szCs w:val="16"/>
                <w:lang w:eastAsia="en-US"/>
              </w:rPr>
            </w:pPr>
            <w:r w:rsidRPr="00CA545A">
              <w:rPr>
                <w:rFonts w:ascii="Times New Roman" w:hAnsi="Times New Roman"/>
                <w:sz w:val="16"/>
                <w:szCs w:val="16"/>
                <w:lang w:eastAsia="en-US"/>
              </w:rPr>
              <w:t>д. Деньгубовка</w:t>
            </w:r>
          </w:p>
          <w:p w:rsidR="00CA545A" w:rsidRPr="00CA545A" w:rsidRDefault="00CA545A" w:rsidP="00CA545A">
            <w:pPr>
              <w:spacing w:after="0" w:line="240" w:lineRule="auto"/>
              <w:ind w:left="-682" w:firstLine="682"/>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д.Алёшинка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Сурновка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с. Сергеевка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до д.Афонино</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Сергеевка</w:t>
            </w: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 xml:space="preserve">Обратный </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путь</w:t>
            </w:r>
          </w:p>
          <w:p w:rsidR="00CA545A" w:rsidRPr="00CA545A" w:rsidRDefault="00CA545A" w:rsidP="00CA545A">
            <w:pPr>
              <w:rPr>
                <w:rFonts w:ascii="Times New Roman" w:hAnsi="Times New Roman"/>
                <w:sz w:val="16"/>
                <w:szCs w:val="16"/>
                <w:lang w:eastAsia="en-US"/>
              </w:rPr>
            </w:pPr>
            <w:r w:rsidRPr="00CA545A">
              <w:rPr>
                <w:rFonts w:ascii="Times New Roman" w:hAnsi="Times New Roman"/>
                <w:sz w:val="16"/>
                <w:szCs w:val="16"/>
                <w:lang w:eastAsia="en-US"/>
              </w:rPr>
              <w:t xml:space="preserve">следования соответствует </w:t>
            </w:r>
            <w:r w:rsidRPr="00CA545A">
              <w:rPr>
                <w:rFonts w:ascii="Times New Roman" w:hAnsi="Times New Roman"/>
                <w:sz w:val="16"/>
                <w:szCs w:val="16"/>
                <w:lang w:eastAsia="en-US"/>
              </w:rPr>
              <w:lastRenderedPageBreak/>
              <w:t>прямому от д.Сергеевка</w:t>
            </w:r>
          </w:p>
        </w:tc>
        <w:tc>
          <w:tcPr>
            <w:tcW w:w="783"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lastRenderedPageBreak/>
              <w:t>54</w:t>
            </w:r>
          </w:p>
        </w:tc>
        <w:tc>
          <w:tcPr>
            <w:tcW w:w="1277"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Перевозки по регулируемым</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тарифам</w:t>
            </w:r>
          </w:p>
        </w:tc>
        <w:tc>
          <w:tcPr>
            <w:tcW w:w="1080"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автобус</w:t>
            </w:r>
          </w:p>
        </w:tc>
        <w:tc>
          <w:tcPr>
            <w:tcW w:w="655"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 xml:space="preserve">1 </w:t>
            </w:r>
          </w:p>
        </w:tc>
        <w:tc>
          <w:tcPr>
            <w:tcW w:w="711"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Сред</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ний</w:t>
            </w:r>
          </w:p>
        </w:tc>
        <w:tc>
          <w:tcPr>
            <w:tcW w:w="974"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ЕВРО 2-3</w:t>
            </w:r>
          </w:p>
        </w:tc>
        <w:tc>
          <w:tcPr>
            <w:tcW w:w="1080"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01.01.2023</w:t>
            </w:r>
          </w:p>
        </w:tc>
        <w:tc>
          <w:tcPr>
            <w:tcW w:w="1312"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CA545A" w:rsidRPr="00CA545A" w:rsidRDefault="00CA545A" w:rsidP="00CA545A">
            <w:pPr>
              <w:spacing w:after="0" w:line="240" w:lineRule="auto"/>
              <w:jc w:val="center"/>
              <w:rPr>
                <w:rFonts w:ascii="Times New Roman" w:hAnsi="Times New Roman"/>
                <w:sz w:val="16"/>
                <w:szCs w:val="16"/>
                <w:lang w:eastAsia="en-US"/>
              </w:rPr>
            </w:pPr>
          </w:p>
        </w:tc>
        <w:tc>
          <w:tcPr>
            <w:tcW w:w="1047"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8"/>
                <w:szCs w:val="18"/>
                <w:lang w:eastAsia="en-US"/>
              </w:rPr>
            </w:pPr>
            <w:r w:rsidRPr="00CA545A">
              <w:rPr>
                <w:rFonts w:ascii="Times New Roman" w:hAnsi="Times New Roman"/>
                <w:sz w:val="18"/>
                <w:szCs w:val="18"/>
                <w:lang w:eastAsia="en-US"/>
              </w:rPr>
              <w:t>6-50 13-20</w:t>
            </w: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tc>
        <w:tc>
          <w:tcPr>
            <w:tcW w:w="753"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8"/>
                <w:szCs w:val="18"/>
                <w:lang w:eastAsia="en-US"/>
              </w:rPr>
            </w:pPr>
            <w:r w:rsidRPr="00CA545A">
              <w:rPr>
                <w:rFonts w:ascii="Times New Roman" w:hAnsi="Times New Roman"/>
                <w:sz w:val="18"/>
                <w:szCs w:val="18"/>
                <w:lang w:eastAsia="en-US"/>
              </w:rPr>
              <w:t>1-05</w:t>
            </w: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tc>
        <w:tc>
          <w:tcPr>
            <w:tcW w:w="1089"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пн.ср. птн.</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вск.</w:t>
            </w: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tc>
        <w:tc>
          <w:tcPr>
            <w:tcW w:w="1029"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7"/>
                <w:lang w:eastAsia="en-US"/>
              </w:rPr>
            </w:pPr>
          </w:p>
        </w:tc>
      </w:tr>
      <w:tr w:rsidR="00CA545A" w:rsidRPr="00CA545A" w:rsidTr="00CA545A">
        <w:trPr>
          <w:trHeight w:val="5383"/>
        </w:trPr>
        <w:tc>
          <w:tcPr>
            <w:tcW w:w="540" w:type="dxa"/>
            <w:tcBorders>
              <w:top w:val="single" w:sz="4" w:space="0" w:color="auto"/>
              <w:left w:val="single" w:sz="4" w:space="0" w:color="000000"/>
              <w:bottom w:val="single" w:sz="4" w:space="0" w:color="000000"/>
              <w:right w:val="single" w:sz="4" w:space="0" w:color="000000"/>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lastRenderedPageBreak/>
              <w:t>2</w:t>
            </w:r>
          </w:p>
        </w:tc>
        <w:tc>
          <w:tcPr>
            <w:tcW w:w="1200" w:type="dxa"/>
            <w:tcBorders>
              <w:top w:val="single" w:sz="4" w:space="0" w:color="auto"/>
              <w:left w:val="single" w:sz="4" w:space="0" w:color="000000"/>
              <w:bottom w:val="single" w:sz="4" w:space="0" w:color="000000"/>
              <w:right w:val="single" w:sz="4" w:space="0" w:color="auto"/>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 108</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Дубровка- Афонино-</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Деньгубовка</w:t>
            </w: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tc>
        <w:tc>
          <w:tcPr>
            <w:tcW w:w="1357" w:type="dxa"/>
            <w:tcBorders>
              <w:top w:val="single" w:sz="4" w:space="0" w:color="auto"/>
              <w:left w:val="single" w:sz="4" w:space="0" w:color="000000"/>
              <w:bottom w:val="single" w:sz="4" w:space="0" w:color="000000"/>
              <w:right w:val="single" w:sz="4" w:space="0" w:color="000000"/>
            </w:tcBorders>
          </w:tcPr>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.Автокасса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ул.324.Дивизии</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ул.Баранова</w:t>
            </w:r>
          </w:p>
          <w:p w:rsidR="00CA545A" w:rsidRPr="00CA545A" w:rsidRDefault="00CA545A" w:rsidP="00CA545A">
            <w:pPr>
              <w:rPr>
                <w:rFonts w:ascii="Times New Roman" w:hAnsi="Times New Roman"/>
                <w:sz w:val="16"/>
                <w:szCs w:val="16"/>
                <w:lang w:eastAsia="en-US"/>
              </w:rPr>
            </w:pPr>
            <w:r w:rsidRPr="00CA545A">
              <w:rPr>
                <w:rFonts w:ascii="Times New Roman" w:hAnsi="Times New Roman"/>
                <w:sz w:val="16"/>
                <w:szCs w:val="16"/>
                <w:lang w:eastAsia="en-US"/>
              </w:rPr>
              <w:t>ул.Заозерная</w:t>
            </w:r>
          </w:p>
        </w:tc>
        <w:tc>
          <w:tcPr>
            <w:tcW w:w="1260" w:type="dxa"/>
            <w:tcBorders>
              <w:top w:val="single" w:sz="4" w:space="0" w:color="auto"/>
              <w:left w:val="single" w:sz="4" w:space="0" w:color="000000"/>
              <w:bottom w:val="single" w:sz="4" w:space="0" w:color="000000"/>
              <w:right w:val="single" w:sz="4" w:space="0" w:color="000000"/>
            </w:tcBorders>
          </w:tcPr>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Автокасса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Побойная</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Заря</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с. Алешня</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Большой угол</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п. Сеща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Плетнёвка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Старое Колышкино</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с. Сергеевка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Сурновка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Алешинка</w:t>
            </w:r>
          </w:p>
          <w:p w:rsidR="00CA545A" w:rsidRPr="00CA545A" w:rsidRDefault="00CA545A" w:rsidP="00CA545A">
            <w:pPr>
              <w:spacing w:after="0" w:line="240" w:lineRule="auto"/>
              <w:ind w:left="-682" w:firstLine="682"/>
              <w:rPr>
                <w:rFonts w:ascii="Times New Roman" w:hAnsi="Times New Roman"/>
                <w:sz w:val="16"/>
                <w:szCs w:val="16"/>
                <w:lang w:eastAsia="en-US"/>
              </w:rPr>
            </w:pPr>
            <w:r w:rsidRPr="00CA545A">
              <w:rPr>
                <w:rFonts w:ascii="Times New Roman" w:hAnsi="Times New Roman"/>
                <w:sz w:val="16"/>
                <w:szCs w:val="16"/>
                <w:lang w:eastAsia="en-US"/>
              </w:rPr>
              <w:t xml:space="preserve">до  </w:t>
            </w:r>
          </w:p>
          <w:p w:rsidR="00CA545A" w:rsidRPr="00CA545A" w:rsidRDefault="00CA545A" w:rsidP="00CA545A">
            <w:pPr>
              <w:spacing w:after="0" w:line="240" w:lineRule="auto"/>
              <w:ind w:left="-682" w:firstLine="682"/>
              <w:rPr>
                <w:rFonts w:ascii="Times New Roman" w:hAnsi="Times New Roman"/>
                <w:sz w:val="16"/>
                <w:szCs w:val="16"/>
                <w:lang w:eastAsia="en-US"/>
              </w:rPr>
            </w:pPr>
            <w:r w:rsidRPr="00CA545A">
              <w:rPr>
                <w:rFonts w:ascii="Times New Roman" w:hAnsi="Times New Roman"/>
                <w:sz w:val="16"/>
                <w:szCs w:val="16"/>
                <w:lang w:eastAsia="en-US"/>
              </w:rPr>
              <w:t>д. Деньгубовка</w:t>
            </w:r>
          </w:p>
          <w:p w:rsidR="00CA545A" w:rsidRPr="00CA545A" w:rsidRDefault="00CA545A" w:rsidP="00CA545A">
            <w:pPr>
              <w:spacing w:after="0" w:line="240" w:lineRule="auto"/>
              <w:ind w:left="-682" w:firstLine="682"/>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д.Алёшинка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Сурновка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с. Сергеевка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до д.Афонино</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Сергеевка</w:t>
            </w: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 xml:space="preserve">Обратный </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путь</w:t>
            </w:r>
          </w:p>
          <w:p w:rsidR="00CA545A" w:rsidRPr="00CA545A" w:rsidRDefault="00CA545A" w:rsidP="00CA545A">
            <w:pPr>
              <w:rPr>
                <w:rFonts w:ascii="Times New Roman" w:hAnsi="Times New Roman"/>
                <w:sz w:val="16"/>
                <w:szCs w:val="16"/>
                <w:lang w:eastAsia="en-US"/>
              </w:rPr>
            </w:pPr>
            <w:r w:rsidRPr="00CA545A">
              <w:rPr>
                <w:rFonts w:ascii="Times New Roman" w:hAnsi="Times New Roman"/>
                <w:sz w:val="16"/>
                <w:szCs w:val="16"/>
                <w:lang w:eastAsia="en-US"/>
              </w:rPr>
              <w:t>следования соответствует прямому от д.Сергеевка</w:t>
            </w:r>
          </w:p>
        </w:tc>
        <w:tc>
          <w:tcPr>
            <w:tcW w:w="783" w:type="dxa"/>
            <w:tcBorders>
              <w:top w:val="single" w:sz="4" w:space="0" w:color="auto"/>
              <w:left w:val="single" w:sz="4" w:space="0" w:color="000000"/>
              <w:bottom w:val="single" w:sz="4" w:space="0" w:color="000000"/>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52,5</w:t>
            </w:r>
          </w:p>
        </w:tc>
        <w:tc>
          <w:tcPr>
            <w:tcW w:w="1277" w:type="dxa"/>
            <w:tcBorders>
              <w:top w:val="single" w:sz="4" w:space="0" w:color="auto"/>
              <w:left w:val="single" w:sz="4" w:space="0" w:color="000000"/>
              <w:bottom w:val="single" w:sz="4" w:space="0" w:color="000000"/>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Перевозки по регулируемым</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000000"/>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000000"/>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 xml:space="preserve">1 </w:t>
            </w:r>
          </w:p>
        </w:tc>
        <w:tc>
          <w:tcPr>
            <w:tcW w:w="711" w:type="dxa"/>
            <w:tcBorders>
              <w:top w:val="single" w:sz="4" w:space="0" w:color="auto"/>
              <w:left w:val="single" w:sz="4" w:space="0" w:color="000000"/>
              <w:bottom w:val="single" w:sz="4" w:space="0" w:color="000000"/>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Сред</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ний</w:t>
            </w:r>
          </w:p>
        </w:tc>
        <w:tc>
          <w:tcPr>
            <w:tcW w:w="974"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ЕВРО 2-3</w:t>
            </w:r>
          </w:p>
        </w:tc>
        <w:tc>
          <w:tcPr>
            <w:tcW w:w="1080"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01.01.2023</w:t>
            </w:r>
          </w:p>
        </w:tc>
        <w:tc>
          <w:tcPr>
            <w:tcW w:w="1312"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CA545A" w:rsidRPr="00CA545A" w:rsidRDefault="00CA545A" w:rsidP="00CA545A">
            <w:pPr>
              <w:spacing w:after="0" w:line="240" w:lineRule="auto"/>
              <w:jc w:val="center"/>
              <w:rPr>
                <w:rFonts w:ascii="Times New Roman" w:hAnsi="Times New Roman"/>
                <w:sz w:val="16"/>
                <w:szCs w:val="16"/>
                <w:lang w:eastAsia="en-US"/>
              </w:rPr>
            </w:pPr>
          </w:p>
        </w:tc>
        <w:tc>
          <w:tcPr>
            <w:tcW w:w="1047"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8"/>
                <w:szCs w:val="18"/>
                <w:lang w:eastAsia="en-US"/>
              </w:rPr>
            </w:pPr>
            <w:r w:rsidRPr="00CA545A">
              <w:rPr>
                <w:rFonts w:ascii="Times New Roman" w:hAnsi="Times New Roman"/>
                <w:sz w:val="18"/>
                <w:szCs w:val="18"/>
                <w:lang w:eastAsia="en-US"/>
              </w:rPr>
              <w:t>14-00</w:t>
            </w: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tc>
        <w:tc>
          <w:tcPr>
            <w:tcW w:w="753"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8"/>
                <w:szCs w:val="18"/>
                <w:lang w:eastAsia="en-US"/>
              </w:rPr>
            </w:pPr>
            <w:r w:rsidRPr="00CA545A">
              <w:rPr>
                <w:rFonts w:ascii="Times New Roman" w:hAnsi="Times New Roman"/>
                <w:sz w:val="18"/>
                <w:szCs w:val="18"/>
                <w:lang w:eastAsia="en-US"/>
              </w:rPr>
              <w:t>1-05</w:t>
            </w: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p w:rsidR="00CA545A" w:rsidRPr="00CA545A" w:rsidRDefault="00CA545A" w:rsidP="00CA545A">
            <w:pPr>
              <w:spacing w:after="0" w:line="240" w:lineRule="auto"/>
              <w:jc w:val="center"/>
              <w:rPr>
                <w:rFonts w:ascii="Times New Roman" w:hAnsi="Times New Roman"/>
                <w:sz w:val="18"/>
                <w:szCs w:val="18"/>
                <w:lang w:eastAsia="en-US"/>
              </w:rPr>
            </w:pPr>
          </w:p>
        </w:tc>
        <w:tc>
          <w:tcPr>
            <w:tcW w:w="1089"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суб.</w:t>
            </w: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tc>
        <w:tc>
          <w:tcPr>
            <w:tcW w:w="1029"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7"/>
                <w:lang w:eastAsia="en-US"/>
              </w:rPr>
            </w:pPr>
          </w:p>
        </w:tc>
      </w:tr>
      <w:tr w:rsidR="00CA545A" w:rsidRPr="00CA545A" w:rsidTr="00CA545A">
        <w:trPr>
          <w:trHeight w:val="1980"/>
        </w:trPr>
        <w:tc>
          <w:tcPr>
            <w:tcW w:w="540" w:type="dxa"/>
            <w:tcBorders>
              <w:top w:val="single" w:sz="4" w:space="0" w:color="000000"/>
              <w:left w:val="single" w:sz="4" w:space="0" w:color="000000"/>
              <w:bottom w:val="single" w:sz="4" w:space="0" w:color="auto"/>
              <w:right w:val="single" w:sz="4" w:space="0" w:color="auto"/>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3</w:t>
            </w:r>
          </w:p>
        </w:tc>
        <w:tc>
          <w:tcPr>
            <w:tcW w:w="1200" w:type="dxa"/>
            <w:tcBorders>
              <w:top w:val="single" w:sz="4" w:space="0" w:color="000000"/>
              <w:left w:val="single" w:sz="4" w:space="0" w:color="auto"/>
              <w:bottom w:val="single" w:sz="4" w:space="0" w:color="auto"/>
              <w:right w:val="single" w:sz="4" w:space="0" w:color="auto"/>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 xml:space="preserve">№ 104 К </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Дубровка-Пеклино</w:t>
            </w: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tc>
        <w:tc>
          <w:tcPr>
            <w:tcW w:w="1357"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Автокасса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ул.324.Дивизии</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ул.Баранова</w:t>
            </w:r>
          </w:p>
          <w:p w:rsidR="00CA545A" w:rsidRPr="00CA545A" w:rsidRDefault="00CA545A" w:rsidP="00CA545A">
            <w:pPr>
              <w:rPr>
                <w:rFonts w:ascii="Times New Roman" w:hAnsi="Times New Roman"/>
                <w:sz w:val="16"/>
                <w:szCs w:val="16"/>
                <w:lang w:eastAsia="en-US"/>
              </w:rPr>
            </w:pPr>
            <w:r w:rsidRPr="00CA545A">
              <w:rPr>
                <w:rFonts w:ascii="Times New Roman" w:hAnsi="Times New Roman"/>
                <w:sz w:val="16"/>
                <w:szCs w:val="16"/>
                <w:lang w:eastAsia="en-US"/>
              </w:rPr>
              <w:t>ул.Заозерная</w:t>
            </w:r>
          </w:p>
        </w:tc>
        <w:tc>
          <w:tcPr>
            <w:tcW w:w="1260"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Автокасса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Побойная</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Заря</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с. Алешня</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Жуково</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Любимовка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Сусняг</w:t>
            </w:r>
          </w:p>
          <w:p w:rsidR="00CA545A" w:rsidRPr="00CA545A" w:rsidRDefault="00CA545A" w:rsidP="00CA545A">
            <w:pPr>
              <w:rPr>
                <w:rFonts w:ascii="Times New Roman" w:hAnsi="Times New Roman"/>
                <w:sz w:val="16"/>
                <w:szCs w:val="16"/>
                <w:lang w:eastAsia="en-US"/>
              </w:rPr>
            </w:pPr>
            <w:r w:rsidRPr="00CA545A">
              <w:rPr>
                <w:rFonts w:ascii="Times New Roman" w:hAnsi="Times New Roman"/>
                <w:sz w:val="16"/>
                <w:szCs w:val="16"/>
                <w:lang w:eastAsia="en-US"/>
              </w:rPr>
              <w:t>д. Пеклино</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 xml:space="preserve">Обратный </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путь</w:t>
            </w:r>
          </w:p>
          <w:p w:rsidR="00CA545A" w:rsidRPr="00CA545A" w:rsidRDefault="00CA545A" w:rsidP="00CA545A">
            <w:pPr>
              <w:rPr>
                <w:rFonts w:ascii="Times New Roman" w:hAnsi="Times New Roman"/>
                <w:sz w:val="16"/>
                <w:szCs w:val="16"/>
                <w:lang w:eastAsia="en-US"/>
              </w:rPr>
            </w:pPr>
            <w:r w:rsidRPr="00CA545A">
              <w:rPr>
                <w:rFonts w:ascii="Times New Roman" w:hAnsi="Times New Roman"/>
                <w:sz w:val="16"/>
                <w:szCs w:val="16"/>
                <w:lang w:eastAsia="en-US"/>
              </w:rPr>
              <w:t>следования соответствует прямому</w:t>
            </w:r>
          </w:p>
          <w:p w:rsidR="00CA545A" w:rsidRPr="00CA545A" w:rsidRDefault="00CA545A" w:rsidP="00CA545A">
            <w:pPr>
              <w:rPr>
                <w:rFonts w:ascii="Times New Roman" w:hAnsi="Times New Roman"/>
                <w:sz w:val="16"/>
                <w:szCs w:val="16"/>
                <w:lang w:eastAsia="en-US"/>
              </w:rPr>
            </w:pPr>
          </w:p>
        </w:tc>
        <w:tc>
          <w:tcPr>
            <w:tcW w:w="783"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21,3</w:t>
            </w:r>
          </w:p>
        </w:tc>
        <w:tc>
          <w:tcPr>
            <w:tcW w:w="1277"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Перевозки по регулируемым</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тарифам</w:t>
            </w:r>
          </w:p>
        </w:tc>
        <w:tc>
          <w:tcPr>
            <w:tcW w:w="1080"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автобус</w:t>
            </w:r>
          </w:p>
        </w:tc>
        <w:tc>
          <w:tcPr>
            <w:tcW w:w="655"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1</w:t>
            </w:r>
          </w:p>
        </w:tc>
        <w:tc>
          <w:tcPr>
            <w:tcW w:w="711"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Сред</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ний</w:t>
            </w:r>
          </w:p>
        </w:tc>
        <w:tc>
          <w:tcPr>
            <w:tcW w:w="974"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ЕВРО 2- 3</w:t>
            </w:r>
          </w:p>
        </w:tc>
        <w:tc>
          <w:tcPr>
            <w:tcW w:w="1080"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01.01.2023</w:t>
            </w:r>
          </w:p>
        </w:tc>
        <w:tc>
          <w:tcPr>
            <w:tcW w:w="1312"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 xml:space="preserve">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w:t>
            </w:r>
            <w:r w:rsidRPr="00CA545A">
              <w:rPr>
                <w:rFonts w:ascii="Times New Roman" w:hAnsi="Times New Roman"/>
                <w:sz w:val="16"/>
                <w:szCs w:val="16"/>
                <w:lang w:eastAsia="en-US"/>
              </w:rPr>
              <w:lastRenderedPageBreak/>
              <w:t>пассажиров запрещена.</w:t>
            </w:r>
          </w:p>
          <w:p w:rsidR="00CA545A" w:rsidRPr="00CA545A" w:rsidRDefault="00CA545A" w:rsidP="00CA545A">
            <w:pPr>
              <w:spacing w:after="0" w:line="240" w:lineRule="auto"/>
              <w:jc w:val="center"/>
              <w:rPr>
                <w:rFonts w:ascii="Times New Roman" w:hAnsi="Times New Roman"/>
                <w:sz w:val="16"/>
                <w:szCs w:val="16"/>
                <w:lang w:eastAsia="en-US"/>
              </w:rPr>
            </w:pPr>
          </w:p>
        </w:tc>
        <w:tc>
          <w:tcPr>
            <w:tcW w:w="1047"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8"/>
                <w:szCs w:val="18"/>
                <w:lang w:eastAsia="en-US"/>
              </w:rPr>
            </w:pPr>
            <w:r w:rsidRPr="00CA545A">
              <w:rPr>
                <w:rFonts w:ascii="Times New Roman" w:hAnsi="Times New Roman"/>
                <w:sz w:val="18"/>
                <w:szCs w:val="18"/>
                <w:lang w:eastAsia="en-US"/>
              </w:rPr>
              <w:lastRenderedPageBreak/>
              <w:t>17-15</w:t>
            </w:r>
          </w:p>
          <w:p w:rsidR="00CA545A" w:rsidRPr="00CA545A" w:rsidRDefault="00CA545A" w:rsidP="00CA545A">
            <w:pPr>
              <w:spacing w:after="0" w:line="240" w:lineRule="auto"/>
              <w:jc w:val="center"/>
              <w:rPr>
                <w:rFonts w:ascii="Times New Roman" w:hAnsi="Times New Roman"/>
                <w:sz w:val="18"/>
                <w:szCs w:val="18"/>
                <w:lang w:eastAsia="en-US"/>
              </w:rPr>
            </w:pPr>
          </w:p>
        </w:tc>
        <w:tc>
          <w:tcPr>
            <w:tcW w:w="753"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8"/>
                <w:szCs w:val="18"/>
                <w:lang w:eastAsia="en-US"/>
              </w:rPr>
            </w:pPr>
            <w:r w:rsidRPr="00CA545A">
              <w:rPr>
                <w:rFonts w:ascii="Times New Roman" w:hAnsi="Times New Roman"/>
                <w:sz w:val="18"/>
                <w:szCs w:val="18"/>
                <w:lang w:eastAsia="en-US"/>
              </w:rPr>
              <w:t>0-25</w:t>
            </w:r>
          </w:p>
        </w:tc>
        <w:tc>
          <w:tcPr>
            <w:tcW w:w="1089"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Пн. вт.</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ср. чт.</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птн.</w:t>
            </w:r>
          </w:p>
        </w:tc>
        <w:tc>
          <w:tcPr>
            <w:tcW w:w="1029"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7"/>
                <w:szCs w:val="17"/>
                <w:lang w:eastAsia="en-US"/>
              </w:rPr>
            </w:pPr>
          </w:p>
        </w:tc>
      </w:tr>
      <w:tr w:rsidR="00CA545A" w:rsidRPr="00CA545A" w:rsidTr="00CA545A">
        <w:trPr>
          <w:trHeight w:val="70"/>
        </w:trPr>
        <w:tc>
          <w:tcPr>
            <w:tcW w:w="540" w:type="dxa"/>
            <w:tcBorders>
              <w:top w:val="single" w:sz="4" w:space="0" w:color="auto"/>
              <w:left w:val="single" w:sz="4" w:space="0" w:color="000000"/>
              <w:bottom w:val="single" w:sz="4" w:space="0" w:color="auto"/>
              <w:right w:val="single" w:sz="4" w:space="0" w:color="auto"/>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lastRenderedPageBreak/>
              <w:t>4</w:t>
            </w:r>
          </w:p>
        </w:tc>
        <w:tc>
          <w:tcPr>
            <w:tcW w:w="1200"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№115</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Дубровка-Радичи</w:t>
            </w:r>
          </w:p>
        </w:tc>
        <w:tc>
          <w:tcPr>
            <w:tcW w:w="1357"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.Автокасса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ул.324.Дивизии</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ул.Баранова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ул.Заозерная</w:t>
            </w:r>
          </w:p>
        </w:tc>
        <w:tc>
          <w:tcPr>
            <w:tcW w:w="1260" w:type="dxa"/>
            <w:tcBorders>
              <w:top w:val="single" w:sz="4" w:space="0" w:color="000000"/>
              <w:left w:val="single" w:sz="4" w:space="0" w:color="000000"/>
              <w:bottom w:val="single" w:sz="4" w:space="0" w:color="auto"/>
              <w:right w:val="single" w:sz="4" w:space="0" w:color="auto"/>
            </w:tcBorders>
          </w:tcPr>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Автокасса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Побойная</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Заря</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Алешня</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Большой угол</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п. Сеща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Кутец</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Глинка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Радичи</w:t>
            </w: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 xml:space="preserve">Обратный </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путь</w:t>
            </w:r>
          </w:p>
          <w:p w:rsidR="00CA545A" w:rsidRPr="00CA545A" w:rsidRDefault="00CA545A" w:rsidP="00CA545A">
            <w:pPr>
              <w:rPr>
                <w:rFonts w:ascii="Times New Roman" w:hAnsi="Times New Roman"/>
                <w:sz w:val="16"/>
                <w:szCs w:val="16"/>
                <w:lang w:eastAsia="en-US"/>
              </w:rPr>
            </w:pPr>
            <w:r w:rsidRPr="00CA545A">
              <w:rPr>
                <w:rFonts w:ascii="Times New Roman" w:hAnsi="Times New Roman"/>
                <w:sz w:val="16"/>
                <w:szCs w:val="16"/>
                <w:lang w:eastAsia="en-US"/>
              </w:rPr>
              <w:t>следования соответствует прямому</w:t>
            </w: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tc>
        <w:tc>
          <w:tcPr>
            <w:tcW w:w="783" w:type="dxa"/>
            <w:tcBorders>
              <w:top w:val="single" w:sz="4" w:space="0" w:color="auto"/>
              <w:left w:val="single" w:sz="4" w:space="0" w:color="auto"/>
              <w:bottom w:val="single" w:sz="4" w:space="0" w:color="auto"/>
              <w:right w:val="single" w:sz="4" w:space="0" w:color="000000"/>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27,2</w:t>
            </w:r>
          </w:p>
        </w:tc>
        <w:tc>
          <w:tcPr>
            <w:tcW w:w="1277"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Перевозки по регулируемым</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1</w:t>
            </w:r>
          </w:p>
        </w:tc>
        <w:tc>
          <w:tcPr>
            <w:tcW w:w="711"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Сред</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ний</w:t>
            </w:r>
          </w:p>
        </w:tc>
        <w:tc>
          <w:tcPr>
            <w:tcW w:w="974"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ЕВРО 2-3</w:t>
            </w:r>
          </w:p>
        </w:tc>
        <w:tc>
          <w:tcPr>
            <w:tcW w:w="1080"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01.01.2023</w:t>
            </w:r>
          </w:p>
        </w:tc>
        <w:tc>
          <w:tcPr>
            <w:tcW w:w="1312"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CA545A" w:rsidRPr="00CA545A" w:rsidRDefault="00CA545A" w:rsidP="00CA545A">
            <w:pPr>
              <w:spacing w:after="0" w:line="240" w:lineRule="auto"/>
              <w:jc w:val="center"/>
              <w:rPr>
                <w:rFonts w:ascii="Times New Roman" w:hAnsi="Times New Roman"/>
                <w:sz w:val="16"/>
                <w:szCs w:val="16"/>
                <w:lang w:eastAsia="en-US"/>
              </w:rPr>
            </w:pPr>
          </w:p>
        </w:tc>
        <w:tc>
          <w:tcPr>
            <w:tcW w:w="1047"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jc w:val="center"/>
              <w:rPr>
                <w:rFonts w:ascii="Times New Roman" w:hAnsi="Times New Roman"/>
                <w:sz w:val="18"/>
                <w:szCs w:val="18"/>
                <w:lang w:eastAsia="en-US"/>
              </w:rPr>
            </w:pPr>
            <w:r w:rsidRPr="00CA545A">
              <w:rPr>
                <w:rFonts w:ascii="Times New Roman" w:hAnsi="Times New Roman"/>
                <w:sz w:val="18"/>
                <w:szCs w:val="18"/>
                <w:lang w:eastAsia="en-US"/>
              </w:rPr>
              <w:t>6-30 17-20</w:t>
            </w:r>
          </w:p>
        </w:tc>
        <w:tc>
          <w:tcPr>
            <w:tcW w:w="753"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jc w:val="center"/>
              <w:rPr>
                <w:rFonts w:ascii="Times New Roman" w:hAnsi="Times New Roman"/>
                <w:sz w:val="18"/>
                <w:szCs w:val="18"/>
                <w:lang w:eastAsia="en-US"/>
              </w:rPr>
            </w:pPr>
            <w:r w:rsidRPr="00CA545A">
              <w:rPr>
                <w:rFonts w:ascii="Times New Roman" w:hAnsi="Times New Roman"/>
                <w:sz w:val="18"/>
                <w:szCs w:val="18"/>
                <w:lang w:eastAsia="en-US"/>
              </w:rPr>
              <w:t>0-40</w:t>
            </w: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tc>
        <w:tc>
          <w:tcPr>
            <w:tcW w:w="1089"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пн. вт. ср. чт. птн.</w:t>
            </w:r>
          </w:p>
          <w:p w:rsidR="00CA545A" w:rsidRPr="00CA545A" w:rsidRDefault="00CA545A" w:rsidP="00CA545A">
            <w:pPr>
              <w:rPr>
                <w:rFonts w:ascii="Times New Roman" w:hAnsi="Times New Roman"/>
                <w:sz w:val="16"/>
                <w:szCs w:val="16"/>
                <w:lang w:eastAsia="en-US"/>
              </w:rPr>
            </w:pPr>
          </w:p>
        </w:tc>
        <w:tc>
          <w:tcPr>
            <w:tcW w:w="1029"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7"/>
                <w:szCs w:val="17"/>
                <w:lang w:eastAsia="en-US"/>
              </w:rPr>
            </w:pPr>
          </w:p>
        </w:tc>
      </w:tr>
      <w:tr w:rsidR="00CA545A" w:rsidRPr="00CA545A" w:rsidTr="00CA545A">
        <w:trPr>
          <w:trHeight w:val="4188"/>
        </w:trPr>
        <w:tc>
          <w:tcPr>
            <w:tcW w:w="540" w:type="dxa"/>
            <w:tcBorders>
              <w:top w:val="single" w:sz="4" w:space="0" w:color="auto"/>
              <w:left w:val="single" w:sz="4" w:space="0" w:color="000000"/>
              <w:bottom w:val="single" w:sz="4" w:space="0" w:color="auto"/>
              <w:right w:val="single" w:sz="4" w:space="0" w:color="auto"/>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lastRenderedPageBreak/>
              <w:t>5</w:t>
            </w: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tc>
        <w:tc>
          <w:tcPr>
            <w:tcW w:w="1200"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 xml:space="preserve">№105     Дубровка Рековичи </w:t>
            </w: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№105</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Дубровка Рековичи Голубея  ч/з Вязовск</w:t>
            </w:r>
          </w:p>
          <w:p w:rsidR="00CA545A" w:rsidRPr="00CA545A" w:rsidRDefault="00CA545A" w:rsidP="00CA545A">
            <w:pPr>
              <w:spacing w:after="0" w:line="240" w:lineRule="auto"/>
              <w:jc w:val="center"/>
              <w:rPr>
                <w:rFonts w:ascii="Times New Roman" w:hAnsi="Times New Roman"/>
                <w:sz w:val="16"/>
                <w:szCs w:val="16"/>
                <w:lang w:eastAsia="en-US"/>
              </w:rPr>
            </w:pPr>
          </w:p>
        </w:tc>
        <w:tc>
          <w:tcPr>
            <w:tcW w:w="1357"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Автокасса ул.324 Дивизии ул.Ленина</w:t>
            </w: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Автокасса ул.324 Дивизии ул.Ленина</w:t>
            </w:r>
          </w:p>
        </w:tc>
        <w:tc>
          <w:tcPr>
            <w:tcW w:w="1260" w:type="dxa"/>
            <w:tcBorders>
              <w:top w:val="single" w:sz="4" w:space="0" w:color="000000"/>
              <w:left w:val="single" w:sz="4" w:space="0" w:color="000000"/>
              <w:bottom w:val="single" w:sz="4" w:space="0" w:color="auto"/>
              <w:right w:val="single" w:sz="4" w:space="0" w:color="auto"/>
            </w:tcBorders>
          </w:tcPr>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Автокасса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 xml:space="preserve"> АТП</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Зимницкая Слобода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 xml:space="preserve">д. Загорье </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 xml:space="preserve">с. Рековичи </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 xml:space="preserve">Обратный </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путь</w:t>
            </w:r>
          </w:p>
          <w:p w:rsidR="00CA545A" w:rsidRPr="00CA545A" w:rsidRDefault="00CA545A" w:rsidP="00CA545A">
            <w:pPr>
              <w:rPr>
                <w:rFonts w:ascii="Times New Roman" w:hAnsi="Times New Roman"/>
                <w:sz w:val="16"/>
                <w:szCs w:val="16"/>
                <w:lang w:eastAsia="en-US"/>
              </w:rPr>
            </w:pPr>
            <w:r w:rsidRPr="00CA545A">
              <w:rPr>
                <w:rFonts w:ascii="Times New Roman" w:hAnsi="Times New Roman"/>
                <w:sz w:val="16"/>
                <w:szCs w:val="16"/>
                <w:lang w:eastAsia="en-US"/>
              </w:rPr>
              <w:t>следования соответствует прямому</w:t>
            </w: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Автокасса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 xml:space="preserve"> АТП</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 xml:space="preserve"> д. Зимницкая Слобода </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Загорье</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 xml:space="preserve">с. Рековичи </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 xml:space="preserve">д. Голубея </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 xml:space="preserve">д. Казаново </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Вязовск</w:t>
            </w: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 xml:space="preserve">Обратный </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путь</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следования от с. Рековичи</w:t>
            </w:r>
          </w:p>
        </w:tc>
        <w:tc>
          <w:tcPr>
            <w:tcW w:w="783" w:type="dxa"/>
            <w:tcBorders>
              <w:top w:val="single" w:sz="4" w:space="0" w:color="auto"/>
              <w:left w:val="single" w:sz="4" w:space="0" w:color="auto"/>
              <w:bottom w:val="single" w:sz="4" w:space="0" w:color="auto"/>
              <w:right w:val="single" w:sz="4" w:space="0" w:color="000000"/>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11,0</w:t>
            </w: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31,0</w:t>
            </w: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tc>
        <w:tc>
          <w:tcPr>
            <w:tcW w:w="1277"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Перевозки по регулируемым</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 xml:space="preserve">тарифам </w:t>
            </w: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 xml:space="preserve"> Перевозки по регулируемым</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 xml:space="preserve">автобус </w:t>
            </w: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1</w:t>
            </w: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1</w:t>
            </w:r>
          </w:p>
        </w:tc>
        <w:tc>
          <w:tcPr>
            <w:tcW w:w="711"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Сред</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 xml:space="preserve">ний </w:t>
            </w: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Сред</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ний</w:t>
            </w:r>
          </w:p>
        </w:tc>
        <w:tc>
          <w:tcPr>
            <w:tcW w:w="974"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 xml:space="preserve">ЕВРО 2-3 </w:t>
            </w: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ЕВРО 2-3</w:t>
            </w: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01.01.2023</w:t>
            </w: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rPr>
                <w:rFonts w:ascii="Times New Roman" w:hAnsi="Times New Roman"/>
                <w:sz w:val="16"/>
                <w:szCs w:val="16"/>
                <w:lang w:eastAsia="en-US"/>
              </w:rPr>
            </w:pPr>
            <w:r w:rsidRPr="00CA545A">
              <w:rPr>
                <w:rFonts w:ascii="Times New Roman" w:hAnsi="Times New Roman"/>
                <w:sz w:val="16"/>
                <w:szCs w:val="16"/>
                <w:lang w:eastAsia="en-US"/>
              </w:rPr>
              <w:t>01.01.2023</w:t>
            </w: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tc>
        <w:tc>
          <w:tcPr>
            <w:tcW w:w="1312"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tc>
        <w:tc>
          <w:tcPr>
            <w:tcW w:w="1047"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jc w:val="center"/>
              <w:rPr>
                <w:rFonts w:ascii="Times New Roman" w:hAnsi="Times New Roman"/>
                <w:sz w:val="18"/>
                <w:szCs w:val="18"/>
                <w:lang w:eastAsia="en-US"/>
              </w:rPr>
            </w:pPr>
            <w:r w:rsidRPr="00CA545A">
              <w:rPr>
                <w:rFonts w:ascii="Times New Roman" w:hAnsi="Times New Roman"/>
                <w:sz w:val="18"/>
                <w:szCs w:val="18"/>
                <w:lang w:eastAsia="en-US"/>
              </w:rPr>
              <w:t>9-05 12-30</w:t>
            </w:r>
          </w:p>
          <w:p w:rsidR="00CA545A" w:rsidRPr="00CA545A" w:rsidRDefault="00CA545A" w:rsidP="00CA545A">
            <w:pPr>
              <w:jc w:val="center"/>
              <w:rPr>
                <w:rFonts w:ascii="Times New Roman" w:hAnsi="Times New Roman"/>
                <w:sz w:val="18"/>
                <w:szCs w:val="18"/>
                <w:lang w:eastAsia="en-US"/>
              </w:rPr>
            </w:pPr>
            <w:r w:rsidRPr="00CA545A">
              <w:rPr>
                <w:rFonts w:ascii="Times New Roman" w:hAnsi="Times New Roman"/>
                <w:sz w:val="18"/>
                <w:szCs w:val="18"/>
                <w:lang w:eastAsia="en-US"/>
              </w:rPr>
              <w:t xml:space="preserve">           </w:t>
            </w: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r w:rsidRPr="00CA545A">
              <w:rPr>
                <w:rFonts w:ascii="Times New Roman" w:hAnsi="Times New Roman"/>
                <w:sz w:val="18"/>
                <w:szCs w:val="18"/>
                <w:lang w:eastAsia="en-US"/>
              </w:rPr>
              <w:t>9-05 12-00</w:t>
            </w: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tc>
        <w:tc>
          <w:tcPr>
            <w:tcW w:w="753"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jc w:val="center"/>
              <w:rPr>
                <w:rFonts w:ascii="Times New Roman" w:hAnsi="Times New Roman"/>
                <w:sz w:val="18"/>
                <w:szCs w:val="18"/>
                <w:lang w:eastAsia="en-US"/>
              </w:rPr>
            </w:pPr>
            <w:r w:rsidRPr="00CA545A">
              <w:rPr>
                <w:rFonts w:ascii="Times New Roman" w:hAnsi="Times New Roman"/>
                <w:sz w:val="18"/>
                <w:szCs w:val="18"/>
                <w:lang w:eastAsia="en-US"/>
              </w:rPr>
              <w:t>0-15</w:t>
            </w: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r w:rsidRPr="00CA545A">
              <w:rPr>
                <w:rFonts w:ascii="Times New Roman" w:hAnsi="Times New Roman"/>
                <w:sz w:val="18"/>
                <w:szCs w:val="18"/>
                <w:lang w:eastAsia="en-US"/>
              </w:rPr>
              <w:t>0-40</w:t>
            </w: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tc>
        <w:tc>
          <w:tcPr>
            <w:tcW w:w="1089"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rPr>
                <w:rFonts w:ascii="Times New Roman" w:hAnsi="Times New Roman"/>
                <w:sz w:val="16"/>
                <w:szCs w:val="16"/>
                <w:lang w:eastAsia="en-US"/>
              </w:rPr>
            </w:pPr>
            <w:r w:rsidRPr="00CA545A">
              <w:rPr>
                <w:rFonts w:ascii="Times New Roman" w:hAnsi="Times New Roman"/>
                <w:sz w:val="16"/>
                <w:szCs w:val="16"/>
                <w:lang w:eastAsia="en-US"/>
              </w:rPr>
              <w:t>Вт.вск</w:t>
            </w:r>
          </w:p>
          <w:p w:rsidR="00CA545A" w:rsidRPr="00CA545A" w:rsidRDefault="00CA545A" w:rsidP="00CA545A">
            <w:pPr>
              <w:rPr>
                <w:rFonts w:ascii="Times New Roman" w:hAnsi="Times New Roman"/>
                <w:sz w:val="16"/>
                <w:szCs w:val="16"/>
                <w:lang w:eastAsia="en-US"/>
              </w:rPr>
            </w:pPr>
            <w:r w:rsidRPr="00CA545A">
              <w:rPr>
                <w:rFonts w:ascii="Times New Roman" w:hAnsi="Times New Roman"/>
                <w:sz w:val="16"/>
                <w:szCs w:val="16"/>
                <w:lang w:eastAsia="en-US"/>
              </w:rPr>
              <w:t xml:space="preserve"> </w:t>
            </w:r>
          </w:p>
          <w:p w:rsidR="00CA545A" w:rsidRPr="00CA545A" w:rsidRDefault="00CA545A" w:rsidP="00CA545A">
            <w:pPr>
              <w:spacing w:line="240" w:lineRule="auto"/>
              <w:rPr>
                <w:rFonts w:ascii="Times New Roman" w:hAnsi="Times New Roman"/>
                <w:sz w:val="16"/>
                <w:szCs w:val="16"/>
                <w:lang w:eastAsia="en-US"/>
              </w:rPr>
            </w:pPr>
          </w:p>
          <w:p w:rsidR="00CA545A" w:rsidRPr="00CA545A" w:rsidRDefault="00CA545A" w:rsidP="00CA545A">
            <w:pPr>
              <w:rPr>
                <w:rFonts w:ascii="Times New Roman" w:hAnsi="Times New Roman"/>
                <w:sz w:val="16"/>
                <w:szCs w:val="16"/>
                <w:lang w:eastAsia="en-US"/>
              </w:rPr>
            </w:pPr>
          </w:p>
          <w:p w:rsidR="00CA545A" w:rsidRPr="00CA545A" w:rsidRDefault="00CA545A" w:rsidP="00CA545A">
            <w:pPr>
              <w:rPr>
                <w:rFonts w:ascii="Times New Roman" w:hAnsi="Times New Roman"/>
                <w:sz w:val="16"/>
                <w:szCs w:val="16"/>
                <w:lang w:eastAsia="en-US"/>
              </w:rPr>
            </w:pPr>
          </w:p>
          <w:p w:rsidR="00CA545A" w:rsidRPr="00CA545A" w:rsidRDefault="00CA545A" w:rsidP="00CA545A">
            <w:pPr>
              <w:rPr>
                <w:rFonts w:ascii="Times New Roman" w:hAnsi="Times New Roman"/>
                <w:sz w:val="16"/>
                <w:szCs w:val="16"/>
                <w:lang w:eastAsia="en-US"/>
              </w:rPr>
            </w:pPr>
            <w:r w:rsidRPr="00CA545A">
              <w:rPr>
                <w:rFonts w:ascii="Times New Roman" w:hAnsi="Times New Roman"/>
                <w:sz w:val="16"/>
                <w:szCs w:val="16"/>
                <w:lang w:eastAsia="en-US"/>
              </w:rPr>
              <w:t xml:space="preserve">         </w:t>
            </w:r>
          </w:p>
          <w:p w:rsidR="00CA545A" w:rsidRPr="00CA545A" w:rsidRDefault="00CA545A" w:rsidP="00CA545A">
            <w:pPr>
              <w:rPr>
                <w:rFonts w:ascii="Times New Roman" w:hAnsi="Times New Roman"/>
                <w:sz w:val="16"/>
                <w:szCs w:val="16"/>
                <w:lang w:eastAsia="en-US"/>
              </w:rPr>
            </w:pPr>
          </w:p>
          <w:p w:rsidR="00CA545A" w:rsidRPr="00CA545A" w:rsidRDefault="00CA545A" w:rsidP="00CA545A">
            <w:pPr>
              <w:rPr>
                <w:rFonts w:ascii="Times New Roman" w:hAnsi="Times New Roman"/>
                <w:sz w:val="16"/>
                <w:szCs w:val="16"/>
                <w:lang w:eastAsia="en-US"/>
              </w:rPr>
            </w:pPr>
            <w:r w:rsidRPr="00CA545A">
              <w:rPr>
                <w:rFonts w:ascii="Times New Roman" w:hAnsi="Times New Roman"/>
                <w:sz w:val="16"/>
                <w:szCs w:val="16"/>
                <w:lang w:eastAsia="en-US"/>
              </w:rPr>
              <w:t>Чт.</w:t>
            </w:r>
          </w:p>
          <w:p w:rsidR="00CA545A" w:rsidRPr="00CA545A" w:rsidRDefault="00CA545A" w:rsidP="00CA545A">
            <w:pPr>
              <w:rPr>
                <w:rFonts w:ascii="Times New Roman" w:hAnsi="Times New Roman"/>
                <w:sz w:val="16"/>
                <w:szCs w:val="16"/>
                <w:lang w:eastAsia="en-US"/>
              </w:rPr>
            </w:pPr>
          </w:p>
          <w:p w:rsidR="00CA545A" w:rsidRPr="00CA545A" w:rsidRDefault="00CA545A" w:rsidP="00CA545A">
            <w:pPr>
              <w:rPr>
                <w:rFonts w:ascii="Times New Roman" w:hAnsi="Times New Roman"/>
                <w:sz w:val="18"/>
                <w:szCs w:val="18"/>
                <w:lang w:eastAsia="en-US"/>
              </w:rPr>
            </w:pPr>
          </w:p>
        </w:tc>
        <w:tc>
          <w:tcPr>
            <w:tcW w:w="1029"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7"/>
                <w:szCs w:val="17"/>
                <w:lang w:eastAsia="en-US"/>
              </w:rPr>
            </w:pPr>
          </w:p>
        </w:tc>
      </w:tr>
      <w:tr w:rsidR="00CA545A" w:rsidRPr="00CA545A" w:rsidTr="00CA545A">
        <w:trPr>
          <w:trHeight w:val="4188"/>
        </w:trPr>
        <w:tc>
          <w:tcPr>
            <w:tcW w:w="540" w:type="dxa"/>
            <w:tcBorders>
              <w:top w:val="single" w:sz="4" w:space="0" w:color="auto"/>
              <w:left w:val="single" w:sz="4" w:space="0" w:color="000000"/>
              <w:bottom w:val="single" w:sz="4" w:space="0" w:color="auto"/>
              <w:right w:val="single" w:sz="4" w:space="0" w:color="auto"/>
            </w:tcBorders>
          </w:tcPr>
          <w:p w:rsidR="00CA545A" w:rsidRPr="00CA545A" w:rsidRDefault="00CA545A" w:rsidP="00CA545A">
            <w:pPr>
              <w:jc w:val="center"/>
              <w:rPr>
                <w:rFonts w:ascii="Times New Roman" w:hAnsi="Times New Roman"/>
                <w:sz w:val="16"/>
                <w:szCs w:val="16"/>
                <w:lang w:eastAsia="en-US"/>
              </w:rPr>
            </w:pPr>
          </w:p>
        </w:tc>
        <w:tc>
          <w:tcPr>
            <w:tcW w:w="1200"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№106 К</w:t>
            </w:r>
          </w:p>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Дубровка-Колышкино</w:t>
            </w: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tc>
        <w:tc>
          <w:tcPr>
            <w:tcW w:w="1357" w:type="dxa"/>
            <w:tcBorders>
              <w:top w:val="single" w:sz="4" w:space="0" w:color="000000"/>
              <w:left w:val="single" w:sz="4" w:space="0" w:color="000000"/>
              <w:bottom w:val="single" w:sz="4" w:space="0" w:color="auto"/>
              <w:right w:val="single" w:sz="4" w:space="0" w:color="000000"/>
            </w:tcBorders>
          </w:tcPr>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.Автокасса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ул.324.Дивизии</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ул.Баранова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 xml:space="preserve">ул.Заозерная </w:t>
            </w: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rPr>
                <w:rFonts w:ascii="Times New Roman" w:hAnsi="Times New Roman"/>
                <w:sz w:val="16"/>
                <w:szCs w:val="16"/>
                <w:lang w:eastAsia="en-US"/>
              </w:rPr>
            </w:pPr>
          </w:p>
        </w:tc>
        <w:tc>
          <w:tcPr>
            <w:tcW w:w="1260" w:type="dxa"/>
            <w:tcBorders>
              <w:top w:val="single" w:sz="4" w:space="0" w:color="000000"/>
              <w:left w:val="single" w:sz="4" w:space="0" w:color="000000"/>
              <w:bottom w:val="single" w:sz="4" w:space="0" w:color="auto"/>
              <w:right w:val="single" w:sz="4" w:space="0" w:color="auto"/>
            </w:tcBorders>
          </w:tcPr>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Автокасса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Побойная</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Заря</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с. Алешня</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д.Большой угол</w:t>
            </w:r>
          </w:p>
          <w:p w:rsidR="00CA545A" w:rsidRPr="00CA545A" w:rsidRDefault="00CA545A" w:rsidP="00CA545A">
            <w:pPr>
              <w:rPr>
                <w:rFonts w:ascii="Times New Roman" w:hAnsi="Times New Roman"/>
                <w:sz w:val="16"/>
                <w:szCs w:val="16"/>
                <w:lang w:eastAsia="en-US"/>
              </w:rPr>
            </w:pPr>
            <w:r w:rsidRPr="00CA545A">
              <w:rPr>
                <w:rFonts w:ascii="Times New Roman" w:hAnsi="Times New Roman"/>
                <w:sz w:val="16"/>
                <w:szCs w:val="16"/>
                <w:lang w:eastAsia="en-US"/>
              </w:rPr>
              <w:t>п. Сещад. Плетнёвка Колышкино</w:t>
            </w:r>
          </w:p>
          <w:p w:rsidR="00CA545A" w:rsidRPr="00CA545A" w:rsidRDefault="00CA545A" w:rsidP="00CA545A">
            <w:pPr>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 xml:space="preserve">Обратный </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путь</w:t>
            </w:r>
          </w:p>
          <w:p w:rsidR="00CA545A" w:rsidRPr="00CA545A" w:rsidRDefault="00CA545A" w:rsidP="00CA545A">
            <w:pPr>
              <w:rPr>
                <w:rFonts w:ascii="Times New Roman" w:hAnsi="Times New Roman"/>
                <w:sz w:val="16"/>
                <w:szCs w:val="16"/>
                <w:lang w:eastAsia="en-US"/>
              </w:rPr>
            </w:pPr>
            <w:r w:rsidRPr="00CA545A">
              <w:rPr>
                <w:rFonts w:ascii="Times New Roman" w:hAnsi="Times New Roman"/>
                <w:sz w:val="16"/>
                <w:szCs w:val="16"/>
                <w:lang w:eastAsia="en-US"/>
              </w:rPr>
              <w:t>следования соответствует прямому</w:t>
            </w: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rPr>
                <w:rFonts w:ascii="Times New Roman" w:hAnsi="Times New Roman"/>
                <w:sz w:val="16"/>
                <w:szCs w:val="16"/>
                <w:lang w:eastAsia="en-US"/>
              </w:rPr>
            </w:pPr>
          </w:p>
        </w:tc>
        <w:tc>
          <w:tcPr>
            <w:tcW w:w="783" w:type="dxa"/>
            <w:tcBorders>
              <w:top w:val="single" w:sz="4" w:space="0" w:color="auto"/>
              <w:left w:val="single" w:sz="4" w:space="0" w:color="auto"/>
              <w:bottom w:val="single" w:sz="4" w:space="0" w:color="auto"/>
              <w:right w:val="single" w:sz="4" w:space="0" w:color="000000"/>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28,7</w:t>
            </w: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tc>
        <w:tc>
          <w:tcPr>
            <w:tcW w:w="1277"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Перевозки по регулируемым</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 xml:space="preserve">Тарифам </w:t>
            </w: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Автобус</w:t>
            </w: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tc>
        <w:tc>
          <w:tcPr>
            <w:tcW w:w="655"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1</w:t>
            </w: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tc>
        <w:tc>
          <w:tcPr>
            <w:tcW w:w="711"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 xml:space="preserve">Сред ний </w:t>
            </w: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rPr>
                <w:rFonts w:ascii="Times New Roman" w:hAnsi="Times New Roman"/>
                <w:sz w:val="16"/>
                <w:szCs w:val="16"/>
                <w:lang w:eastAsia="en-US"/>
              </w:rPr>
            </w:pPr>
          </w:p>
        </w:tc>
        <w:tc>
          <w:tcPr>
            <w:tcW w:w="974"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ЕВРО 2-3</w:t>
            </w: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01.01.2023</w:t>
            </w: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tc>
        <w:tc>
          <w:tcPr>
            <w:tcW w:w="1312"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CA545A" w:rsidRPr="00CA545A" w:rsidRDefault="00CA545A" w:rsidP="00CA545A">
            <w:pPr>
              <w:spacing w:after="0" w:line="240" w:lineRule="auto"/>
              <w:jc w:val="center"/>
              <w:rPr>
                <w:rFonts w:ascii="Times New Roman" w:hAnsi="Times New Roman"/>
                <w:sz w:val="16"/>
                <w:szCs w:val="16"/>
                <w:lang w:eastAsia="en-US"/>
              </w:rPr>
            </w:pPr>
          </w:p>
        </w:tc>
        <w:tc>
          <w:tcPr>
            <w:tcW w:w="1047"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jc w:val="center"/>
              <w:rPr>
                <w:rFonts w:ascii="Times New Roman" w:hAnsi="Times New Roman"/>
                <w:sz w:val="18"/>
                <w:szCs w:val="18"/>
                <w:lang w:eastAsia="en-US"/>
              </w:rPr>
            </w:pPr>
            <w:r w:rsidRPr="00CA545A">
              <w:rPr>
                <w:rFonts w:ascii="Times New Roman" w:hAnsi="Times New Roman"/>
                <w:sz w:val="18"/>
                <w:szCs w:val="18"/>
                <w:lang w:eastAsia="en-US"/>
              </w:rPr>
              <w:t>7-45 13-20</w:t>
            </w: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tc>
        <w:tc>
          <w:tcPr>
            <w:tcW w:w="753"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jc w:val="center"/>
              <w:rPr>
                <w:rFonts w:ascii="Times New Roman" w:hAnsi="Times New Roman"/>
                <w:sz w:val="18"/>
                <w:szCs w:val="18"/>
                <w:lang w:eastAsia="en-US"/>
              </w:rPr>
            </w:pPr>
            <w:r w:rsidRPr="00CA545A">
              <w:rPr>
                <w:rFonts w:ascii="Times New Roman" w:hAnsi="Times New Roman"/>
                <w:sz w:val="18"/>
                <w:szCs w:val="18"/>
                <w:lang w:eastAsia="en-US"/>
              </w:rPr>
              <w:t>0-40</w:t>
            </w: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tc>
        <w:tc>
          <w:tcPr>
            <w:tcW w:w="1089"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rPr>
                <w:rFonts w:ascii="Times New Roman" w:hAnsi="Times New Roman"/>
                <w:sz w:val="16"/>
                <w:szCs w:val="16"/>
                <w:lang w:eastAsia="en-US"/>
              </w:rPr>
            </w:pPr>
            <w:r w:rsidRPr="00CA545A">
              <w:rPr>
                <w:rFonts w:ascii="Times New Roman" w:hAnsi="Times New Roman"/>
                <w:sz w:val="16"/>
                <w:szCs w:val="16"/>
                <w:lang w:eastAsia="en-US"/>
              </w:rPr>
              <w:t>Вт, чт.</w:t>
            </w:r>
          </w:p>
          <w:p w:rsidR="00CA545A" w:rsidRPr="00CA545A" w:rsidRDefault="00CA545A" w:rsidP="00CA545A">
            <w:pPr>
              <w:rPr>
                <w:rFonts w:ascii="Times New Roman" w:hAnsi="Times New Roman"/>
                <w:sz w:val="16"/>
                <w:szCs w:val="16"/>
                <w:lang w:eastAsia="en-US"/>
              </w:rPr>
            </w:pPr>
          </w:p>
          <w:p w:rsidR="00CA545A" w:rsidRPr="00CA545A" w:rsidRDefault="00CA545A" w:rsidP="00CA545A">
            <w:pPr>
              <w:rPr>
                <w:rFonts w:ascii="Times New Roman" w:hAnsi="Times New Roman"/>
                <w:sz w:val="16"/>
                <w:szCs w:val="16"/>
                <w:lang w:eastAsia="en-US"/>
              </w:rPr>
            </w:pPr>
            <w:r w:rsidRPr="00CA545A">
              <w:rPr>
                <w:rFonts w:ascii="Times New Roman" w:hAnsi="Times New Roman"/>
                <w:sz w:val="16"/>
                <w:szCs w:val="16"/>
                <w:lang w:eastAsia="en-US"/>
              </w:rPr>
              <w:t>.</w:t>
            </w:r>
          </w:p>
          <w:p w:rsidR="00CA545A" w:rsidRPr="00CA545A" w:rsidRDefault="00CA545A" w:rsidP="00CA545A">
            <w:pPr>
              <w:rPr>
                <w:rFonts w:ascii="Times New Roman" w:hAnsi="Times New Roman"/>
                <w:sz w:val="16"/>
                <w:szCs w:val="16"/>
                <w:lang w:eastAsia="en-US"/>
              </w:rPr>
            </w:pPr>
          </w:p>
          <w:p w:rsidR="00CA545A" w:rsidRPr="00CA545A" w:rsidRDefault="00CA545A" w:rsidP="00CA545A">
            <w:pPr>
              <w:rPr>
                <w:rFonts w:ascii="Times New Roman" w:hAnsi="Times New Roman"/>
                <w:sz w:val="16"/>
                <w:szCs w:val="16"/>
                <w:lang w:eastAsia="en-US"/>
              </w:rPr>
            </w:pPr>
          </w:p>
          <w:p w:rsidR="00CA545A" w:rsidRPr="00CA545A" w:rsidRDefault="00CA545A" w:rsidP="00CA545A">
            <w:pPr>
              <w:rPr>
                <w:rFonts w:ascii="Times New Roman" w:hAnsi="Times New Roman"/>
                <w:sz w:val="16"/>
                <w:szCs w:val="16"/>
                <w:lang w:eastAsia="en-US"/>
              </w:rPr>
            </w:pPr>
          </w:p>
          <w:p w:rsidR="00CA545A" w:rsidRPr="00CA545A" w:rsidRDefault="00CA545A" w:rsidP="00CA545A">
            <w:pPr>
              <w:rPr>
                <w:rFonts w:ascii="Times New Roman" w:hAnsi="Times New Roman"/>
                <w:sz w:val="16"/>
                <w:szCs w:val="16"/>
                <w:lang w:eastAsia="en-US"/>
              </w:rPr>
            </w:pPr>
          </w:p>
          <w:p w:rsidR="00CA545A" w:rsidRPr="00CA545A" w:rsidRDefault="00CA545A" w:rsidP="00CA545A">
            <w:pPr>
              <w:rPr>
                <w:rFonts w:ascii="Times New Roman" w:hAnsi="Times New Roman"/>
                <w:sz w:val="16"/>
                <w:szCs w:val="16"/>
                <w:lang w:eastAsia="en-US"/>
              </w:rPr>
            </w:pPr>
          </w:p>
          <w:p w:rsidR="00CA545A" w:rsidRPr="00CA545A" w:rsidRDefault="00CA545A" w:rsidP="00CA545A">
            <w:pPr>
              <w:rPr>
                <w:rFonts w:ascii="Times New Roman" w:hAnsi="Times New Roman"/>
                <w:sz w:val="16"/>
                <w:szCs w:val="16"/>
                <w:lang w:eastAsia="en-US"/>
              </w:rPr>
            </w:pPr>
          </w:p>
        </w:tc>
        <w:tc>
          <w:tcPr>
            <w:tcW w:w="1029"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7"/>
                <w:szCs w:val="17"/>
                <w:lang w:eastAsia="en-US"/>
              </w:rPr>
            </w:pPr>
          </w:p>
        </w:tc>
      </w:tr>
      <w:tr w:rsidR="00CA545A" w:rsidRPr="00CA545A" w:rsidTr="00CA545A">
        <w:trPr>
          <w:trHeight w:val="1068"/>
        </w:trPr>
        <w:tc>
          <w:tcPr>
            <w:tcW w:w="540" w:type="dxa"/>
            <w:tcBorders>
              <w:top w:val="single" w:sz="4" w:space="0" w:color="auto"/>
              <w:left w:val="single" w:sz="4" w:space="0" w:color="000000"/>
              <w:bottom w:val="single" w:sz="4" w:space="0" w:color="auto"/>
              <w:right w:val="single" w:sz="4" w:space="0" w:color="auto"/>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6</w:t>
            </w: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tc>
        <w:tc>
          <w:tcPr>
            <w:tcW w:w="1200"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№106 К</w:t>
            </w:r>
          </w:p>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Дубровка-Сеща</w:t>
            </w: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tc>
        <w:tc>
          <w:tcPr>
            <w:tcW w:w="1357"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.Автокасса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ул.324.Дивизии</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ул.Баранова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 xml:space="preserve">ул.Заозерная </w:t>
            </w: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rPr>
                <w:rFonts w:ascii="Times New Roman" w:hAnsi="Times New Roman"/>
                <w:sz w:val="16"/>
                <w:szCs w:val="16"/>
                <w:lang w:eastAsia="en-US"/>
              </w:rPr>
            </w:pPr>
          </w:p>
        </w:tc>
        <w:tc>
          <w:tcPr>
            <w:tcW w:w="1260" w:type="dxa"/>
            <w:tcBorders>
              <w:top w:val="single" w:sz="4" w:space="0" w:color="auto"/>
              <w:left w:val="single" w:sz="4" w:space="0" w:color="000000"/>
              <w:bottom w:val="single" w:sz="4" w:space="0" w:color="auto"/>
              <w:right w:val="single" w:sz="4" w:space="0" w:color="auto"/>
            </w:tcBorders>
          </w:tcPr>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Автокасса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Побойная</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Заря</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с. Алешня</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д.Большой угол</w:t>
            </w:r>
          </w:p>
          <w:p w:rsidR="00CA545A" w:rsidRPr="00CA545A" w:rsidRDefault="00CA545A" w:rsidP="00CA545A">
            <w:pPr>
              <w:rPr>
                <w:rFonts w:ascii="Times New Roman" w:hAnsi="Times New Roman"/>
                <w:sz w:val="16"/>
                <w:szCs w:val="16"/>
                <w:lang w:eastAsia="en-US"/>
              </w:rPr>
            </w:pPr>
            <w:r w:rsidRPr="00CA545A">
              <w:rPr>
                <w:rFonts w:ascii="Times New Roman" w:hAnsi="Times New Roman"/>
                <w:sz w:val="16"/>
                <w:szCs w:val="16"/>
                <w:lang w:eastAsia="en-US"/>
              </w:rPr>
              <w:t>п. Сеща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 xml:space="preserve">Обратный </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путь</w:t>
            </w:r>
          </w:p>
          <w:p w:rsidR="00CA545A" w:rsidRPr="00CA545A" w:rsidRDefault="00CA545A" w:rsidP="00CA545A">
            <w:pPr>
              <w:rPr>
                <w:rFonts w:ascii="Times New Roman" w:hAnsi="Times New Roman"/>
                <w:sz w:val="16"/>
                <w:szCs w:val="16"/>
                <w:lang w:eastAsia="en-US"/>
              </w:rPr>
            </w:pPr>
            <w:r w:rsidRPr="00CA545A">
              <w:rPr>
                <w:rFonts w:ascii="Times New Roman" w:hAnsi="Times New Roman"/>
                <w:sz w:val="16"/>
                <w:szCs w:val="16"/>
                <w:lang w:eastAsia="en-US"/>
              </w:rPr>
              <w:t>следования соответствует прямому</w:t>
            </w: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rPr>
                <w:rFonts w:ascii="Times New Roman" w:hAnsi="Times New Roman"/>
                <w:sz w:val="16"/>
                <w:szCs w:val="16"/>
                <w:lang w:eastAsia="en-US"/>
              </w:rPr>
            </w:pPr>
          </w:p>
        </w:tc>
        <w:tc>
          <w:tcPr>
            <w:tcW w:w="783" w:type="dxa"/>
            <w:tcBorders>
              <w:top w:val="single" w:sz="4" w:space="0" w:color="auto"/>
              <w:left w:val="single" w:sz="4" w:space="0" w:color="auto"/>
              <w:bottom w:val="single" w:sz="4" w:space="0" w:color="auto"/>
              <w:right w:val="single" w:sz="4" w:space="0" w:color="000000"/>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20,2</w:t>
            </w: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tc>
        <w:tc>
          <w:tcPr>
            <w:tcW w:w="1277"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Перевозки по регулируемым</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 xml:space="preserve">Тарифам </w:t>
            </w: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spacing w:after="0" w:line="240" w:lineRule="auto"/>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Автобус</w:t>
            </w: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tc>
        <w:tc>
          <w:tcPr>
            <w:tcW w:w="655"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1</w:t>
            </w: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tc>
        <w:tc>
          <w:tcPr>
            <w:tcW w:w="711"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 xml:space="preserve">Сред ний </w:t>
            </w: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rPr>
                <w:rFonts w:ascii="Times New Roman" w:hAnsi="Times New Roman"/>
                <w:sz w:val="16"/>
                <w:szCs w:val="16"/>
                <w:lang w:eastAsia="en-US"/>
              </w:rPr>
            </w:pPr>
          </w:p>
        </w:tc>
        <w:tc>
          <w:tcPr>
            <w:tcW w:w="974"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ЕВРО 2-3</w:t>
            </w: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01.01.2023</w:t>
            </w: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p w:rsidR="00CA545A" w:rsidRPr="00CA545A" w:rsidRDefault="00CA545A" w:rsidP="00CA545A">
            <w:pPr>
              <w:jc w:val="center"/>
              <w:rPr>
                <w:rFonts w:ascii="Times New Roman" w:hAnsi="Times New Roman"/>
                <w:sz w:val="16"/>
                <w:szCs w:val="16"/>
                <w:lang w:eastAsia="en-US"/>
              </w:rPr>
            </w:pPr>
          </w:p>
        </w:tc>
        <w:tc>
          <w:tcPr>
            <w:tcW w:w="1312"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CA545A" w:rsidRPr="00CA545A" w:rsidRDefault="00CA545A" w:rsidP="00CA545A">
            <w:pPr>
              <w:spacing w:after="0" w:line="240" w:lineRule="auto"/>
              <w:jc w:val="center"/>
              <w:rPr>
                <w:rFonts w:ascii="Times New Roman" w:hAnsi="Times New Roman"/>
                <w:sz w:val="16"/>
                <w:szCs w:val="16"/>
                <w:lang w:eastAsia="en-US"/>
              </w:rPr>
            </w:pPr>
          </w:p>
        </w:tc>
        <w:tc>
          <w:tcPr>
            <w:tcW w:w="1047"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jc w:val="center"/>
              <w:rPr>
                <w:rFonts w:ascii="Times New Roman" w:hAnsi="Times New Roman"/>
                <w:sz w:val="18"/>
                <w:szCs w:val="18"/>
                <w:lang w:eastAsia="en-US"/>
              </w:rPr>
            </w:pPr>
            <w:r w:rsidRPr="00CA545A">
              <w:rPr>
                <w:rFonts w:ascii="Times New Roman" w:hAnsi="Times New Roman"/>
                <w:sz w:val="18"/>
                <w:szCs w:val="18"/>
                <w:lang w:eastAsia="en-US"/>
              </w:rPr>
              <w:t>9-05</w:t>
            </w: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tc>
        <w:tc>
          <w:tcPr>
            <w:tcW w:w="753"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jc w:val="center"/>
              <w:rPr>
                <w:rFonts w:ascii="Times New Roman" w:hAnsi="Times New Roman"/>
                <w:sz w:val="18"/>
                <w:szCs w:val="18"/>
                <w:lang w:eastAsia="en-US"/>
              </w:rPr>
            </w:pPr>
            <w:r w:rsidRPr="00CA545A">
              <w:rPr>
                <w:rFonts w:ascii="Times New Roman" w:hAnsi="Times New Roman"/>
                <w:sz w:val="18"/>
                <w:szCs w:val="18"/>
                <w:lang w:eastAsia="en-US"/>
              </w:rPr>
              <w:t>0-30</w:t>
            </w: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p w:rsidR="00CA545A" w:rsidRPr="00CA545A" w:rsidRDefault="00CA545A" w:rsidP="00CA545A">
            <w:pPr>
              <w:jc w:val="center"/>
              <w:rPr>
                <w:rFonts w:ascii="Times New Roman" w:hAnsi="Times New Roman"/>
                <w:sz w:val="18"/>
                <w:szCs w:val="18"/>
                <w:lang w:eastAsia="en-US"/>
              </w:rPr>
            </w:pPr>
          </w:p>
        </w:tc>
        <w:tc>
          <w:tcPr>
            <w:tcW w:w="1089"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rPr>
                <w:rFonts w:ascii="Times New Roman" w:hAnsi="Times New Roman"/>
                <w:sz w:val="16"/>
                <w:szCs w:val="16"/>
                <w:lang w:eastAsia="en-US"/>
              </w:rPr>
            </w:pPr>
            <w:r w:rsidRPr="00CA545A">
              <w:rPr>
                <w:rFonts w:ascii="Times New Roman" w:hAnsi="Times New Roman"/>
                <w:sz w:val="16"/>
                <w:szCs w:val="16"/>
                <w:lang w:eastAsia="en-US"/>
              </w:rPr>
              <w:t>Субб.</w:t>
            </w:r>
          </w:p>
          <w:p w:rsidR="00CA545A" w:rsidRPr="00CA545A" w:rsidRDefault="00CA545A" w:rsidP="00CA545A">
            <w:pPr>
              <w:rPr>
                <w:rFonts w:ascii="Times New Roman" w:hAnsi="Times New Roman"/>
                <w:sz w:val="16"/>
                <w:szCs w:val="16"/>
                <w:lang w:eastAsia="en-US"/>
              </w:rPr>
            </w:pPr>
          </w:p>
          <w:p w:rsidR="00CA545A" w:rsidRPr="00CA545A" w:rsidRDefault="00CA545A" w:rsidP="00CA545A">
            <w:pPr>
              <w:rPr>
                <w:rFonts w:ascii="Times New Roman" w:hAnsi="Times New Roman"/>
                <w:sz w:val="16"/>
                <w:szCs w:val="16"/>
                <w:lang w:eastAsia="en-US"/>
              </w:rPr>
            </w:pPr>
            <w:r w:rsidRPr="00CA545A">
              <w:rPr>
                <w:rFonts w:ascii="Times New Roman" w:hAnsi="Times New Roman"/>
                <w:sz w:val="16"/>
                <w:szCs w:val="16"/>
                <w:lang w:eastAsia="en-US"/>
              </w:rPr>
              <w:t>.</w:t>
            </w:r>
          </w:p>
          <w:p w:rsidR="00CA545A" w:rsidRPr="00CA545A" w:rsidRDefault="00CA545A" w:rsidP="00CA545A">
            <w:pPr>
              <w:rPr>
                <w:rFonts w:ascii="Times New Roman" w:hAnsi="Times New Roman"/>
                <w:sz w:val="16"/>
                <w:szCs w:val="16"/>
                <w:lang w:eastAsia="en-US"/>
              </w:rPr>
            </w:pPr>
          </w:p>
          <w:p w:rsidR="00CA545A" w:rsidRPr="00CA545A" w:rsidRDefault="00CA545A" w:rsidP="00CA545A">
            <w:pPr>
              <w:rPr>
                <w:rFonts w:ascii="Times New Roman" w:hAnsi="Times New Roman"/>
                <w:sz w:val="16"/>
                <w:szCs w:val="16"/>
                <w:lang w:eastAsia="en-US"/>
              </w:rPr>
            </w:pPr>
          </w:p>
          <w:p w:rsidR="00CA545A" w:rsidRPr="00CA545A" w:rsidRDefault="00CA545A" w:rsidP="00CA545A">
            <w:pPr>
              <w:rPr>
                <w:rFonts w:ascii="Times New Roman" w:hAnsi="Times New Roman"/>
                <w:sz w:val="16"/>
                <w:szCs w:val="16"/>
                <w:lang w:eastAsia="en-US"/>
              </w:rPr>
            </w:pPr>
          </w:p>
          <w:p w:rsidR="00CA545A" w:rsidRPr="00CA545A" w:rsidRDefault="00CA545A" w:rsidP="00CA545A">
            <w:pPr>
              <w:rPr>
                <w:rFonts w:ascii="Times New Roman" w:hAnsi="Times New Roman"/>
                <w:sz w:val="16"/>
                <w:szCs w:val="16"/>
                <w:lang w:eastAsia="en-US"/>
              </w:rPr>
            </w:pPr>
          </w:p>
          <w:p w:rsidR="00CA545A" w:rsidRPr="00CA545A" w:rsidRDefault="00CA545A" w:rsidP="00CA545A">
            <w:pPr>
              <w:rPr>
                <w:rFonts w:ascii="Times New Roman" w:hAnsi="Times New Roman"/>
                <w:sz w:val="16"/>
                <w:szCs w:val="16"/>
                <w:lang w:eastAsia="en-US"/>
              </w:rPr>
            </w:pPr>
          </w:p>
          <w:p w:rsidR="00CA545A" w:rsidRPr="00CA545A" w:rsidRDefault="00CA545A" w:rsidP="00CA545A">
            <w:pPr>
              <w:rPr>
                <w:rFonts w:ascii="Times New Roman" w:hAnsi="Times New Roman"/>
                <w:sz w:val="16"/>
                <w:szCs w:val="16"/>
                <w:lang w:eastAsia="en-US"/>
              </w:rPr>
            </w:pPr>
          </w:p>
        </w:tc>
        <w:tc>
          <w:tcPr>
            <w:tcW w:w="1029"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jc w:val="center"/>
              <w:rPr>
                <w:rFonts w:ascii="Times New Roman" w:hAnsi="Times New Roman"/>
                <w:sz w:val="17"/>
                <w:szCs w:val="17"/>
                <w:lang w:eastAsia="en-US"/>
              </w:rPr>
            </w:pPr>
          </w:p>
        </w:tc>
      </w:tr>
      <w:tr w:rsidR="00CA545A" w:rsidRPr="00CA545A" w:rsidTr="00CA545A">
        <w:trPr>
          <w:trHeight w:val="2745"/>
        </w:trPr>
        <w:tc>
          <w:tcPr>
            <w:tcW w:w="540" w:type="dxa"/>
            <w:tcBorders>
              <w:top w:val="single" w:sz="4" w:space="0" w:color="auto"/>
              <w:left w:val="single" w:sz="4" w:space="0" w:color="000000"/>
              <w:right w:val="single" w:sz="4" w:space="0" w:color="auto"/>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lastRenderedPageBreak/>
              <w:t>7</w:t>
            </w:r>
          </w:p>
        </w:tc>
        <w:tc>
          <w:tcPr>
            <w:tcW w:w="1200"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№116</w:t>
            </w:r>
          </w:p>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Дубровка-Герасимовка</w:t>
            </w:r>
          </w:p>
        </w:tc>
        <w:tc>
          <w:tcPr>
            <w:tcW w:w="1357" w:type="dxa"/>
            <w:tcBorders>
              <w:top w:val="single" w:sz="4" w:space="0" w:color="auto"/>
              <w:left w:val="single" w:sz="4" w:space="0" w:color="000000"/>
              <w:bottom w:val="single" w:sz="4" w:space="0" w:color="auto"/>
              <w:right w:val="single" w:sz="4" w:space="0" w:color="000000"/>
            </w:tcBorders>
          </w:tcPr>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.Автокасса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ул.324.Дивизии</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ул.Баранова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ул.Заозерная</w:t>
            </w:r>
          </w:p>
        </w:tc>
        <w:tc>
          <w:tcPr>
            <w:tcW w:w="1260" w:type="dxa"/>
            <w:tcBorders>
              <w:top w:val="single" w:sz="4" w:space="0" w:color="auto"/>
              <w:left w:val="single" w:sz="4" w:space="0" w:color="000000"/>
              <w:bottom w:val="single" w:sz="4" w:space="0" w:color="auto"/>
              <w:right w:val="single" w:sz="4" w:space="0" w:color="auto"/>
            </w:tcBorders>
          </w:tcPr>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Автокасса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Побойная</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Заря</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с. Алешня</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Чепеничи</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Бордянка</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д. Герасимовка</w:t>
            </w: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 xml:space="preserve">Обратный </w:t>
            </w:r>
          </w:p>
          <w:p w:rsidR="00CA545A" w:rsidRPr="00CA545A" w:rsidRDefault="00CA545A" w:rsidP="00CA545A">
            <w:pPr>
              <w:spacing w:after="0" w:line="240" w:lineRule="auto"/>
              <w:rPr>
                <w:rFonts w:ascii="Times New Roman" w:hAnsi="Times New Roman"/>
                <w:sz w:val="16"/>
                <w:szCs w:val="16"/>
                <w:lang w:eastAsia="en-US"/>
              </w:rPr>
            </w:pPr>
            <w:r w:rsidRPr="00CA545A">
              <w:rPr>
                <w:rFonts w:ascii="Times New Roman" w:hAnsi="Times New Roman"/>
                <w:sz w:val="16"/>
                <w:szCs w:val="16"/>
                <w:lang w:eastAsia="en-US"/>
              </w:rPr>
              <w:t>путь</w:t>
            </w:r>
          </w:p>
          <w:p w:rsidR="00CA545A" w:rsidRPr="00CA545A" w:rsidRDefault="00CA545A" w:rsidP="00CA545A">
            <w:pPr>
              <w:rPr>
                <w:rFonts w:ascii="Times New Roman" w:hAnsi="Times New Roman"/>
                <w:sz w:val="16"/>
                <w:szCs w:val="16"/>
                <w:lang w:eastAsia="en-US"/>
              </w:rPr>
            </w:pPr>
            <w:r w:rsidRPr="00CA545A">
              <w:rPr>
                <w:rFonts w:ascii="Times New Roman" w:hAnsi="Times New Roman"/>
                <w:sz w:val="16"/>
                <w:szCs w:val="16"/>
                <w:lang w:eastAsia="en-US"/>
              </w:rPr>
              <w:t>следования соответствует прямому</w:t>
            </w:r>
          </w:p>
          <w:p w:rsidR="00CA545A" w:rsidRPr="00CA545A" w:rsidRDefault="00CA545A" w:rsidP="00CA545A">
            <w:pPr>
              <w:spacing w:after="0" w:line="240" w:lineRule="auto"/>
              <w:rPr>
                <w:rFonts w:ascii="Times New Roman" w:hAnsi="Times New Roman"/>
                <w:sz w:val="16"/>
                <w:szCs w:val="16"/>
                <w:lang w:eastAsia="en-US"/>
              </w:rPr>
            </w:pPr>
          </w:p>
          <w:p w:rsidR="00CA545A" w:rsidRPr="00CA545A" w:rsidRDefault="00CA545A" w:rsidP="00CA545A">
            <w:pPr>
              <w:spacing w:after="0" w:line="240" w:lineRule="auto"/>
              <w:rPr>
                <w:rFonts w:ascii="Times New Roman" w:hAnsi="Times New Roman"/>
                <w:sz w:val="16"/>
                <w:szCs w:val="16"/>
                <w:lang w:eastAsia="en-US"/>
              </w:rPr>
            </w:pPr>
          </w:p>
        </w:tc>
        <w:tc>
          <w:tcPr>
            <w:tcW w:w="783" w:type="dxa"/>
            <w:tcBorders>
              <w:top w:val="single" w:sz="4" w:space="0" w:color="auto"/>
              <w:left w:val="single" w:sz="4" w:space="0" w:color="auto"/>
              <w:right w:val="single" w:sz="4" w:space="0" w:color="000000"/>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23,0</w:t>
            </w:r>
          </w:p>
        </w:tc>
        <w:tc>
          <w:tcPr>
            <w:tcW w:w="1277" w:type="dxa"/>
            <w:tcBorders>
              <w:top w:val="single" w:sz="4" w:space="0" w:color="auto"/>
              <w:left w:val="single" w:sz="4" w:space="0" w:color="000000"/>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Перевозки по регулируемым</w:t>
            </w:r>
          </w:p>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тарифам</w:t>
            </w:r>
          </w:p>
        </w:tc>
        <w:tc>
          <w:tcPr>
            <w:tcW w:w="1080" w:type="dxa"/>
            <w:tcBorders>
              <w:top w:val="single" w:sz="4" w:space="0" w:color="auto"/>
              <w:left w:val="single" w:sz="4" w:space="0" w:color="000000"/>
              <w:right w:val="single" w:sz="4" w:space="0" w:color="000000"/>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автобус</w:t>
            </w:r>
          </w:p>
        </w:tc>
        <w:tc>
          <w:tcPr>
            <w:tcW w:w="655" w:type="dxa"/>
            <w:tcBorders>
              <w:top w:val="single" w:sz="4" w:space="0" w:color="auto"/>
              <w:left w:val="single" w:sz="4" w:space="0" w:color="000000"/>
              <w:right w:val="single" w:sz="4" w:space="0" w:color="000000"/>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1</w:t>
            </w:r>
          </w:p>
        </w:tc>
        <w:tc>
          <w:tcPr>
            <w:tcW w:w="711" w:type="dxa"/>
            <w:tcBorders>
              <w:top w:val="single" w:sz="4" w:space="0" w:color="auto"/>
              <w:left w:val="single" w:sz="4" w:space="0" w:color="000000"/>
              <w:right w:val="single" w:sz="4" w:space="0" w:color="000000"/>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Сред ний</w:t>
            </w:r>
          </w:p>
        </w:tc>
        <w:tc>
          <w:tcPr>
            <w:tcW w:w="974" w:type="dxa"/>
            <w:tcBorders>
              <w:top w:val="single" w:sz="4" w:space="0" w:color="auto"/>
              <w:left w:val="single" w:sz="4" w:space="0" w:color="000000"/>
              <w:right w:val="single" w:sz="4" w:space="0" w:color="000000"/>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ЕВРО 2-3</w:t>
            </w:r>
          </w:p>
        </w:tc>
        <w:tc>
          <w:tcPr>
            <w:tcW w:w="1080" w:type="dxa"/>
            <w:tcBorders>
              <w:top w:val="single" w:sz="4" w:space="0" w:color="auto"/>
              <w:left w:val="single" w:sz="4" w:space="0" w:color="000000"/>
              <w:right w:val="single" w:sz="4" w:space="0" w:color="000000"/>
            </w:tcBorders>
          </w:tcPr>
          <w:p w:rsidR="00CA545A" w:rsidRPr="00CA545A" w:rsidRDefault="00CA545A" w:rsidP="00CA545A">
            <w:pPr>
              <w:jc w:val="center"/>
              <w:rPr>
                <w:rFonts w:ascii="Times New Roman" w:hAnsi="Times New Roman"/>
                <w:sz w:val="16"/>
                <w:szCs w:val="16"/>
                <w:lang w:eastAsia="en-US"/>
              </w:rPr>
            </w:pPr>
            <w:r w:rsidRPr="00CA545A">
              <w:rPr>
                <w:rFonts w:ascii="Times New Roman" w:hAnsi="Times New Roman"/>
                <w:sz w:val="16"/>
                <w:szCs w:val="16"/>
                <w:lang w:eastAsia="en-US"/>
              </w:rPr>
              <w:t>01.01.2023</w:t>
            </w:r>
          </w:p>
        </w:tc>
        <w:tc>
          <w:tcPr>
            <w:tcW w:w="1312" w:type="dxa"/>
            <w:tcBorders>
              <w:top w:val="single" w:sz="4" w:space="0" w:color="auto"/>
              <w:left w:val="single" w:sz="4" w:space="0" w:color="000000"/>
              <w:right w:val="single" w:sz="4" w:space="0" w:color="000000"/>
            </w:tcBorders>
          </w:tcPr>
          <w:p w:rsidR="00CA545A" w:rsidRPr="00CA545A" w:rsidRDefault="00CA545A" w:rsidP="00CA545A">
            <w:pPr>
              <w:spacing w:after="0" w:line="240" w:lineRule="auto"/>
              <w:jc w:val="center"/>
              <w:rPr>
                <w:rFonts w:ascii="Times New Roman" w:hAnsi="Times New Roman"/>
                <w:sz w:val="16"/>
                <w:szCs w:val="16"/>
                <w:lang w:eastAsia="en-US"/>
              </w:rPr>
            </w:pPr>
            <w:r w:rsidRPr="00CA545A">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tc>
        <w:tc>
          <w:tcPr>
            <w:tcW w:w="1047" w:type="dxa"/>
            <w:tcBorders>
              <w:top w:val="single" w:sz="4" w:space="0" w:color="auto"/>
              <w:left w:val="single" w:sz="4" w:space="0" w:color="000000"/>
              <w:right w:val="single" w:sz="4" w:space="0" w:color="000000"/>
            </w:tcBorders>
          </w:tcPr>
          <w:p w:rsidR="00CA545A" w:rsidRPr="00CA545A" w:rsidRDefault="00CA545A" w:rsidP="00CA545A">
            <w:pPr>
              <w:jc w:val="center"/>
              <w:rPr>
                <w:rFonts w:ascii="Times New Roman" w:hAnsi="Times New Roman"/>
                <w:sz w:val="18"/>
                <w:szCs w:val="18"/>
                <w:lang w:eastAsia="en-US"/>
              </w:rPr>
            </w:pPr>
            <w:r w:rsidRPr="00CA545A">
              <w:rPr>
                <w:rFonts w:ascii="Times New Roman" w:hAnsi="Times New Roman"/>
                <w:sz w:val="18"/>
                <w:szCs w:val="18"/>
                <w:lang w:eastAsia="en-US"/>
              </w:rPr>
              <w:t>9-15 16-00</w:t>
            </w:r>
          </w:p>
        </w:tc>
        <w:tc>
          <w:tcPr>
            <w:tcW w:w="753" w:type="dxa"/>
            <w:tcBorders>
              <w:top w:val="single" w:sz="4" w:space="0" w:color="auto"/>
              <w:left w:val="single" w:sz="4" w:space="0" w:color="000000"/>
              <w:right w:val="single" w:sz="4" w:space="0" w:color="000000"/>
            </w:tcBorders>
          </w:tcPr>
          <w:p w:rsidR="00CA545A" w:rsidRPr="00CA545A" w:rsidRDefault="00CA545A" w:rsidP="00CA545A">
            <w:pPr>
              <w:jc w:val="center"/>
              <w:rPr>
                <w:rFonts w:ascii="Times New Roman" w:hAnsi="Times New Roman"/>
                <w:sz w:val="18"/>
                <w:szCs w:val="18"/>
                <w:lang w:eastAsia="en-US"/>
              </w:rPr>
            </w:pPr>
            <w:r w:rsidRPr="00CA545A">
              <w:rPr>
                <w:rFonts w:ascii="Times New Roman" w:hAnsi="Times New Roman"/>
                <w:sz w:val="18"/>
                <w:szCs w:val="18"/>
                <w:lang w:eastAsia="en-US"/>
              </w:rPr>
              <w:t>0-34</w:t>
            </w:r>
          </w:p>
          <w:p w:rsidR="00CA545A" w:rsidRPr="00CA545A" w:rsidRDefault="00CA545A" w:rsidP="00CA545A">
            <w:pPr>
              <w:jc w:val="center"/>
              <w:rPr>
                <w:rFonts w:ascii="Times New Roman" w:hAnsi="Times New Roman"/>
                <w:sz w:val="18"/>
                <w:szCs w:val="18"/>
                <w:lang w:eastAsia="en-US"/>
              </w:rPr>
            </w:pPr>
            <w:r w:rsidRPr="00CA545A">
              <w:rPr>
                <w:rFonts w:ascii="Times New Roman" w:hAnsi="Times New Roman"/>
                <w:sz w:val="18"/>
                <w:szCs w:val="18"/>
                <w:lang w:eastAsia="en-US"/>
              </w:rPr>
              <w:t xml:space="preserve"> </w:t>
            </w:r>
          </w:p>
        </w:tc>
        <w:tc>
          <w:tcPr>
            <w:tcW w:w="1089" w:type="dxa"/>
            <w:tcBorders>
              <w:top w:val="single" w:sz="4" w:space="0" w:color="auto"/>
              <w:left w:val="single" w:sz="4" w:space="0" w:color="000000"/>
              <w:right w:val="single" w:sz="4" w:space="0" w:color="000000"/>
            </w:tcBorders>
          </w:tcPr>
          <w:p w:rsidR="00CA545A" w:rsidRPr="00CA545A" w:rsidRDefault="00CA545A" w:rsidP="00CA545A">
            <w:pPr>
              <w:rPr>
                <w:rFonts w:ascii="Times New Roman" w:hAnsi="Times New Roman"/>
                <w:sz w:val="16"/>
                <w:szCs w:val="16"/>
                <w:lang w:eastAsia="en-US"/>
              </w:rPr>
            </w:pPr>
            <w:r w:rsidRPr="00CA545A">
              <w:rPr>
                <w:rFonts w:ascii="Times New Roman" w:hAnsi="Times New Roman"/>
                <w:sz w:val="16"/>
                <w:szCs w:val="16"/>
                <w:lang w:eastAsia="en-US"/>
              </w:rPr>
              <w:t>Ср.</w:t>
            </w:r>
          </w:p>
          <w:p w:rsidR="00CA545A" w:rsidRPr="00CA545A" w:rsidRDefault="00CA545A" w:rsidP="00CA545A">
            <w:pPr>
              <w:rPr>
                <w:rFonts w:ascii="Times New Roman" w:hAnsi="Times New Roman"/>
                <w:sz w:val="16"/>
                <w:szCs w:val="16"/>
                <w:lang w:eastAsia="en-US"/>
              </w:rPr>
            </w:pPr>
            <w:r w:rsidRPr="00CA545A">
              <w:rPr>
                <w:rFonts w:ascii="Times New Roman" w:hAnsi="Times New Roman"/>
                <w:sz w:val="16"/>
                <w:szCs w:val="16"/>
                <w:lang w:eastAsia="en-US"/>
              </w:rPr>
              <w:t xml:space="preserve"> </w:t>
            </w:r>
          </w:p>
        </w:tc>
        <w:tc>
          <w:tcPr>
            <w:tcW w:w="1029" w:type="dxa"/>
            <w:tcBorders>
              <w:top w:val="single" w:sz="4" w:space="0" w:color="auto"/>
              <w:left w:val="single" w:sz="4" w:space="0" w:color="000000"/>
              <w:right w:val="single" w:sz="4" w:space="0" w:color="000000"/>
            </w:tcBorders>
          </w:tcPr>
          <w:p w:rsidR="00CA545A" w:rsidRPr="00CA545A" w:rsidRDefault="00CA545A" w:rsidP="00CA545A">
            <w:pPr>
              <w:spacing w:after="0" w:line="240" w:lineRule="auto"/>
              <w:jc w:val="center"/>
              <w:rPr>
                <w:rFonts w:ascii="Times New Roman" w:hAnsi="Times New Roman"/>
                <w:sz w:val="17"/>
                <w:szCs w:val="17"/>
                <w:lang w:eastAsia="en-US"/>
              </w:rPr>
            </w:pPr>
          </w:p>
        </w:tc>
      </w:tr>
    </w:tbl>
    <w:p w:rsidR="00CA545A" w:rsidRPr="00CA545A" w:rsidRDefault="00CA545A" w:rsidP="00CA545A">
      <w:pPr>
        <w:rPr>
          <w:lang w:eastAsia="en-US"/>
        </w:rPr>
      </w:pPr>
    </w:p>
    <w:p w:rsidR="00CA545A" w:rsidRPr="00CA545A" w:rsidRDefault="00CA545A" w:rsidP="00CA545A">
      <w:pPr>
        <w:spacing w:after="0"/>
        <w:jc w:val="center"/>
        <w:rPr>
          <w:rFonts w:ascii="Times New Roman" w:hAnsi="Times New Roman"/>
          <w:b/>
          <w:sz w:val="24"/>
          <w:szCs w:val="24"/>
          <w:lang w:eastAsia="en-US"/>
        </w:rPr>
      </w:pPr>
      <w:r w:rsidRPr="00CA545A">
        <w:rPr>
          <w:rFonts w:ascii="Times New Roman" w:hAnsi="Times New Roman"/>
          <w:b/>
          <w:sz w:val="24"/>
          <w:szCs w:val="24"/>
          <w:lang w:eastAsia="en-US"/>
        </w:rPr>
        <w:t xml:space="preserve">*Перечень хозяйствующих субъектов осуществляющих деятельность на рынке услуг </w:t>
      </w:r>
    </w:p>
    <w:p w:rsidR="00CA545A" w:rsidRPr="00CA545A" w:rsidRDefault="00CA545A" w:rsidP="00CA545A">
      <w:pPr>
        <w:spacing w:after="0"/>
        <w:jc w:val="center"/>
        <w:rPr>
          <w:rFonts w:ascii="Times New Roman" w:hAnsi="Times New Roman"/>
          <w:b/>
          <w:sz w:val="24"/>
          <w:szCs w:val="24"/>
          <w:lang w:eastAsia="en-US"/>
        </w:rPr>
      </w:pPr>
      <w:r w:rsidRPr="00CA545A">
        <w:rPr>
          <w:rFonts w:ascii="Times New Roman" w:hAnsi="Times New Roman"/>
          <w:b/>
          <w:sz w:val="24"/>
          <w:szCs w:val="24"/>
          <w:lang w:eastAsia="en-US"/>
        </w:rPr>
        <w:t>пассажирских автобусных перевозок на территории  Дубровского   муниципального района</w:t>
      </w:r>
    </w:p>
    <w:p w:rsidR="00CA545A" w:rsidRPr="00CA545A" w:rsidRDefault="00CA545A" w:rsidP="00CA545A">
      <w:pPr>
        <w:spacing w:after="0"/>
        <w:rPr>
          <w:rFonts w:ascii="Times New Roman" w:hAnsi="Times New Roman"/>
          <w:b/>
          <w:sz w:val="24"/>
          <w:szCs w:val="24"/>
          <w:lang w:eastAsia="en-US"/>
        </w:rPr>
      </w:pPr>
    </w:p>
    <w:tbl>
      <w:tblPr>
        <w:tblW w:w="1546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7523"/>
      </w:tblGrid>
      <w:tr w:rsidR="00CA545A" w:rsidRPr="00CA545A" w:rsidTr="00CA545A">
        <w:tc>
          <w:tcPr>
            <w:tcW w:w="7938" w:type="dxa"/>
          </w:tcPr>
          <w:p w:rsidR="00CA545A" w:rsidRPr="00CA545A" w:rsidRDefault="00CA545A" w:rsidP="00CA545A">
            <w:pPr>
              <w:spacing w:after="0"/>
              <w:jc w:val="center"/>
              <w:rPr>
                <w:rFonts w:ascii="Times New Roman" w:hAnsi="Times New Roman"/>
                <w:b/>
                <w:sz w:val="24"/>
                <w:szCs w:val="24"/>
                <w:lang w:eastAsia="en-US"/>
              </w:rPr>
            </w:pPr>
            <w:r w:rsidRPr="00CA545A">
              <w:rPr>
                <w:rFonts w:ascii="Times New Roman" w:hAnsi="Times New Roman"/>
                <w:b/>
                <w:sz w:val="24"/>
                <w:szCs w:val="24"/>
                <w:lang w:eastAsia="en-US"/>
              </w:rPr>
              <w:t>Наименование перевозчика</w:t>
            </w:r>
          </w:p>
        </w:tc>
        <w:tc>
          <w:tcPr>
            <w:tcW w:w="7523" w:type="dxa"/>
          </w:tcPr>
          <w:p w:rsidR="00CA545A" w:rsidRPr="00CA545A" w:rsidRDefault="00CA545A" w:rsidP="00CA545A">
            <w:pPr>
              <w:spacing w:after="0"/>
              <w:jc w:val="center"/>
              <w:rPr>
                <w:rFonts w:ascii="Times New Roman" w:hAnsi="Times New Roman"/>
                <w:b/>
                <w:sz w:val="24"/>
                <w:szCs w:val="24"/>
                <w:lang w:eastAsia="en-US"/>
              </w:rPr>
            </w:pPr>
            <w:r w:rsidRPr="00CA545A">
              <w:rPr>
                <w:rFonts w:ascii="Times New Roman" w:hAnsi="Times New Roman"/>
                <w:b/>
                <w:sz w:val="24"/>
                <w:szCs w:val="24"/>
                <w:lang w:eastAsia="en-US"/>
              </w:rPr>
              <w:t>Место нахождения перевозчика</w:t>
            </w:r>
          </w:p>
        </w:tc>
      </w:tr>
      <w:tr w:rsidR="00CA545A" w:rsidRPr="00CA545A" w:rsidTr="00CA545A">
        <w:tc>
          <w:tcPr>
            <w:tcW w:w="7938" w:type="dxa"/>
          </w:tcPr>
          <w:p w:rsidR="00CA545A" w:rsidRPr="00CA545A" w:rsidRDefault="00CA545A" w:rsidP="00CA545A">
            <w:pPr>
              <w:spacing w:after="0"/>
              <w:jc w:val="both"/>
              <w:rPr>
                <w:rFonts w:ascii="Times New Roman" w:hAnsi="Times New Roman"/>
                <w:sz w:val="24"/>
                <w:szCs w:val="24"/>
                <w:lang w:eastAsia="en-US"/>
              </w:rPr>
            </w:pPr>
            <w:r w:rsidRPr="00CA545A">
              <w:rPr>
                <w:rFonts w:ascii="Times New Roman" w:hAnsi="Times New Roman"/>
                <w:sz w:val="24"/>
                <w:szCs w:val="24"/>
                <w:lang w:eastAsia="en-US"/>
              </w:rPr>
              <w:t>ООО «АТП-Дубровка»</w:t>
            </w:r>
          </w:p>
        </w:tc>
        <w:tc>
          <w:tcPr>
            <w:tcW w:w="7523" w:type="dxa"/>
          </w:tcPr>
          <w:p w:rsidR="00CA545A" w:rsidRPr="00CA545A" w:rsidRDefault="00CA545A" w:rsidP="00CA545A">
            <w:pPr>
              <w:spacing w:after="0"/>
              <w:jc w:val="both"/>
              <w:rPr>
                <w:rFonts w:ascii="Times New Roman" w:hAnsi="Times New Roman"/>
                <w:sz w:val="24"/>
                <w:szCs w:val="24"/>
                <w:lang w:eastAsia="en-US"/>
              </w:rPr>
            </w:pPr>
            <w:r w:rsidRPr="00CA545A">
              <w:rPr>
                <w:rFonts w:ascii="Times New Roman" w:hAnsi="Times New Roman"/>
                <w:sz w:val="24"/>
                <w:szCs w:val="24"/>
                <w:lang w:eastAsia="en-US"/>
              </w:rPr>
              <w:t>242760 Брянская область, пгт. Дубровка,ул. Ленина, д.103</w:t>
            </w:r>
          </w:p>
        </w:tc>
      </w:tr>
    </w:tbl>
    <w:p w:rsidR="00CA545A" w:rsidRPr="00CA545A" w:rsidRDefault="00CA545A" w:rsidP="00CA545A">
      <w:pPr>
        <w:spacing w:after="0" w:line="360" w:lineRule="auto"/>
        <w:rPr>
          <w:rFonts w:ascii="Times New Roman" w:hAnsi="Times New Roman"/>
          <w:b/>
          <w:sz w:val="32"/>
          <w:szCs w:val="32"/>
          <w:lang w:eastAsia="en-US"/>
        </w:rPr>
      </w:pPr>
    </w:p>
    <w:p w:rsidR="00CA545A" w:rsidRPr="00CA545A" w:rsidRDefault="00CA545A" w:rsidP="00CA545A">
      <w:pPr>
        <w:spacing w:after="0" w:line="360" w:lineRule="auto"/>
        <w:rPr>
          <w:rFonts w:ascii="Times New Roman" w:hAnsi="Times New Roman"/>
          <w:b/>
          <w:sz w:val="32"/>
          <w:szCs w:val="32"/>
          <w:lang w:eastAsia="en-US"/>
        </w:rPr>
      </w:pPr>
    </w:p>
    <w:p w:rsidR="00CA545A" w:rsidRPr="00CA545A" w:rsidRDefault="00CA545A" w:rsidP="00CA545A">
      <w:pPr>
        <w:spacing w:after="0" w:line="360" w:lineRule="auto"/>
        <w:rPr>
          <w:rFonts w:ascii="Times New Roman" w:hAnsi="Times New Roman"/>
          <w:sz w:val="28"/>
          <w:szCs w:val="28"/>
          <w:lang w:eastAsia="en-US"/>
        </w:rPr>
      </w:pPr>
      <w:r w:rsidRPr="00CA545A">
        <w:rPr>
          <w:rFonts w:ascii="Times New Roman" w:hAnsi="Times New Roman"/>
          <w:sz w:val="28"/>
          <w:szCs w:val="28"/>
          <w:lang w:eastAsia="en-US"/>
        </w:rPr>
        <w:t xml:space="preserve">                                               Глава администрации  </w:t>
      </w:r>
    </w:p>
    <w:p w:rsidR="00CA545A" w:rsidRPr="00CA545A" w:rsidRDefault="00CA545A" w:rsidP="00CA545A">
      <w:pPr>
        <w:spacing w:after="0" w:line="360" w:lineRule="auto"/>
        <w:rPr>
          <w:rFonts w:ascii="Times New Roman" w:hAnsi="Times New Roman"/>
          <w:sz w:val="28"/>
          <w:szCs w:val="28"/>
          <w:lang w:eastAsia="en-US"/>
        </w:rPr>
      </w:pPr>
      <w:r w:rsidRPr="00CA545A">
        <w:rPr>
          <w:rFonts w:ascii="Times New Roman" w:hAnsi="Times New Roman"/>
          <w:sz w:val="28"/>
          <w:szCs w:val="28"/>
          <w:lang w:eastAsia="en-US"/>
        </w:rPr>
        <w:t xml:space="preserve">                                              Дубровского района                                                                                    И.А.Шевелёв</w:t>
      </w:r>
    </w:p>
    <w:p w:rsidR="00CA545A" w:rsidRPr="00CA545A" w:rsidRDefault="00CA545A" w:rsidP="00CA545A">
      <w:pPr>
        <w:spacing w:after="0" w:line="360" w:lineRule="auto"/>
        <w:rPr>
          <w:rFonts w:ascii="Times New Roman" w:hAnsi="Times New Roman"/>
          <w:sz w:val="28"/>
          <w:szCs w:val="28"/>
          <w:lang w:eastAsia="en-US"/>
        </w:rPr>
      </w:pPr>
    </w:p>
    <w:p w:rsidR="00CA545A" w:rsidRDefault="00CA545A" w:rsidP="00CA545A">
      <w:pPr>
        <w:tabs>
          <w:tab w:val="left" w:pos="6180"/>
        </w:tabs>
        <w:spacing w:after="0"/>
        <w:rPr>
          <w:rFonts w:ascii="Times New Roman" w:hAnsi="Times New Roman"/>
          <w:sz w:val="28"/>
          <w:szCs w:val="28"/>
          <w:lang w:eastAsia="en-US"/>
        </w:rPr>
      </w:pPr>
    </w:p>
    <w:p w:rsidR="00CA545A" w:rsidRDefault="00CA545A" w:rsidP="00CA545A">
      <w:pPr>
        <w:tabs>
          <w:tab w:val="left" w:pos="6180"/>
        </w:tabs>
        <w:spacing w:after="0"/>
        <w:rPr>
          <w:rFonts w:ascii="Times New Roman" w:hAnsi="Times New Roman"/>
          <w:sz w:val="28"/>
          <w:szCs w:val="28"/>
          <w:lang w:eastAsia="en-US"/>
        </w:rPr>
      </w:pPr>
    </w:p>
    <w:p w:rsidR="00CA545A" w:rsidRPr="00CA545A" w:rsidRDefault="00CA545A" w:rsidP="00CA545A">
      <w:pPr>
        <w:tabs>
          <w:tab w:val="left" w:pos="6180"/>
        </w:tabs>
        <w:spacing w:after="0"/>
        <w:rPr>
          <w:rFonts w:ascii="Times New Roman" w:hAnsi="Times New Roman"/>
          <w:bCs/>
          <w:sz w:val="24"/>
          <w:szCs w:val="24"/>
        </w:rPr>
      </w:pPr>
    </w:p>
    <w:p w:rsidR="00CA545A" w:rsidRPr="00CA545A" w:rsidRDefault="00CA545A" w:rsidP="00CA545A">
      <w:pPr>
        <w:tabs>
          <w:tab w:val="left" w:pos="6180"/>
        </w:tabs>
        <w:spacing w:after="0"/>
        <w:jc w:val="right"/>
        <w:rPr>
          <w:rFonts w:ascii="Times New Roman" w:hAnsi="Times New Roman"/>
          <w:bCs/>
          <w:sz w:val="24"/>
          <w:szCs w:val="24"/>
        </w:rPr>
      </w:pPr>
    </w:p>
    <w:p w:rsidR="00CA545A" w:rsidRPr="00CA545A" w:rsidRDefault="00CA545A" w:rsidP="00CA545A">
      <w:pPr>
        <w:tabs>
          <w:tab w:val="left" w:pos="6180"/>
        </w:tabs>
        <w:spacing w:after="0"/>
        <w:jc w:val="right"/>
        <w:rPr>
          <w:rFonts w:ascii="Times New Roman" w:hAnsi="Times New Roman"/>
          <w:bCs/>
          <w:sz w:val="24"/>
          <w:szCs w:val="24"/>
        </w:rPr>
      </w:pPr>
      <w:r w:rsidRPr="00CA545A">
        <w:rPr>
          <w:rFonts w:ascii="Times New Roman" w:hAnsi="Times New Roman"/>
          <w:bCs/>
          <w:sz w:val="24"/>
          <w:szCs w:val="24"/>
        </w:rPr>
        <w:t>Приложение №2</w:t>
      </w:r>
    </w:p>
    <w:p w:rsidR="00CA545A" w:rsidRPr="00CA545A" w:rsidRDefault="00CA545A" w:rsidP="00CA545A">
      <w:pPr>
        <w:spacing w:after="0" w:line="240" w:lineRule="auto"/>
        <w:jc w:val="right"/>
        <w:rPr>
          <w:rFonts w:ascii="Times New Roman" w:hAnsi="Times New Roman"/>
          <w:sz w:val="24"/>
          <w:szCs w:val="24"/>
          <w:lang w:eastAsia="en-US"/>
        </w:rPr>
      </w:pPr>
      <w:r w:rsidRPr="00CA545A">
        <w:rPr>
          <w:rFonts w:ascii="Times New Roman" w:hAnsi="Times New Roman"/>
          <w:sz w:val="24"/>
          <w:szCs w:val="24"/>
          <w:lang w:eastAsia="en-US"/>
        </w:rPr>
        <w:t xml:space="preserve">к постановлению администрации  </w:t>
      </w:r>
    </w:p>
    <w:p w:rsidR="00CA545A" w:rsidRPr="00CA545A" w:rsidRDefault="00CA545A" w:rsidP="00CA545A">
      <w:pPr>
        <w:spacing w:after="0" w:line="240" w:lineRule="auto"/>
        <w:jc w:val="right"/>
        <w:rPr>
          <w:rFonts w:ascii="Times New Roman" w:hAnsi="Times New Roman"/>
          <w:sz w:val="24"/>
          <w:szCs w:val="24"/>
          <w:lang w:eastAsia="en-US"/>
        </w:rPr>
      </w:pPr>
      <w:r w:rsidRPr="00CA545A">
        <w:rPr>
          <w:rFonts w:ascii="Times New Roman" w:hAnsi="Times New Roman"/>
          <w:sz w:val="24"/>
          <w:szCs w:val="24"/>
          <w:lang w:eastAsia="en-US"/>
        </w:rPr>
        <w:t>Дубровского района</w:t>
      </w:r>
    </w:p>
    <w:p w:rsidR="00CA545A" w:rsidRPr="00CA545A" w:rsidRDefault="00CA545A" w:rsidP="00CA545A">
      <w:pPr>
        <w:spacing w:after="0" w:line="240" w:lineRule="auto"/>
        <w:jc w:val="right"/>
        <w:rPr>
          <w:rFonts w:ascii="Times New Roman" w:hAnsi="Times New Roman"/>
          <w:sz w:val="24"/>
          <w:szCs w:val="24"/>
          <w:lang w:eastAsia="en-US"/>
        </w:rPr>
      </w:pPr>
      <w:r w:rsidRPr="00CA545A">
        <w:rPr>
          <w:rFonts w:ascii="Times New Roman" w:hAnsi="Times New Roman"/>
          <w:sz w:val="24"/>
          <w:szCs w:val="24"/>
          <w:lang w:eastAsia="en-US"/>
        </w:rPr>
        <w:t xml:space="preserve">                                                                                       от  16.11. 2022г. № 589</w:t>
      </w:r>
    </w:p>
    <w:p w:rsidR="00CA545A" w:rsidRPr="00CA545A" w:rsidRDefault="00CA545A" w:rsidP="00CA545A">
      <w:pPr>
        <w:tabs>
          <w:tab w:val="left" w:pos="13325"/>
        </w:tabs>
        <w:spacing w:after="0"/>
        <w:jc w:val="center"/>
        <w:outlineLvl w:val="0"/>
        <w:rPr>
          <w:rFonts w:ascii="Times New Roman" w:hAnsi="Times New Roman"/>
          <w:b/>
          <w:bCs/>
          <w:sz w:val="24"/>
          <w:szCs w:val="24"/>
        </w:rPr>
      </w:pPr>
      <w:r w:rsidRPr="00CA545A">
        <w:rPr>
          <w:rFonts w:ascii="Times New Roman" w:hAnsi="Times New Roman"/>
          <w:sz w:val="28"/>
          <w:szCs w:val="28"/>
          <w:lang w:eastAsia="en-US"/>
        </w:rPr>
        <w:t xml:space="preserve">             </w:t>
      </w:r>
      <w:r w:rsidRPr="00CA545A">
        <w:rPr>
          <w:rFonts w:ascii="Times New Roman" w:hAnsi="Times New Roman"/>
          <w:b/>
          <w:bCs/>
          <w:sz w:val="24"/>
          <w:szCs w:val="24"/>
        </w:rPr>
        <w:t xml:space="preserve"> Р А С П И С А Н И Е</w:t>
      </w:r>
    </w:p>
    <w:p w:rsidR="00CA545A" w:rsidRPr="00CA545A" w:rsidRDefault="00CA545A" w:rsidP="00CA545A">
      <w:pPr>
        <w:tabs>
          <w:tab w:val="left" w:pos="13325"/>
        </w:tabs>
        <w:spacing w:after="0" w:line="240" w:lineRule="auto"/>
        <w:jc w:val="center"/>
        <w:rPr>
          <w:rFonts w:ascii="Times New Roman" w:hAnsi="Times New Roman"/>
          <w:b/>
          <w:bCs/>
          <w:sz w:val="24"/>
          <w:szCs w:val="24"/>
        </w:rPr>
      </w:pPr>
      <w:r w:rsidRPr="00CA545A">
        <w:rPr>
          <w:rFonts w:ascii="Times New Roman" w:hAnsi="Times New Roman"/>
          <w:b/>
          <w:bCs/>
          <w:sz w:val="24"/>
          <w:szCs w:val="24"/>
        </w:rPr>
        <w:t>движения пригородного пассажирского транспорта по муниципальным  маршрутам</w:t>
      </w:r>
    </w:p>
    <w:p w:rsidR="00CA545A" w:rsidRPr="00CA545A" w:rsidRDefault="00CA545A" w:rsidP="00CA545A">
      <w:pPr>
        <w:tabs>
          <w:tab w:val="left" w:pos="13325"/>
        </w:tabs>
        <w:spacing w:after="0" w:line="240" w:lineRule="auto"/>
        <w:rPr>
          <w:rFonts w:ascii="Times New Roman" w:hAnsi="Times New Roman"/>
          <w:b/>
          <w:bCs/>
          <w:sz w:val="24"/>
          <w:szCs w:val="24"/>
        </w:rPr>
      </w:pPr>
      <w:r w:rsidRPr="00CA545A">
        <w:rPr>
          <w:rFonts w:ascii="Times New Roman" w:hAnsi="Times New Roman"/>
          <w:b/>
          <w:bCs/>
          <w:sz w:val="24"/>
          <w:szCs w:val="24"/>
        </w:rPr>
        <w:t xml:space="preserve">                                                    Дубровского муниципального района Брянской области на  </w:t>
      </w:r>
      <w:r w:rsidRPr="00CA545A">
        <w:rPr>
          <w:rFonts w:ascii="Times New Roman" w:hAnsi="Times New Roman"/>
          <w:b/>
          <w:bCs/>
          <w:sz w:val="24"/>
          <w:szCs w:val="24"/>
          <w:lang w:val="en-US"/>
        </w:rPr>
        <w:t>I</w:t>
      </w:r>
      <w:r w:rsidRPr="00CA545A">
        <w:rPr>
          <w:rFonts w:ascii="Times New Roman" w:hAnsi="Times New Roman"/>
          <w:b/>
          <w:bCs/>
          <w:sz w:val="24"/>
          <w:szCs w:val="24"/>
        </w:rPr>
        <w:t xml:space="preserve"> полугодие 2023 года.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762"/>
        <w:gridCol w:w="790"/>
        <w:gridCol w:w="900"/>
        <w:gridCol w:w="11"/>
        <w:gridCol w:w="4252"/>
        <w:gridCol w:w="851"/>
        <w:gridCol w:w="1048"/>
        <w:gridCol w:w="1295"/>
        <w:gridCol w:w="1211"/>
        <w:gridCol w:w="1265"/>
        <w:gridCol w:w="1876"/>
      </w:tblGrid>
      <w:tr w:rsidR="00CA545A" w:rsidRPr="00CA545A" w:rsidTr="00CA545A">
        <w:trPr>
          <w:trHeight w:val="1339"/>
        </w:trPr>
        <w:tc>
          <w:tcPr>
            <w:tcW w:w="782"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tabs>
                <w:tab w:val="left" w:pos="13325"/>
              </w:tabs>
              <w:spacing w:after="0" w:line="240" w:lineRule="auto"/>
              <w:rPr>
                <w:rFonts w:ascii="Times New Roman" w:hAnsi="Times New Roman"/>
                <w:b/>
                <w:bCs/>
                <w:sz w:val="18"/>
                <w:szCs w:val="18"/>
              </w:rPr>
            </w:pPr>
          </w:p>
          <w:p w:rsidR="00CA545A" w:rsidRPr="00CA545A" w:rsidRDefault="00CA545A" w:rsidP="00CA545A">
            <w:pPr>
              <w:tabs>
                <w:tab w:val="left" w:pos="13325"/>
              </w:tabs>
              <w:spacing w:after="0" w:line="240" w:lineRule="auto"/>
              <w:ind w:left="117"/>
              <w:jc w:val="center"/>
              <w:rPr>
                <w:rFonts w:ascii="Times New Roman" w:hAnsi="Times New Roman"/>
                <w:b/>
                <w:bCs/>
                <w:sz w:val="16"/>
                <w:szCs w:val="16"/>
              </w:rPr>
            </w:pPr>
          </w:p>
          <w:p w:rsidR="00CA545A" w:rsidRPr="00CA545A" w:rsidRDefault="00CA545A" w:rsidP="00CA545A">
            <w:pPr>
              <w:tabs>
                <w:tab w:val="left" w:pos="13325"/>
              </w:tabs>
              <w:spacing w:after="0" w:line="240" w:lineRule="auto"/>
              <w:jc w:val="center"/>
              <w:rPr>
                <w:rFonts w:ascii="Times New Roman" w:hAnsi="Times New Roman"/>
                <w:b/>
                <w:bCs/>
                <w:sz w:val="16"/>
                <w:szCs w:val="16"/>
              </w:rPr>
            </w:pPr>
            <w:r w:rsidRPr="00CA545A">
              <w:rPr>
                <w:rFonts w:ascii="Times New Roman" w:hAnsi="Times New Roman"/>
                <w:b/>
                <w:bCs/>
                <w:sz w:val="16"/>
                <w:szCs w:val="16"/>
              </w:rPr>
              <w:t>№</w:t>
            </w:r>
          </w:p>
          <w:p w:rsidR="00CA545A" w:rsidRPr="00CA545A" w:rsidRDefault="00CA545A" w:rsidP="00CA545A">
            <w:pPr>
              <w:tabs>
                <w:tab w:val="left" w:pos="13325"/>
              </w:tabs>
              <w:spacing w:after="0" w:line="240" w:lineRule="auto"/>
              <w:jc w:val="center"/>
              <w:rPr>
                <w:rFonts w:ascii="Times New Roman" w:hAnsi="Times New Roman"/>
                <w:b/>
                <w:bCs/>
                <w:sz w:val="16"/>
                <w:szCs w:val="16"/>
              </w:rPr>
            </w:pPr>
            <w:r w:rsidRPr="00CA545A">
              <w:rPr>
                <w:rFonts w:ascii="Times New Roman" w:hAnsi="Times New Roman"/>
                <w:b/>
                <w:bCs/>
                <w:sz w:val="16"/>
                <w:szCs w:val="16"/>
              </w:rPr>
              <w:t>п/п</w:t>
            </w:r>
          </w:p>
          <w:p w:rsidR="00CA545A" w:rsidRPr="00CA545A" w:rsidRDefault="00CA545A" w:rsidP="00CA545A">
            <w:pPr>
              <w:tabs>
                <w:tab w:val="left" w:pos="13325"/>
              </w:tabs>
              <w:spacing w:after="0" w:line="240" w:lineRule="auto"/>
              <w:ind w:left="147"/>
              <w:jc w:val="center"/>
              <w:rPr>
                <w:rFonts w:ascii="Times New Roman" w:hAnsi="Times New Roman"/>
                <w:b/>
                <w:bCs/>
                <w:sz w:val="16"/>
                <w:szCs w:val="16"/>
              </w:rPr>
            </w:pPr>
          </w:p>
          <w:p w:rsidR="00CA545A" w:rsidRPr="00CA545A" w:rsidRDefault="00CA545A" w:rsidP="00CA545A">
            <w:pPr>
              <w:tabs>
                <w:tab w:val="left" w:pos="13325"/>
              </w:tabs>
              <w:spacing w:after="0" w:line="240" w:lineRule="auto"/>
              <w:jc w:val="center"/>
              <w:rPr>
                <w:rFonts w:ascii="Times New Roman" w:hAnsi="Times New Roman"/>
                <w:b/>
                <w:bCs/>
                <w:sz w:val="18"/>
                <w:szCs w:val="18"/>
              </w:rPr>
            </w:pPr>
          </w:p>
        </w:tc>
        <w:tc>
          <w:tcPr>
            <w:tcW w:w="762"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tabs>
                <w:tab w:val="left" w:pos="13325"/>
              </w:tabs>
              <w:spacing w:after="0" w:line="240" w:lineRule="auto"/>
              <w:rPr>
                <w:rFonts w:ascii="Times New Roman" w:hAnsi="Times New Roman"/>
                <w:b/>
                <w:bCs/>
                <w:sz w:val="18"/>
                <w:szCs w:val="18"/>
              </w:rPr>
            </w:pPr>
          </w:p>
          <w:p w:rsidR="00CA545A" w:rsidRPr="00CA545A" w:rsidRDefault="00CA545A" w:rsidP="00CA545A">
            <w:pPr>
              <w:tabs>
                <w:tab w:val="left" w:pos="13325"/>
              </w:tabs>
              <w:spacing w:after="0" w:line="240" w:lineRule="auto"/>
              <w:ind w:left="84"/>
              <w:jc w:val="center"/>
              <w:rPr>
                <w:rFonts w:ascii="Times New Roman" w:hAnsi="Times New Roman"/>
                <w:b/>
                <w:bCs/>
                <w:sz w:val="16"/>
                <w:szCs w:val="16"/>
              </w:rPr>
            </w:pPr>
            <w:r w:rsidRPr="00CA545A">
              <w:rPr>
                <w:rFonts w:ascii="Times New Roman" w:hAnsi="Times New Roman"/>
                <w:b/>
                <w:bCs/>
                <w:sz w:val="16"/>
                <w:szCs w:val="16"/>
              </w:rPr>
              <w:t>Номер</w:t>
            </w:r>
          </w:p>
          <w:p w:rsidR="00CA545A" w:rsidRPr="00CA545A" w:rsidRDefault="00CA545A" w:rsidP="00CA545A">
            <w:pPr>
              <w:tabs>
                <w:tab w:val="left" w:pos="13325"/>
              </w:tabs>
              <w:spacing w:after="0" w:line="240" w:lineRule="auto"/>
              <w:ind w:left="114"/>
              <w:jc w:val="center"/>
              <w:rPr>
                <w:rFonts w:ascii="Times New Roman" w:hAnsi="Times New Roman"/>
                <w:b/>
                <w:bCs/>
                <w:sz w:val="16"/>
                <w:szCs w:val="16"/>
              </w:rPr>
            </w:pPr>
            <w:r w:rsidRPr="00CA545A">
              <w:rPr>
                <w:rFonts w:ascii="Times New Roman" w:hAnsi="Times New Roman"/>
                <w:b/>
                <w:bCs/>
                <w:sz w:val="16"/>
                <w:szCs w:val="16"/>
              </w:rPr>
              <w:t>марш-</w:t>
            </w:r>
          </w:p>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6"/>
                <w:szCs w:val="16"/>
              </w:rPr>
              <w:t>рута</w:t>
            </w:r>
          </w:p>
        </w:tc>
        <w:tc>
          <w:tcPr>
            <w:tcW w:w="790"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ind w:hanging="108"/>
              <w:rPr>
                <w:rFonts w:ascii="Times New Roman" w:hAnsi="Times New Roman"/>
                <w:b/>
                <w:bCs/>
                <w:sz w:val="18"/>
                <w:szCs w:val="18"/>
              </w:rPr>
            </w:pPr>
            <w:r w:rsidRPr="00CA545A">
              <w:rPr>
                <w:rFonts w:ascii="Times New Roman" w:hAnsi="Times New Roman"/>
                <w:b/>
                <w:bCs/>
                <w:sz w:val="18"/>
                <w:szCs w:val="18"/>
              </w:rPr>
              <w:t xml:space="preserve">   Кол-во </w:t>
            </w:r>
          </w:p>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8"/>
                <w:szCs w:val="18"/>
              </w:rPr>
              <w:t xml:space="preserve">автобусов                  </w:t>
            </w:r>
          </w:p>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 xml:space="preserve">                             </w:t>
            </w:r>
          </w:p>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tabs>
                <w:tab w:val="left" w:pos="13325"/>
              </w:tabs>
              <w:spacing w:after="0" w:line="240" w:lineRule="auto"/>
              <w:jc w:val="right"/>
              <w:rPr>
                <w:rFonts w:ascii="Times New Roman" w:hAnsi="Times New Roman"/>
                <w:b/>
                <w:bCs/>
                <w:sz w:val="18"/>
                <w:szCs w:val="18"/>
              </w:rPr>
            </w:pPr>
          </w:p>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Кол-во рейсов</w:t>
            </w:r>
          </w:p>
          <w:p w:rsidR="00CA545A" w:rsidRPr="00CA545A" w:rsidRDefault="00CA545A" w:rsidP="00CA545A">
            <w:pPr>
              <w:tabs>
                <w:tab w:val="left" w:pos="13325"/>
              </w:tabs>
              <w:spacing w:after="0" w:line="240" w:lineRule="auto"/>
              <w:jc w:val="right"/>
              <w:rPr>
                <w:rFonts w:ascii="Times New Roman" w:hAnsi="Times New Roman"/>
                <w:b/>
                <w:bCs/>
                <w:sz w:val="18"/>
                <w:szCs w:val="18"/>
              </w:rPr>
            </w:pPr>
          </w:p>
          <w:p w:rsidR="00CA545A" w:rsidRPr="00CA545A" w:rsidRDefault="00CA545A" w:rsidP="00CA545A">
            <w:pPr>
              <w:tabs>
                <w:tab w:val="left" w:pos="13325"/>
              </w:tabs>
              <w:spacing w:after="0" w:line="240" w:lineRule="auto"/>
              <w:jc w:val="right"/>
              <w:rPr>
                <w:rFonts w:ascii="Times New Roman" w:hAnsi="Times New Roman"/>
                <w:b/>
                <w:bCs/>
                <w:sz w:val="18"/>
                <w:szCs w:val="18"/>
              </w:rPr>
            </w:pPr>
          </w:p>
        </w:tc>
        <w:tc>
          <w:tcPr>
            <w:tcW w:w="4263" w:type="dxa"/>
            <w:gridSpan w:val="2"/>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Наименование</w:t>
            </w:r>
          </w:p>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маршрута</w:t>
            </w:r>
          </w:p>
        </w:tc>
        <w:tc>
          <w:tcPr>
            <w:tcW w:w="851"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rPr>
                <w:rFonts w:ascii="Times New Roman" w:hAnsi="Times New Roman"/>
                <w:b/>
                <w:bCs/>
                <w:sz w:val="16"/>
                <w:szCs w:val="16"/>
              </w:rPr>
            </w:pPr>
            <w:r w:rsidRPr="00CA545A">
              <w:rPr>
                <w:rFonts w:ascii="Times New Roman" w:hAnsi="Times New Roman"/>
                <w:b/>
                <w:bCs/>
                <w:sz w:val="16"/>
                <w:szCs w:val="16"/>
              </w:rPr>
              <w:t>Протяженность</w:t>
            </w:r>
          </w:p>
          <w:p w:rsidR="00CA545A" w:rsidRPr="00CA545A" w:rsidRDefault="00CA545A" w:rsidP="00CA545A">
            <w:pPr>
              <w:tabs>
                <w:tab w:val="left" w:pos="13325"/>
              </w:tabs>
              <w:spacing w:after="0" w:line="240" w:lineRule="auto"/>
              <w:rPr>
                <w:rFonts w:ascii="Times New Roman" w:hAnsi="Times New Roman"/>
                <w:b/>
                <w:bCs/>
                <w:sz w:val="16"/>
                <w:szCs w:val="16"/>
              </w:rPr>
            </w:pPr>
            <w:r w:rsidRPr="00CA545A">
              <w:rPr>
                <w:rFonts w:ascii="Times New Roman" w:hAnsi="Times New Roman"/>
                <w:b/>
                <w:bCs/>
                <w:sz w:val="16"/>
                <w:szCs w:val="16"/>
              </w:rPr>
              <w:t>маршрута</w:t>
            </w:r>
          </w:p>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6"/>
                <w:szCs w:val="16"/>
              </w:rPr>
              <w:t>( км )</w:t>
            </w:r>
          </w:p>
        </w:tc>
        <w:tc>
          <w:tcPr>
            <w:tcW w:w="1048"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Время</w:t>
            </w:r>
          </w:p>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в пути</w:t>
            </w:r>
          </w:p>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(ч.мин)</w:t>
            </w:r>
          </w:p>
        </w:tc>
        <w:tc>
          <w:tcPr>
            <w:tcW w:w="1295"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Общий пробег</w:t>
            </w:r>
          </w:p>
          <w:p w:rsidR="00CA545A" w:rsidRPr="00CA545A" w:rsidRDefault="00CA545A" w:rsidP="00CA545A">
            <w:pPr>
              <w:tabs>
                <w:tab w:val="left" w:pos="13325"/>
              </w:tabs>
              <w:spacing w:after="0" w:line="240" w:lineRule="auto"/>
              <w:jc w:val="center"/>
              <w:rPr>
                <w:rFonts w:ascii="Times New Roman" w:hAnsi="Times New Roman"/>
                <w:b/>
                <w:bCs/>
                <w:sz w:val="16"/>
                <w:szCs w:val="16"/>
              </w:rPr>
            </w:pPr>
            <w:r w:rsidRPr="00CA545A">
              <w:rPr>
                <w:rFonts w:ascii="Times New Roman" w:hAnsi="Times New Roman"/>
                <w:b/>
                <w:bCs/>
                <w:sz w:val="16"/>
                <w:szCs w:val="16"/>
              </w:rPr>
              <w:t xml:space="preserve">на </w:t>
            </w:r>
            <w:r w:rsidRPr="00CA545A">
              <w:rPr>
                <w:rFonts w:ascii="Times New Roman" w:hAnsi="Times New Roman"/>
                <w:b/>
                <w:bCs/>
                <w:sz w:val="16"/>
                <w:szCs w:val="16"/>
                <w:lang w:val="en-US"/>
              </w:rPr>
              <w:t>I</w:t>
            </w:r>
            <w:r w:rsidRPr="00CA545A">
              <w:rPr>
                <w:rFonts w:ascii="Times New Roman" w:hAnsi="Times New Roman"/>
                <w:b/>
                <w:bCs/>
                <w:sz w:val="16"/>
                <w:szCs w:val="16"/>
              </w:rPr>
              <w:t xml:space="preserve"> полугодие</w:t>
            </w:r>
          </w:p>
          <w:p w:rsidR="00CA545A" w:rsidRPr="00CA545A" w:rsidRDefault="00CA545A" w:rsidP="00CA545A">
            <w:pPr>
              <w:tabs>
                <w:tab w:val="left" w:pos="13325"/>
              </w:tabs>
              <w:spacing w:after="0" w:line="240" w:lineRule="auto"/>
              <w:jc w:val="center"/>
              <w:rPr>
                <w:rFonts w:ascii="Times New Roman" w:hAnsi="Times New Roman"/>
                <w:b/>
                <w:bCs/>
                <w:sz w:val="16"/>
                <w:szCs w:val="16"/>
              </w:rPr>
            </w:pPr>
            <w:r w:rsidRPr="00CA545A">
              <w:rPr>
                <w:rFonts w:ascii="Times New Roman" w:hAnsi="Times New Roman"/>
                <w:b/>
                <w:bCs/>
                <w:sz w:val="16"/>
                <w:szCs w:val="16"/>
              </w:rPr>
              <w:t>2023года</w:t>
            </w:r>
          </w:p>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6"/>
                <w:szCs w:val="16"/>
              </w:rPr>
              <w:t>(км)</w:t>
            </w:r>
          </w:p>
          <w:p w:rsidR="00CA545A" w:rsidRPr="00CA545A" w:rsidRDefault="00CA545A" w:rsidP="00CA545A">
            <w:pPr>
              <w:tabs>
                <w:tab w:val="left" w:pos="13325"/>
              </w:tabs>
              <w:spacing w:after="0" w:line="240" w:lineRule="auto"/>
              <w:jc w:val="center"/>
              <w:rPr>
                <w:rFonts w:ascii="Times New Roman" w:hAnsi="Times New Roman"/>
                <w:b/>
                <w:bCs/>
                <w:sz w:val="18"/>
                <w:szCs w:val="18"/>
              </w:rPr>
            </w:pPr>
          </w:p>
        </w:tc>
        <w:tc>
          <w:tcPr>
            <w:tcW w:w="1211"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 xml:space="preserve">Время       </w:t>
            </w:r>
          </w:p>
          <w:p w:rsidR="00CA545A" w:rsidRPr="00CA545A" w:rsidRDefault="00CA545A" w:rsidP="00CA545A">
            <w:pPr>
              <w:tabs>
                <w:tab w:val="left" w:pos="13325"/>
              </w:tabs>
              <w:spacing w:after="0" w:line="240" w:lineRule="auto"/>
              <w:jc w:val="center"/>
              <w:rPr>
                <w:rFonts w:ascii="Times New Roman" w:hAnsi="Times New Roman"/>
                <w:b/>
                <w:bCs/>
                <w:sz w:val="16"/>
                <w:szCs w:val="16"/>
              </w:rPr>
            </w:pPr>
            <w:r w:rsidRPr="00CA545A">
              <w:rPr>
                <w:rFonts w:ascii="Times New Roman" w:hAnsi="Times New Roman"/>
                <w:b/>
                <w:bCs/>
                <w:sz w:val="16"/>
                <w:szCs w:val="16"/>
              </w:rPr>
              <w:t>отправления</w:t>
            </w:r>
          </w:p>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от начального</w:t>
            </w:r>
          </w:p>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пункта</w:t>
            </w:r>
          </w:p>
        </w:tc>
        <w:tc>
          <w:tcPr>
            <w:tcW w:w="1265"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6"/>
                <w:szCs w:val="16"/>
              </w:rPr>
            </w:pPr>
            <w:r w:rsidRPr="00CA545A">
              <w:rPr>
                <w:rFonts w:ascii="Times New Roman" w:hAnsi="Times New Roman"/>
                <w:b/>
                <w:bCs/>
                <w:sz w:val="18"/>
                <w:szCs w:val="18"/>
              </w:rPr>
              <w:t xml:space="preserve">Время </w:t>
            </w:r>
            <w:r w:rsidRPr="00CA545A">
              <w:rPr>
                <w:rFonts w:ascii="Times New Roman" w:hAnsi="Times New Roman"/>
                <w:b/>
                <w:bCs/>
                <w:sz w:val="16"/>
                <w:szCs w:val="16"/>
              </w:rPr>
              <w:t>отправления</w:t>
            </w:r>
          </w:p>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от  конечного</w:t>
            </w:r>
          </w:p>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пункта</w:t>
            </w:r>
          </w:p>
        </w:tc>
        <w:tc>
          <w:tcPr>
            <w:tcW w:w="1876"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8"/>
                <w:szCs w:val="18"/>
              </w:rPr>
              <w:t>Дни</w:t>
            </w:r>
          </w:p>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8"/>
                <w:szCs w:val="18"/>
              </w:rPr>
              <w:t xml:space="preserve">движения </w:t>
            </w:r>
          </w:p>
          <w:p w:rsidR="00CA545A" w:rsidRPr="00CA545A" w:rsidRDefault="00CA545A" w:rsidP="00CA545A">
            <w:pPr>
              <w:tabs>
                <w:tab w:val="left" w:pos="13325"/>
              </w:tabs>
              <w:spacing w:after="0" w:line="240" w:lineRule="auto"/>
              <w:rPr>
                <w:rFonts w:ascii="Times New Roman" w:hAnsi="Times New Roman"/>
                <w:b/>
                <w:bCs/>
                <w:sz w:val="18"/>
                <w:szCs w:val="18"/>
              </w:rPr>
            </w:pPr>
          </w:p>
          <w:p w:rsidR="00CA545A" w:rsidRPr="00CA545A" w:rsidRDefault="00CA545A" w:rsidP="00CA545A">
            <w:pPr>
              <w:tabs>
                <w:tab w:val="left" w:pos="13325"/>
              </w:tabs>
              <w:spacing w:after="0" w:line="240" w:lineRule="auto"/>
              <w:rPr>
                <w:rFonts w:ascii="Times New Roman" w:hAnsi="Times New Roman"/>
                <w:b/>
                <w:bCs/>
                <w:sz w:val="18"/>
                <w:szCs w:val="18"/>
              </w:rPr>
            </w:pPr>
          </w:p>
          <w:p w:rsidR="00CA545A" w:rsidRPr="00CA545A" w:rsidRDefault="00CA545A" w:rsidP="00CA545A">
            <w:pPr>
              <w:tabs>
                <w:tab w:val="left" w:pos="13325"/>
              </w:tabs>
              <w:spacing w:after="0" w:line="240" w:lineRule="auto"/>
              <w:jc w:val="center"/>
              <w:rPr>
                <w:rFonts w:ascii="Times New Roman" w:hAnsi="Times New Roman"/>
                <w:b/>
                <w:bCs/>
                <w:sz w:val="18"/>
                <w:szCs w:val="18"/>
              </w:rPr>
            </w:pPr>
          </w:p>
        </w:tc>
      </w:tr>
      <w:tr w:rsidR="00CA545A" w:rsidRPr="00CA545A" w:rsidTr="00CA545A">
        <w:trPr>
          <w:trHeight w:val="390"/>
        </w:trPr>
        <w:tc>
          <w:tcPr>
            <w:tcW w:w="782" w:type="dxa"/>
            <w:vMerge w:val="restart"/>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1</w:t>
            </w:r>
          </w:p>
        </w:tc>
        <w:tc>
          <w:tcPr>
            <w:tcW w:w="762" w:type="dxa"/>
            <w:vMerge w:val="restart"/>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103</w:t>
            </w:r>
          </w:p>
        </w:tc>
        <w:tc>
          <w:tcPr>
            <w:tcW w:w="790" w:type="dxa"/>
            <w:vMerge w:val="restart"/>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1</w:t>
            </w:r>
          </w:p>
        </w:tc>
        <w:tc>
          <w:tcPr>
            <w:tcW w:w="900"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182</w:t>
            </w:r>
          </w:p>
        </w:tc>
        <w:tc>
          <w:tcPr>
            <w:tcW w:w="4263" w:type="dxa"/>
            <w:gridSpan w:val="2"/>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8"/>
                <w:szCs w:val="18"/>
              </w:rPr>
              <w:t>Дубровка-Мин.воды-п.Серпеевский</w:t>
            </w:r>
          </w:p>
        </w:tc>
        <w:tc>
          <w:tcPr>
            <w:tcW w:w="851"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26,5</w:t>
            </w:r>
          </w:p>
        </w:tc>
        <w:tc>
          <w:tcPr>
            <w:tcW w:w="1048"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0-40</w:t>
            </w:r>
          </w:p>
        </w:tc>
        <w:tc>
          <w:tcPr>
            <w:tcW w:w="1295"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spacing w:after="0" w:line="240" w:lineRule="auto"/>
              <w:jc w:val="center"/>
              <w:rPr>
                <w:rFonts w:ascii="Times New Roman" w:hAnsi="Times New Roman"/>
                <w:color w:val="000000"/>
                <w:sz w:val="20"/>
                <w:szCs w:val="20"/>
              </w:rPr>
            </w:pPr>
            <w:r w:rsidRPr="00CA545A">
              <w:rPr>
                <w:rFonts w:ascii="Times New Roman" w:hAnsi="Times New Roman"/>
                <w:color w:val="000000"/>
                <w:sz w:val="20"/>
                <w:szCs w:val="20"/>
              </w:rPr>
              <w:t>10374</w:t>
            </w:r>
          </w:p>
        </w:tc>
        <w:tc>
          <w:tcPr>
            <w:tcW w:w="1211"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8-00  14-20</w:t>
            </w:r>
          </w:p>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16-00</w:t>
            </w:r>
          </w:p>
        </w:tc>
        <w:tc>
          <w:tcPr>
            <w:tcW w:w="1265"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8-40 15-00</w:t>
            </w:r>
          </w:p>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16-40</w:t>
            </w:r>
          </w:p>
        </w:tc>
        <w:tc>
          <w:tcPr>
            <w:tcW w:w="1876"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8"/>
                <w:szCs w:val="18"/>
              </w:rPr>
              <w:t>пн ср пт</w:t>
            </w:r>
          </w:p>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8"/>
                <w:szCs w:val="18"/>
              </w:rPr>
              <w:t>вск</w:t>
            </w:r>
          </w:p>
        </w:tc>
      </w:tr>
      <w:tr w:rsidR="00CA545A" w:rsidRPr="00CA545A" w:rsidTr="00CA545A">
        <w:trPr>
          <w:trHeight w:val="435"/>
        </w:trPr>
        <w:tc>
          <w:tcPr>
            <w:tcW w:w="782" w:type="dxa"/>
            <w:vMerge/>
            <w:tcBorders>
              <w:top w:val="single" w:sz="4" w:space="0" w:color="auto"/>
              <w:left w:val="single" w:sz="4" w:space="0" w:color="auto"/>
              <w:bottom w:val="single" w:sz="4" w:space="0" w:color="auto"/>
              <w:right w:val="single" w:sz="4" w:space="0" w:color="auto"/>
            </w:tcBorders>
            <w:vAlign w:val="center"/>
            <w:hideMark/>
          </w:tcPr>
          <w:p w:rsidR="00CA545A" w:rsidRPr="00CA545A" w:rsidRDefault="00CA545A" w:rsidP="00CA545A">
            <w:pPr>
              <w:spacing w:after="0" w:line="240" w:lineRule="auto"/>
              <w:rPr>
                <w:rFonts w:ascii="Times New Roman" w:hAnsi="Times New Roman"/>
                <w:b/>
                <w:bCs/>
                <w:sz w:val="18"/>
                <w:szCs w:val="18"/>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CA545A" w:rsidRPr="00CA545A" w:rsidRDefault="00CA545A" w:rsidP="00CA545A">
            <w:pPr>
              <w:spacing w:after="0" w:line="240" w:lineRule="auto"/>
              <w:rPr>
                <w:rFonts w:ascii="Times New Roman" w:hAnsi="Times New Roman"/>
                <w:b/>
                <w:bCs/>
                <w:sz w:val="18"/>
                <w:szCs w:val="1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CA545A" w:rsidRPr="00CA545A" w:rsidRDefault="00CA545A" w:rsidP="00CA545A">
            <w:pPr>
              <w:spacing w:after="0" w:line="240" w:lineRule="auto"/>
              <w:rPr>
                <w:rFonts w:ascii="Times New Roman" w:hAnsi="Times New Roman"/>
                <w:b/>
                <w:bCs/>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206</w:t>
            </w:r>
          </w:p>
        </w:tc>
        <w:tc>
          <w:tcPr>
            <w:tcW w:w="4263" w:type="dxa"/>
            <w:gridSpan w:val="2"/>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8"/>
                <w:szCs w:val="18"/>
              </w:rPr>
              <w:t>Дубровка-Рябчи</w:t>
            </w:r>
          </w:p>
        </w:tc>
        <w:tc>
          <w:tcPr>
            <w:tcW w:w="851"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19,5</w:t>
            </w:r>
          </w:p>
        </w:tc>
        <w:tc>
          <w:tcPr>
            <w:tcW w:w="1048"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0-25</w:t>
            </w:r>
          </w:p>
        </w:tc>
        <w:tc>
          <w:tcPr>
            <w:tcW w:w="1295"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spacing w:after="0" w:line="240" w:lineRule="auto"/>
              <w:jc w:val="center"/>
              <w:rPr>
                <w:rFonts w:ascii="Times New Roman" w:hAnsi="Times New Roman"/>
                <w:color w:val="000000"/>
                <w:sz w:val="20"/>
                <w:szCs w:val="20"/>
              </w:rPr>
            </w:pPr>
            <w:r w:rsidRPr="00CA545A">
              <w:rPr>
                <w:rFonts w:ascii="Times New Roman" w:hAnsi="Times New Roman"/>
                <w:color w:val="000000"/>
                <w:sz w:val="20"/>
                <w:szCs w:val="20"/>
              </w:rPr>
              <w:t>8858</w:t>
            </w:r>
          </w:p>
        </w:tc>
        <w:tc>
          <w:tcPr>
            <w:tcW w:w="1211"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7-25   14-35 7-25   11-00</w:t>
            </w:r>
          </w:p>
        </w:tc>
        <w:tc>
          <w:tcPr>
            <w:tcW w:w="1265"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8-50  15-05</w:t>
            </w:r>
          </w:p>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 xml:space="preserve"> 8-50  13-30</w:t>
            </w:r>
          </w:p>
        </w:tc>
        <w:tc>
          <w:tcPr>
            <w:tcW w:w="1876"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8"/>
                <w:szCs w:val="18"/>
              </w:rPr>
              <w:t xml:space="preserve">вт.,чтв. </w:t>
            </w:r>
          </w:p>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8"/>
                <w:szCs w:val="18"/>
              </w:rPr>
              <w:t>субб, воск</w:t>
            </w:r>
          </w:p>
        </w:tc>
      </w:tr>
      <w:tr w:rsidR="00CA545A" w:rsidRPr="00CA545A" w:rsidTr="00CA545A">
        <w:trPr>
          <w:trHeight w:val="420"/>
        </w:trPr>
        <w:tc>
          <w:tcPr>
            <w:tcW w:w="782" w:type="dxa"/>
            <w:vMerge w:val="restart"/>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2</w:t>
            </w:r>
          </w:p>
        </w:tc>
        <w:tc>
          <w:tcPr>
            <w:tcW w:w="762" w:type="dxa"/>
            <w:vMerge w:val="restart"/>
            <w:tcBorders>
              <w:top w:val="single" w:sz="4" w:space="0" w:color="auto"/>
              <w:left w:val="single" w:sz="4" w:space="0" w:color="auto"/>
              <w:bottom w:val="single" w:sz="4" w:space="0" w:color="auto"/>
              <w:right w:val="single" w:sz="4" w:space="0" w:color="auto"/>
            </w:tcBorders>
          </w:tcPr>
          <w:p w:rsidR="00CA545A" w:rsidRPr="00CA545A" w:rsidRDefault="00CA545A" w:rsidP="00CA545A">
            <w:pPr>
              <w:tabs>
                <w:tab w:val="left" w:pos="13325"/>
              </w:tabs>
              <w:spacing w:after="0" w:line="240" w:lineRule="auto"/>
              <w:jc w:val="right"/>
              <w:rPr>
                <w:rFonts w:ascii="Times New Roman" w:hAnsi="Times New Roman"/>
                <w:b/>
                <w:bCs/>
                <w:sz w:val="18"/>
                <w:szCs w:val="18"/>
              </w:rPr>
            </w:pPr>
          </w:p>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108</w:t>
            </w:r>
          </w:p>
        </w:tc>
        <w:tc>
          <w:tcPr>
            <w:tcW w:w="790" w:type="dxa"/>
            <w:vMerge w:val="restart"/>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1</w:t>
            </w:r>
          </w:p>
        </w:tc>
        <w:tc>
          <w:tcPr>
            <w:tcW w:w="911" w:type="dxa"/>
            <w:gridSpan w:val="2"/>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208</w:t>
            </w:r>
          </w:p>
        </w:tc>
        <w:tc>
          <w:tcPr>
            <w:tcW w:w="4252"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8"/>
                <w:szCs w:val="18"/>
              </w:rPr>
              <w:t>Дубровка-Деньгубовка-Афонино</w:t>
            </w:r>
          </w:p>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8"/>
                <w:szCs w:val="18"/>
              </w:rPr>
              <w:t>ч/з Колышкино</w:t>
            </w:r>
          </w:p>
        </w:tc>
        <w:tc>
          <w:tcPr>
            <w:tcW w:w="851"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54</w:t>
            </w:r>
          </w:p>
          <w:p w:rsidR="00CA545A" w:rsidRPr="00CA545A" w:rsidRDefault="00CA545A" w:rsidP="00CA545A">
            <w:pPr>
              <w:tabs>
                <w:tab w:val="left" w:pos="13325"/>
              </w:tabs>
              <w:spacing w:after="0" w:line="240" w:lineRule="auto"/>
              <w:jc w:val="center"/>
              <w:rPr>
                <w:rFonts w:ascii="Times New Roman" w:hAnsi="Times New Roman"/>
                <w:b/>
                <w:bCs/>
                <w:sz w:val="18"/>
                <w:szCs w:val="18"/>
              </w:rPr>
            </w:pPr>
          </w:p>
        </w:tc>
        <w:tc>
          <w:tcPr>
            <w:tcW w:w="1048"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1-05</w:t>
            </w:r>
          </w:p>
          <w:p w:rsidR="00CA545A" w:rsidRPr="00CA545A" w:rsidRDefault="00CA545A" w:rsidP="00CA545A">
            <w:pPr>
              <w:tabs>
                <w:tab w:val="left" w:pos="13325"/>
              </w:tabs>
              <w:spacing w:after="0" w:line="240" w:lineRule="auto"/>
              <w:jc w:val="center"/>
              <w:rPr>
                <w:rFonts w:ascii="Times New Roman" w:hAnsi="Times New Roman"/>
                <w:b/>
                <w:bCs/>
                <w:sz w:val="18"/>
                <w:szCs w:val="18"/>
              </w:rPr>
            </w:pPr>
          </w:p>
        </w:tc>
        <w:tc>
          <w:tcPr>
            <w:tcW w:w="1295"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spacing w:after="0" w:line="240" w:lineRule="auto"/>
              <w:jc w:val="center"/>
              <w:rPr>
                <w:rFonts w:ascii="Times New Roman" w:hAnsi="Times New Roman"/>
                <w:color w:val="000000"/>
                <w:sz w:val="20"/>
                <w:szCs w:val="20"/>
              </w:rPr>
            </w:pPr>
            <w:r w:rsidRPr="00CA545A">
              <w:rPr>
                <w:rFonts w:ascii="Times New Roman" w:hAnsi="Times New Roman"/>
                <w:color w:val="000000"/>
                <w:sz w:val="20"/>
                <w:szCs w:val="20"/>
              </w:rPr>
              <w:t>23296</w:t>
            </w:r>
          </w:p>
        </w:tc>
        <w:tc>
          <w:tcPr>
            <w:tcW w:w="1211"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8"/>
                <w:szCs w:val="18"/>
              </w:rPr>
              <w:t>6-50   13-20</w:t>
            </w:r>
          </w:p>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8"/>
                <w:szCs w:val="18"/>
              </w:rPr>
              <w:t xml:space="preserve">          </w:t>
            </w:r>
          </w:p>
        </w:tc>
        <w:tc>
          <w:tcPr>
            <w:tcW w:w="1265"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 xml:space="preserve">7-55  14-35 </w:t>
            </w:r>
          </w:p>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 xml:space="preserve">         </w:t>
            </w:r>
          </w:p>
        </w:tc>
        <w:tc>
          <w:tcPr>
            <w:tcW w:w="1876"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8"/>
                <w:szCs w:val="18"/>
              </w:rPr>
              <w:t>пн .ср. птн вск</w:t>
            </w:r>
          </w:p>
        </w:tc>
      </w:tr>
      <w:tr w:rsidR="00CA545A" w:rsidRPr="00CA545A" w:rsidTr="00CA545A">
        <w:trPr>
          <w:trHeight w:val="393"/>
        </w:trPr>
        <w:tc>
          <w:tcPr>
            <w:tcW w:w="782" w:type="dxa"/>
            <w:vMerge/>
            <w:tcBorders>
              <w:top w:val="single" w:sz="4" w:space="0" w:color="auto"/>
              <w:left w:val="single" w:sz="4" w:space="0" w:color="auto"/>
              <w:bottom w:val="single" w:sz="4" w:space="0" w:color="auto"/>
              <w:right w:val="single" w:sz="4" w:space="0" w:color="auto"/>
            </w:tcBorders>
            <w:vAlign w:val="center"/>
            <w:hideMark/>
          </w:tcPr>
          <w:p w:rsidR="00CA545A" w:rsidRPr="00CA545A" w:rsidRDefault="00CA545A" w:rsidP="00CA545A">
            <w:pPr>
              <w:spacing w:after="0" w:line="240" w:lineRule="auto"/>
              <w:rPr>
                <w:rFonts w:ascii="Times New Roman" w:hAnsi="Times New Roman"/>
                <w:b/>
                <w:bCs/>
                <w:sz w:val="18"/>
                <w:szCs w:val="18"/>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CA545A" w:rsidRPr="00CA545A" w:rsidRDefault="00CA545A" w:rsidP="00CA545A">
            <w:pPr>
              <w:spacing w:after="0" w:line="240" w:lineRule="auto"/>
              <w:rPr>
                <w:rFonts w:ascii="Times New Roman" w:hAnsi="Times New Roman"/>
                <w:b/>
                <w:bCs/>
                <w:sz w:val="18"/>
                <w:szCs w:val="1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CA545A" w:rsidRPr="00CA545A" w:rsidRDefault="00CA545A" w:rsidP="00CA545A">
            <w:pPr>
              <w:spacing w:after="0" w:line="240" w:lineRule="auto"/>
              <w:rPr>
                <w:rFonts w:ascii="Times New Roman" w:hAnsi="Times New Roman"/>
                <w:b/>
                <w:bCs/>
                <w:sz w:val="18"/>
                <w:szCs w:val="18"/>
              </w:rPr>
            </w:pPr>
          </w:p>
        </w:tc>
        <w:tc>
          <w:tcPr>
            <w:tcW w:w="911" w:type="dxa"/>
            <w:gridSpan w:val="2"/>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25</w:t>
            </w:r>
          </w:p>
        </w:tc>
        <w:tc>
          <w:tcPr>
            <w:tcW w:w="4252"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8"/>
                <w:szCs w:val="18"/>
              </w:rPr>
              <w:t>Дубровка-Афонино-Деньгубовка</w:t>
            </w:r>
          </w:p>
          <w:p w:rsidR="00CA545A" w:rsidRPr="00CA545A" w:rsidRDefault="00CA545A" w:rsidP="00CA545A">
            <w:pPr>
              <w:tabs>
                <w:tab w:val="left" w:pos="13325"/>
              </w:tabs>
              <w:spacing w:after="0" w:line="240" w:lineRule="auto"/>
              <w:rPr>
                <w:rFonts w:ascii="Times New Roman" w:hAnsi="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52,5</w:t>
            </w:r>
          </w:p>
        </w:tc>
        <w:tc>
          <w:tcPr>
            <w:tcW w:w="1048"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1-05</w:t>
            </w:r>
          </w:p>
        </w:tc>
        <w:tc>
          <w:tcPr>
            <w:tcW w:w="1295"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spacing w:after="0" w:line="240" w:lineRule="auto"/>
              <w:jc w:val="center"/>
              <w:rPr>
                <w:rFonts w:ascii="Times New Roman" w:hAnsi="Times New Roman"/>
                <w:color w:val="000000"/>
                <w:sz w:val="20"/>
                <w:szCs w:val="20"/>
              </w:rPr>
            </w:pPr>
            <w:r w:rsidRPr="00CA545A">
              <w:rPr>
                <w:rFonts w:ascii="Times New Roman" w:hAnsi="Times New Roman"/>
                <w:color w:val="000000"/>
                <w:sz w:val="20"/>
                <w:szCs w:val="20"/>
              </w:rPr>
              <w:t>2725</w:t>
            </w:r>
          </w:p>
        </w:tc>
        <w:tc>
          <w:tcPr>
            <w:tcW w:w="1211"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14-00</w:t>
            </w:r>
          </w:p>
        </w:tc>
        <w:tc>
          <w:tcPr>
            <w:tcW w:w="1265"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15-10</w:t>
            </w:r>
          </w:p>
        </w:tc>
        <w:tc>
          <w:tcPr>
            <w:tcW w:w="1876"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8"/>
                <w:szCs w:val="18"/>
              </w:rPr>
              <w:t xml:space="preserve"> субб</w:t>
            </w:r>
          </w:p>
        </w:tc>
      </w:tr>
      <w:tr w:rsidR="00CA545A" w:rsidRPr="00CA545A" w:rsidTr="00CA545A">
        <w:trPr>
          <w:trHeight w:val="657"/>
        </w:trPr>
        <w:tc>
          <w:tcPr>
            <w:tcW w:w="782"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3</w:t>
            </w:r>
          </w:p>
        </w:tc>
        <w:tc>
          <w:tcPr>
            <w:tcW w:w="762"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104к</w:t>
            </w:r>
          </w:p>
        </w:tc>
        <w:tc>
          <w:tcPr>
            <w:tcW w:w="790"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1</w:t>
            </w:r>
          </w:p>
        </w:tc>
        <w:tc>
          <w:tcPr>
            <w:tcW w:w="900"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130</w:t>
            </w:r>
          </w:p>
        </w:tc>
        <w:tc>
          <w:tcPr>
            <w:tcW w:w="4263" w:type="dxa"/>
            <w:gridSpan w:val="2"/>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8"/>
                <w:szCs w:val="18"/>
              </w:rPr>
              <w:t>Дубровка - Пеклино</w:t>
            </w:r>
          </w:p>
        </w:tc>
        <w:tc>
          <w:tcPr>
            <w:tcW w:w="851"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21,3</w:t>
            </w:r>
          </w:p>
        </w:tc>
        <w:tc>
          <w:tcPr>
            <w:tcW w:w="1048"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0-25</w:t>
            </w:r>
          </w:p>
        </w:tc>
        <w:tc>
          <w:tcPr>
            <w:tcW w:w="1295"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spacing w:after="0" w:line="240" w:lineRule="auto"/>
              <w:jc w:val="center"/>
              <w:rPr>
                <w:rFonts w:ascii="Times New Roman" w:hAnsi="Times New Roman"/>
                <w:color w:val="000000"/>
                <w:sz w:val="20"/>
                <w:szCs w:val="20"/>
              </w:rPr>
            </w:pPr>
            <w:r w:rsidRPr="00CA545A">
              <w:rPr>
                <w:rFonts w:ascii="Times New Roman" w:hAnsi="Times New Roman"/>
                <w:color w:val="000000"/>
                <w:sz w:val="20"/>
                <w:szCs w:val="20"/>
              </w:rPr>
              <w:t>6045</w:t>
            </w:r>
          </w:p>
        </w:tc>
        <w:tc>
          <w:tcPr>
            <w:tcW w:w="1211"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17-</w:t>
            </w:r>
            <w:r w:rsidRPr="00CA545A">
              <w:rPr>
                <w:rFonts w:ascii="Times New Roman" w:hAnsi="Times New Roman"/>
                <w:b/>
                <w:bCs/>
                <w:sz w:val="18"/>
                <w:szCs w:val="18"/>
                <w:lang w:val="en-US"/>
              </w:rPr>
              <w:t>15</w:t>
            </w:r>
          </w:p>
        </w:tc>
        <w:tc>
          <w:tcPr>
            <w:tcW w:w="1265"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17-40</w:t>
            </w:r>
          </w:p>
        </w:tc>
        <w:tc>
          <w:tcPr>
            <w:tcW w:w="1876"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8"/>
                <w:szCs w:val="18"/>
              </w:rPr>
              <w:t xml:space="preserve">пн.вт.ср.чт.птн </w:t>
            </w:r>
          </w:p>
        </w:tc>
      </w:tr>
      <w:tr w:rsidR="00CA545A" w:rsidRPr="00CA545A" w:rsidTr="00CA545A">
        <w:trPr>
          <w:trHeight w:val="447"/>
        </w:trPr>
        <w:tc>
          <w:tcPr>
            <w:tcW w:w="782"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4</w:t>
            </w:r>
          </w:p>
        </w:tc>
        <w:tc>
          <w:tcPr>
            <w:tcW w:w="762"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115</w:t>
            </w:r>
          </w:p>
        </w:tc>
        <w:tc>
          <w:tcPr>
            <w:tcW w:w="790"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1</w:t>
            </w:r>
          </w:p>
        </w:tc>
        <w:tc>
          <w:tcPr>
            <w:tcW w:w="900"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260</w:t>
            </w:r>
          </w:p>
        </w:tc>
        <w:tc>
          <w:tcPr>
            <w:tcW w:w="4263" w:type="dxa"/>
            <w:gridSpan w:val="2"/>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8"/>
                <w:szCs w:val="18"/>
              </w:rPr>
              <w:t>Дубровка-Радичи</w:t>
            </w:r>
          </w:p>
        </w:tc>
        <w:tc>
          <w:tcPr>
            <w:tcW w:w="851"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27,2</w:t>
            </w:r>
          </w:p>
        </w:tc>
        <w:tc>
          <w:tcPr>
            <w:tcW w:w="1048"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0-40</w:t>
            </w:r>
          </w:p>
        </w:tc>
        <w:tc>
          <w:tcPr>
            <w:tcW w:w="1295"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spacing w:after="0" w:line="240" w:lineRule="auto"/>
              <w:jc w:val="center"/>
              <w:rPr>
                <w:rFonts w:ascii="Times New Roman" w:hAnsi="Times New Roman"/>
                <w:color w:val="000000"/>
                <w:sz w:val="20"/>
                <w:szCs w:val="20"/>
              </w:rPr>
            </w:pPr>
            <w:r w:rsidRPr="00CA545A">
              <w:rPr>
                <w:rFonts w:ascii="Times New Roman" w:hAnsi="Times New Roman"/>
                <w:color w:val="000000"/>
                <w:sz w:val="20"/>
                <w:szCs w:val="20"/>
              </w:rPr>
              <w:t>15184</w:t>
            </w:r>
          </w:p>
        </w:tc>
        <w:tc>
          <w:tcPr>
            <w:tcW w:w="1211"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6-30 17-20</w:t>
            </w:r>
          </w:p>
        </w:tc>
        <w:tc>
          <w:tcPr>
            <w:tcW w:w="1265"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7-10 18-00</w:t>
            </w:r>
          </w:p>
        </w:tc>
        <w:tc>
          <w:tcPr>
            <w:tcW w:w="1876"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8"/>
                <w:szCs w:val="18"/>
              </w:rPr>
              <w:t>пн.вт.ср.чт.птн.</w:t>
            </w:r>
          </w:p>
          <w:p w:rsidR="00CA545A" w:rsidRPr="00CA545A" w:rsidRDefault="00CA545A" w:rsidP="00CA545A">
            <w:pPr>
              <w:tabs>
                <w:tab w:val="left" w:pos="13325"/>
              </w:tabs>
              <w:spacing w:after="0" w:line="240" w:lineRule="auto"/>
              <w:rPr>
                <w:rFonts w:ascii="Times New Roman" w:hAnsi="Times New Roman"/>
                <w:b/>
                <w:bCs/>
                <w:sz w:val="18"/>
                <w:szCs w:val="18"/>
              </w:rPr>
            </w:pPr>
          </w:p>
        </w:tc>
      </w:tr>
      <w:tr w:rsidR="00CA545A" w:rsidRPr="00CA545A" w:rsidTr="00CA545A">
        <w:trPr>
          <w:trHeight w:val="360"/>
        </w:trPr>
        <w:tc>
          <w:tcPr>
            <w:tcW w:w="782" w:type="dxa"/>
            <w:vMerge w:val="restart"/>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5</w:t>
            </w:r>
          </w:p>
        </w:tc>
        <w:tc>
          <w:tcPr>
            <w:tcW w:w="762" w:type="dxa"/>
            <w:vMerge w:val="restart"/>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right"/>
              <w:rPr>
                <w:rFonts w:ascii="Times New Roman" w:hAnsi="Times New Roman"/>
                <w:b/>
                <w:bCs/>
                <w:sz w:val="18"/>
                <w:szCs w:val="18"/>
              </w:rPr>
            </w:pPr>
          </w:p>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105</w:t>
            </w:r>
          </w:p>
        </w:tc>
        <w:tc>
          <w:tcPr>
            <w:tcW w:w="790" w:type="dxa"/>
            <w:vMerge w:val="restart"/>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1</w:t>
            </w:r>
          </w:p>
        </w:tc>
        <w:tc>
          <w:tcPr>
            <w:tcW w:w="900"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104</w:t>
            </w:r>
          </w:p>
        </w:tc>
        <w:tc>
          <w:tcPr>
            <w:tcW w:w="4263" w:type="dxa"/>
            <w:gridSpan w:val="2"/>
            <w:tcBorders>
              <w:top w:val="single" w:sz="4" w:space="0" w:color="auto"/>
              <w:left w:val="single" w:sz="4" w:space="0" w:color="auto"/>
              <w:bottom w:val="single" w:sz="4" w:space="0" w:color="auto"/>
              <w:right w:val="single" w:sz="4" w:space="0" w:color="auto"/>
            </w:tcBorders>
          </w:tcPr>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8"/>
                <w:szCs w:val="18"/>
              </w:rPr>
              <w:t>Дубровка-Рековичи</w:t>
            </w:r>
          </w:p>
          <w:p w:rsidR="00CA545A" w:rsidRPr="00CA545A" w:rsidRDefault="00CA545A" w:rsidP="00CA545A">
            <w:pPr>
              <w:tabs>
                <w:tab w:val="left" w:pos="13325"/>
              </w:tabs>
              <w:spacing w:after="0" w:line="240" w:lineRule="auto"/>
              <w:rPr>
                <w:rFonts w:ascii="Times New Roman" w:hAnsi="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11,0</w:t>
            </w:r>
          </w:p>
          <w:p w:rsidR="00CA545A" w:rsidRPr="00CA545A" w:rsidRDefault="00CA545A" w:rsidP="00CA545A">
            <w:pPr>
              <w:tabs>
                <w:tab w:val="left" w:pos="13325"/>
              </w:tabs>
              <w:spacing w:after="0" w:line="240" w:lineRule="auto"/>
              <w:jc w:val="center"/>
              <w:rPr>
                <w:rFonts w:ascii="Times New Roman" w:hAnsi="Times New Roman"/>
                <w:b/>
                <w:bCs/>
                <w:sz w:val="18"/>
                <w:szCs w:val="18"/>
              </w:rPr>
            </w:pPr>
          </w:p>
        </w:tc>
        <w:tc>
          <w:tcPr>
            <w:tcW w:w="1048"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0-15</w:t>
            </w:r>
          </w:p>
          <w:p w:rsidR="00CA545A" w:rsidRPr="00CA545A" w:rsidRDefault="00CA545A" w:rsidP="00CA545A">
            <w:pPr>
              <w:tabs>
                <w:tab w:val="left" w:pos="13325"/>
              </w:tabs>
              <w:spacing w:after="0" w:line="240" w:lineRule="auto"/>
              <w:jc w:val="center"/>
              <w:rPr>
                <w:rFonts w:ascii="Times New Roman" w:hAnsi="Times New Roman"/>
                <w:b/>
                <w:bCs/>
                <w:sz w:val="18"/>
                <w:szCs w:val="18"/>
              </w:rPr>
            </w:pPr>
          </w:p>
        </w:tc>
        <w:tc>
          <w:tcPr>
            <w:tcW w:w="1295"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spacing w:after="0" w:line="240" w:lineRule="auto"/>
              <w:jc w:val="center"/>
              <w:rPr>
                <w:rFonts w:ascii="Times New Roman" w:hAnsi="Times New Roman"/>
                <w:color w:val="000000"/>
                <w:sz w:val="20"/>
                <w:szCs w:val="20"/>
              </w:rPr>
            </w:pPr>
            <w:r w:rsidRPr="00CA545A">
              <w:rPr>
                <w:rFonts w:ascii="Times New Roman" w:hAnsi="Times New Roman"/>
                <w:color w:val="000000"/>
                <w:sz w:val="20"/>
                <w:szCs w:val="20"/>
              </w:rPr>
              <w:t>2692,55</w:t>
            </w:r>
          </w:p>
        </w:tc>
        <w:tc>
          <w:tcPr>
            <w:tcW w:w="1211"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9-05  12-30</w:t>
            </w:r>
          </w:p>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 xml:space="preserve">  </w:t>
            </w:r>
          </w:p>
        </w:tc>
        <w:tc>
          <w:tcPr>
            <w:tcW w:w="1265"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9-25 12-50</w:t>
            </w:r>
          </w:p>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 xml:space="preserve"> </w:t>
            </w:r>
          </w:p>
        </w:tc>
        <w:tc>
          <w:tcPr>
            <w:tcW w:w="1876"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8"/>
                <w:szCs w:val="18"/>
              </w:rPr>
              <w:t>вт.  вск</w:t>
            </w:r>
          </w:p>
          <w:p w:rsidR="00CA545A" w:rsidRPr="00CA545A" w:rsidRDefault="00CA545A" w:rsidP="00CA545A">
            <w:pPr>
              <w:tabs>
                <w:tab w:val="left" w:pos="13325"/>
              </w:tabs>
              <w:spacing w:after="0" w:line="240" w:lineRule="auto"/>
              <w:rPr>
                <w:rFonts w:ascii="Times New Roman" w:hAnsi="Times New Roman"/>
                <w:b/>
                <w:bCs/>
                <w:sz w:val="18"/>
                <w:szCs w:val="18"/>
              </w:rPr>
            </w:pPr>
          </w:p>
        </w:tc>
      </w:tr>
      <w:tr w:rsidR="00CA545A" w:rsidRPr="00CA545A" w:rsidTr="00CA545A">
        <w:trPr>
          <w:trHeight w:val="660"/>
        </w:trPr>
        <w:tc>
          <w:tcPr>
            <w:tcW w:w="782" w:type="dxa"/>
            <w:vMerge/>
            <w:tcBorders>
              <w:top w:val="single" w:sz="4" w:space="0" w:color="auto"/>
              <w:left w:val="single" w:sz="4" w:space="0" w:color="auto"/>
              <w:bottom w:val="single" w:sz="4" w:space="0" w:color="auto"/>
              <w:right w:val="single" w:sz="4" w:space="0" w:color="auto"/>
            </w:tcBorders>
            <w:vAlign w:val="center"/>
            <w:hideMark/>
          </w:tcPr>
          <w:p w:rsidR="00CA545A" w:rsidRPr="00CA545A" w:rsidRDefault="00CA545A" w:rsidP="00CA545A">
            <w:pPr>
              <w:spacing w:after="0" w:line="240" w:lineRule="auto"/>
              <w:rPr>
                <w:rFonts w:ascii="Times New Roman" w:hAnsi="Times New Roman"/>
                <w:b/>
                <w:bCs/>
                <w:sz w:val="18"/>
                <w:szCs w:val="18"/>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CA545A" w:rsidRPr="00CA545A" w:rsidRDefault="00CA545A" w:rsidP="00CA545A">
            <w:pPr>
              <w:spacing w:after="0" w:line="240" w:lineRule="auto"/>
              <w:rPr>
                <w:rFonts w:ascii="Times New Roman" w:hAnsi="Times New Roman"/>
                <w:b/>
                <w:bCs/>
                <w:sz w:val="18"/>
                <w:szCs w:val="1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CA545A" w:rsidRPr="00CA545A" w:rsidRDefault="00CA545A" w:rsidP="00CA545A">
            <w:pPr>
              <w:spacing w:after="0" w:line="240" w:lineRule="auto"/>
              <w:rPr>
                <w:rFonts w:ascii="Times New Roman" w:hAnsi="Times New Roman"/>
                <w:b/>
                <w:bCs/>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52</w:t>
            </w:r>
          </w:p>
        </w:tc>
        <w:tc>
          <w:tcPr>
            <w:tcW w:w="4263" w:type="dxa"/>
            <w:gridSpan w:val="2"/>
            <w:tcBorders>
              <w:top w:val="single" w:sz="4" w:space="0" w:color="auto"/>
              <w:left w:val="single" w:sz="4" w:space="0" w:color="auto"/>
              <w:bottom w:val="single" w:sz="4" w:space="0" w:color="auto"/>
              <w:right w:val="single" w:sz="4" w:space="0" w:color="auto"/>
            </w:tcBorders>
          </w:tcPr>
          <w:p w:rsidR="00CA545A" w:rsidRPr="00CA545A" w:rsidRDefault="00CA545A" w:rsidP="00CA545A">
            <w:pPr>
              <w:tabs>
                <w:tab w:val="left" w:pos="13325"/>
              </w:tabs>
              <w:spacing w:after="0" w:line="240" w:lineRule="auto"/>
              <w:rPr>
                <w:rFonts w:ascii="Times New Roman" w:hAnsi="Times New Roman"/>
                <w:b/>
                <w:bCs/>
                <w:sz w:val="18"/>
                <w:szCs w:val="18"/>
              </w:rPr>
            </w:pPr>
          </w:p>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8"/>
                <w:szCs w:val="18"/>
              </w:rPr>
              <w:t>Дубровка-Рековичи- Голубея ч\з Вязовск</w:t>
            </w:r>
          </w:p>
          <w:p w:rsidR="00CA545A" w:rsidRPr="00CA545A" w:rsidRDefault="00CA545A" w:rsidP="00CA545A">
            <w:pPr>
              <w:tabs>
                <w:tab w:val="left" w:pos="13325"/>
              </w:tabs>
              <w:spacing w:after="0" w:line="240" w:lineRule="auto"/>
              <w:rPr>
                <w:rFonts w:ascii="Times New Roman" w:hAnsi="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tabs>
                <w:tab w:val="left" w:pos="13325"/>
              </w:tabs>
              <w:spacing w:after="0" w:line="240" w:lineRule="auto"/>
              <w:jc w:val="center"/>
              <w:rPr>
                <w:rFonts w:ascii="Times New Roman" w:hAnsi="Times New Roman"/>
                <w:b/>
                <w:bCs/>
                <w:sz w:val="18"/>
                <w:szCs w:val="18"/>
              </w:rPr>
            </w:pPr>
          </w:p>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31</w:t>
            </w:r>
          </w:p>
        </w:tc>
        <w:tc>
          <w:tcPr>
            <w:tcW w:w="1048"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tabs>
                <w:tab w:val="left" w:pos="13325"/>
              </w:tabs>
              <w:spacing w:after="0" w:line="240" w:lineRule="auto"/>
              <w:jc w:val="center"/>
              <w:rPr>
                <w:rFonts w:ascii="Times New Roman" w:hAnsi="Times New Roman"/>
                <w:b/>
                <w:bCs/>
                <w:sz w:val="18"/>
                <w:szCs w:val="18"/>
              </w:rPr>
            </w:pPr>
          </w:p>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0-40</w:t>
            </w:r>
          </w:p>
        </w:tc>
        <w:tc>
          <w:tcPr>
            <w:tcW w:w="1295"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spacing w:after="0" w:line="240" w:lineRule="auto"/>
              <w:jc w:val="center"/>
              <w:rPr>
                <w:rFonts w:ascii="Times New Roman" w:hAnsi="Times New Roman"/>
                <w:color w:val="000000"/>
                <w:sz w:val="20"/>
                <w:szCs w:val="20"/>
              </w:rPr>
            </w:pPr>
          </w:p>
          <w:p w:rsidR="00CA545A" w:rsidRPr="00CA545A" w:rsidRDefault="00CA545A" w:rsidP="00CA545A">
            <w:pPr>
              <w:spacing w:after="0" w:line="240" w:lineRule="auto"/>
              <w:jc w:val="center"/>
              <w:rPr>
                <w:rFonts w:ascii="Times New Roman" w:hAnsi="Times New Roman"/>
                <w:color w:val="000000"/>
                <w:sz w:val="20"/>
                <w:szCs w:val="20"/>
              </w:rPr>
            </w:pPr>
            <w:r w:rsidRPr="00CA545A">
              <w:rPr>
                <w:rFonts w:ascii="Times New Roman" w:hAnsi="Times New Roman"/>
                <w:color w:val="000000"/>
                <w:sz w:val="20"/>
                <w:szCs w:val="20"/>
              </w:rPr>
              <w:t>3432</w:t>
            </w:r>
          </w:p>
        </w:tc>
        <w:tc>
          <w:tcPr>
            <w:tcW w:w="1211"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tabs>
                <w:tab w:val="left" w:pos="13325"/>
              </w:tabs>
              <w:spacing w:after="0" w:line="240" w:lineRule="auto"/>
              <w:jc w:val="center"/>
              <w:rPr>
                <w:rFonts w:ascii="Times New Roman" w:hAnsi="Times New Roman"/>
                <w:b/>
                <w:bCs/>
                <w:sz w:val="18"/>
                <w:szCs w:val="18"/>
              </w:rPr>
            </w:pPr>
          </w:p>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9-05 12-00</w:t>
            </w:r>
          </w:p>
        </w:tc>
        <w:tc>
          <w:tcPr>
            <w:tcW w:w="1265"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tabs>
                <w:tab w:val="left" w:pos="13325"/>
              </w:tabs>
              <w:spacing w:after="0" w:line="240" w:lineRule="auto"/>
              <w:jc w:val="center"/>
              <w:rPr>
                <w:rFonts w:ascii="Times New Roman" w:hAnsi="Times New Roman"/>
                <w:b/>
                <w:bCs/>
                <w:sz w:val="18"/>
                <w:szCs w:val="18"/>
              </w:rPr>
            </w:pPr>
          </w:p>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9-55, 12-42</w:t>
            </w:r>
          </w:p>
        </w:tc>
        <w:tc>
          <w:tcPr>
            <w:tcW w:w="1876"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tabs>
                <w:tab w:val="left" w:pos="13325"/>
              </w:tabs>
              <w:spacing w:after="0" w:line="240" w:lineRule="auto"/>
              <w:rPr>
                <w:rFonts w:ascii="Times New Roman" w:hAnsi="Times New Roman"/>
                <w:b/>
                <w:bCs/>
                <w:sz w:val="18"/>
                <w:szCs w:val="18"/>
              </w:rPr>
            </w:pPr>
          </w:p>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8"/>
                <w:szCs w:val="18"/>
              </w:rPr>
              <w:t>чт</w:t>
            </w:r>
          </w:p>
          <w:p w:rsidR="00CA545A" w:rsidRPr="00CA545A" w:rsidRDefault="00CA545A" w:rsidP="00CA545A">
            <w:pPr>
              <w:tabs>
                <w:tab w:val="left" w:pos="13325"/>
              </w:tabs>
              <w:spacing w:after="0" w:line="240" w:lineRule="auto"/>
              <w:rPr>
                <w:rFonts w:ascii="Times New Roman" w:hAnsi="Times New Roman"/>
                <w:b/>
                <w:bCs/>
                <w:sz w:val="18"/>
                <w:szCs w:val="18"/>
              </w:rPr>
            </w:pPr>
          </w:p>
        </w:tc>
      </w:tr>
      <w:tr w:rsidR="00CA545A" w:rsidRPr="00CA545A" w:rsidTr="00CA545A">
        <w:trPr>
          <w:trHeight w:val="435"/>
        </w:trPr>
        <w:tc>
          <w:tcPr>
            <w:tcW w:w="782"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6</w:t>
            </w:r>
          </w:p>
        </w:tc>
        <w:tc>
          <w:tcPr>
            <w:tcW w:w="762"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106к</w:t>
            </w:r>
          </w:p>
        </w:tc>
        <w:tc>
          <w:tcPr>
            <w:tcW w:w="790"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1</w:t>
            </w:r>
          </w:p>
        </w:tc>
        <w:tc>
          <w:tcPr>
            <w:tcW w:w="900"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104</w:t>
            </w:r>
          </w:p>
          <w:p w:rsidR="00CA545A" w:rsidRPr="00CA545A" w:rsidRDefault="00CA545A" w:rsidP="00CA545A">
            <w:pPr>
              <w:tabs>
                <w:tab w:val="left" w:pos="13325"/>
              </w:tabs>
              <w:spacing w:after="0" w:line="240" w:lineRule="auto"/>
              <w:jc w:val="right"/>
              <w:rPr>
                <w:rFonts w:ascii="Times New Roman" w:hAnsi="Times New Roman"/>
                <w:b/>
                <w:bCs/>
                <w:sz w:val="18"/>
                <w:szCs w:val="18"/>
              </w:rPr>
            </w:pPr>
            <w:r w:rsidRPr="00CA545A">
              <w:rPr>
                <w:rFonts w:ascii="Times New Roman" w:hAnsi="Times New Roman"/>
                <w:b/>
                <w:bCs/>
                <w:sz w:val="18"/>
                <w:szCs w:val="18"/>
              </w:rPr>
              <w:t>25</w:t>
            </w:r>
          </w:p>
        </w:tc>
        <w:tc>
          <w:tcPr>
            <w:tcW w:w="4263" w:type="dxa"/>
            <w:gridSpan w:val="2"/>
            <w:tcBorders>
              <w:top w:val="single" w:sz="4" w:space="0" w:color="auto"/>
              <w:left w:val="single" w:sz="4" w:space="0" w:color="auto"/>
              <w:bottom w:val="single" w:sz="4" w:space="0" w:color="auto"/>
              <w:right w:val="single" w:sz="4" w:space="0" w:color="auto"/>
            </w:tcBorders>
          </w:tcPr>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8"/>
                <w:szCs w:val="18"/>
              </w:rPr>
              <w:t>Дубровка – Колышкино</w:t>
            </w:r>
          </w:p>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8"/>
                <w:szCs w:val="18"/>
              </w:rPr>
              <w:t>Дубровка-Сеща</w:t>
            </w:r>
          </w:p>
          <w:p w:rsidR="00CA545A" w:rsidRPr="00CA545A" w:rsidRDefault="00CA545A" w:rsidP="00CA545A">
            <w:pPr>
              <w:tabs>
                <w:tab w:val="left" w:pos="13325"/>
              </w:tabs>
              <w:spacing w:after="0" w:line="240" w:lineRule="auto"/>
              <w:rPr>
                <w:rFonts w:ascii="Times New Roman" w:hAnsi="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28,7</w:t>
            </w:r>
          </w:p>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20,2</w:t>
            </w:r>
          </w:p>
          <w:p w:rsidR="00CA545A" w:rsidRPr="00CA545A" w:rsidRDefault="00CA545A" w:rsidP="00CA545A">
            <w:pPr>
              <w:tabs>
                <w:tab w:val="left" w:pos="13325"/>
              </w:tabs>
              <w:spacing w:after="0" w:line="240" w:lineRule="auto"/>
              <w:jc w:val="center"/>
              <w:rPr>
                <w:rFonts w:ascii="Times New Roman" w:hAnsi="Times New Roman"/>
                <w:b/>
                <w:bCs/>
                <w:sz w:val="18"/>
                <w:szCs w:val="18"/>
              </w:rPr>
            </w:pPr>
          </w:p>
        </w:tc>
        <w:tc>
          <w:tcPr>
            <w:tcW w:w="1048"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0-40</w:t>
            </w:r>
          </w:p>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0-30</w:t>
            </w:r>
          </w:p>
          <w:p w:rsidR="00CA545A" w:rsidRPr="00CA545A" w:rsidRDefault="00CA545A" w:rsidP="00CA545A">
            <w:pPr>
              <w:tabs>
                <w:tab w:val="left" w:pos="13325"/>
              </w:tabs>
              <w:spacing w:after="0" w:line="240" w:lineRule="auto"/>
              <w:jc w:val="center"/>
              <w:rPr>
                <w:rFonts w:ascii="Times New Roman" w:hAnsi="Times New Roman"/>
                <w:b/>
                <w:bCs/>
                <w:sz w:val="18"/>
                <w:szCs w:val="18"/>
              </w:rPr>
            </w:pPr>
          </w:p>
        </w:tc>
        <w:tc>
          <w:tcPr>
            <w:tcW w:w="1295"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spacing w:after="0" w:line="240" w:lineRule="auto"/>
              <w:jc w:val="center"/>
              <w:rPr>
                <w:rFonts w:ascii="Times New Roman" w:hAnsi="Times New Roman"/>
                <w:color w:val="000000"/>
                <w:sz w:val="20"/>
                <w:szCs w:val="20"/>
              </w:rPr>
            </w:pPr>
            <w:r w:rsidRPr="00CA545A">
              <w:rPr>
                <w:rFonts w:ascii="Times New Roman" w:hAnsi="Times New Roman"/>
                <w:color w:val="000000"/>
                <w:sz w:val="20"/>
                <w:szCs w:val="20"/>
              </w:rPr>
              <w:t>6385,6</w:t>
            </w:r>
          </w:p>
          <w:p w:rsidR="00CA545A" w:rsidRPr="00CA545A" w:rsidRDefault="00CA545A" w:rsidP="00CA545A">
            <w:pPr>
              <w:spacing w:after="0" w:line="240" w:lineRule="auto"/>
              <w:jc w:val="center"/>
              <w:rPr>
                <w:rFonts w:ascii="Times New Roman" w:hAnsi="Times New Roman"/>
                <w:color w:val="000000"/>
                <w:sz w:val="20"/>
                <w:szCs w:val="20"/>
              </w:rPr>
            </w:pPr>
            <w:r w:rsidRPr="00CA545A">
              <w:rPr>
                <w:rFonts w:ascii="Times New Roman" w:hAnsi="Times New Roman"/>
                <w:color w:val="000000"/>
                <w:sz w:val="20"/>
                <w:szCs w:val="20"/>
              </w:rPr>
              <w:t>1110</w:t>
            </w:r>
          </w:p>
        </w:tc>
        <w:tc>
          <w:tcPr>
            <w:tcW w:w="1211"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 xml:space="preserve">  7-45  13-20          </w:t>
            </w:r>
          </w:p>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 xml:space="preserve">     9-05</w:t>
            </w:r>
          </w:p>
        </w:tc>
        <w:tc>
          <w:tcPr>
            <w:tcW w:w="1265"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8-35 14-00</w:t>
            </w:r>
          </w:p>
          <w:p w:rsidR="00CA545A" w:rsidRPr="00CA545A" w:rsidRDefault="00CA545A" w:rsidP="00CA545A">
            <w:pPr>
              <w:tabs>
                <w:tab w:val="left" w:pos="13325"/>
              </w:tabs>
              <w:spacing w:after="0" w:line="240" w:lineRule="auto"/>
              <w:jc w:val="center"/>
              <w:rPr>
                <w:rFonts w:ascii="Times New Roman" w:hAnsi="Times New Roman"/>
                <w:b/>
                <w:bCs/>
                <w:sz w:val="18"/>
                <w:szCs w:val="18"/>
              </w:rPr>
            </w:pPr>
            <w:r w:rsidRPr="00CA545A">
              <w:rPr>
                <w:rFonts w:ascii="Times New Roman" w:hAnsi="Times New Roman"/>
                <w:b/>
                <w:bCs/>
                <w:sz w:val="18"/>
                <w:szCs w:val="18"/>
              </w:rPr>
              <w:t>9-35</w:t>
            </w:r>
          </w:p>
        </w:tc>
        <w:tc>
          <w:tcPr>
            <w:tcW w:w="1876"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8"/>
                <w:szCs w:val="18"/>
              </w:rPr>
              <w:t>вт чт</w:t>
            </w:r>
          </w:p>
          <w:p w:rsidR="00CA545A" w:rsidRPr="00CA545A" w:rsidRDefault="00CA545A" w:rsidP="00CA545A">
            <w:pPr>
              <w:tabs>
                <w:tab w:val="left" w:pos="13325"/>
              </w:tabs>
              <w:spacing w:after="0" w:line="240" w:lineRule="auto"/>
              <w:rPr>
                <w:rFonts w:ascii="Times New Roman" w:hAnsi="Times New Roman"/>
                <w:b/>
                <w:bCs/>
                <w:sz w:val="18"/>
                <w:szCs w:val="18"/>
              </w:rPr>
            </w:pPr>
            <w:r w:rsidRPr="00CA545A">
              <w:rPr>
                <w:rFonts w:ascii="Times New Roman" w:hAnsi="Times New Roman"/>
                <w:b/>
                <w:bCs/>
                <w:sz w:val="18"/>
                <w:szCs w:val="18"/>
              </w:rPr>
              <w:t>субб</w:t>
            </w:r>
          </w:p>
          <w:p w:rsidR="00CA545A" w:rsidRPr="00CA545A" w:rsidRDefault="00CA545A" w:rsidP="00CA545A">
            <w:pPr>
              <w:tabs>
                <w:tab w:val="left" w:pos="13325"/>
              </w:tabs>
              <w:spacing w:after="0" w:line="240" w:lineRule="auto"/>
              <w:rPr>
                <w:rFonts w:ascii="Times New Roman" w:hAnsi="Times New Roman"/>
                <w:b/>
                <w:bCs/>
                <w:sz w:val="18"/>
                <w:szCs w:val="18"/>
              </w:rPr>
            </w:pPr>
          </w:p>
        </w:tc>
      </w:tr>
      <w:tr w:rsidR="00CA545A" w:rsidRPr="00CA545A" w:rsidTr="00CA545A">
        <w:trPr>
          <w:trHeight w:val="330"/>
        </w:trPr>
        <w:tc>
          <w:tcPr>
            <w:tcW w:w="782"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spacing w:after="0" w:line="240" w:lineRule="auto"/>
              <w:jc w:val="right"/>
              <w:rPr>
                <w:rFonts w:ascii="Times New Roman" w:hAnsi="Times New Roman"/>
                <w:b/>
                <w:bCs/>
                <w:sz w:val="18"/>
                <w:szCs w:val="18"/>
              </w:rPr>
            </w:pPr>
            <w:r w:rsidRPr="00CA545A">
              <w:rPr>
                <w:rFonts w:ascii="Times New Roman" w:hAnsi="Times New Roman"/>
                <w:b/>
                <w:bCs/>
                <w:sz w:val="18"/>
                <w:szCs w:val="18"/>
              </w:rPr>
              <w:t>7</w:t>
            </w:r>
          </w:p>
        </w:tc>
        <w:tc>
          <w:tcPr>
            <w:tcW w:w="762"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spacing w:after="0" w:line="240" w:lineRule="auto"/>
              <w:jc w:val="right"/>
              <w:rPr>
                <w:rFonts w:ascii="Times New Roman" w:hAnsi="Times New Roman"/>
                <w:b/>
                <w:bCs/>
                <w:sz w:val="18"/>
                <w:szCs w:val="18"/>
              </w:rPr>
            </w:pPr>
            <w:r w:rsidRPr="00CA545A">
              <w:rPr>
                <w:rFonts w:ascii="Times New Roman" w:hAnsi="Times New Roman"/>
                <w:b/>
                <w:bCs/>
                <w:sz w:val="18"/>
                <w:szCs w:val="18"/>
              </w:rPr>
              <w:t>116</w:t>
            </w:r>
          </w:p>
        </w:tc>
        <w:tc>
          <w:tcPr>
            <w:tcW w:w="790"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spacing w:after="0" w:line="240" w:lineRule="auto"/>
              <w:jc w:val="right"/>
              <w:rPr>
                <w:rFonts w:ascii="Times New Roman" w:hAnsi="Times New Roman"/>
                <w:b/>
                <w:bCs/>
                <w:sz w:val="18"/>
                <w:szCs w:val="18"/>
              </w:rPr>
            </w:pPr>
            <w:r w:rsidRPr="00CA545A">
              <w:rPr>
                <w:rFonts w:ascii="Times New Roman" w:hAnsi="Times New Roman"/>
                <w:b/>
                <w:bCs/>
                <w:sz w:val="18"/>
                <w:szCs w:val="18"/>
              </w:rPr>
              <w:t xml:space="preserve">       1    </w:t>
            </w:r>
          </w:p>
        </w:tc>
        <w:tc>
          <w:tcPr>
            <w:tcW w:w="900"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spacing w:after="0" w:line="240" w:lineRule="auto"/>
              <w:jc w:val="right"/>
              <w:rPr>
                <w:rFonts w:ascii="Times New Roman" w:hAnsi="Times New Roman"/>
                <w:b/>
                <w:bCs/>
                <w:sz w:val="18"/>
                <w:szCs w:val="18"/>
              </w:rPr>
            </w:pPr>
            <w:r w:rsidRPr="00CA545A">
              <w:rPr>
                <w:rFonts w:ascii="Times New Roman" w:hAnsi="Times New Roman"/>
                <w:b/>
                <w:bCs/>
                <w:sz w:val="18"/>
                <w:szCs w:val="18"/>
              </w:rPr>
              <w:t>52</w:t>
            </w:r>
          </w:p>
        </w:tc>
        <w:tc>
          <w:tcPr>
            <w:tcW w:w="4263" w:type="dxa"/>
            <w:gridSpan w:val="2"/>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spacing w:after="0" w:line="240" w:lineRule="auto"/>
              <w:rPr>
                <w:rFonts w:ascii="Times New Roman" w:hAnsi="Times New Roman"/>
                <w:b/>
                <w:bCs/>
                <w:sz w:val="18"/>
                <w:szCs w:val="18"/>
              </w:rPr>
            </w:pPr>
            <w:r w:rsidRPr="00CA545A">
              <w:rPr>
                <w:rFonts w:ascii="Times New Roman" w:hAnsi="Times New Roman"/>
                <w:b/>
                <w:bCs/>
                <w:sz w:val="18"/>
                <w:szCs w:val="18"/>
              </w:rPr>
              <w:t>Дубровка- Герасимовка</w:t>
            </w:r>
          </w:p>
        </w:tc>
        <w:tc>
          <w:tcPr>
            <w:tcW w:w="851"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spacing w:after="0" w:line="240" w:lineRule="auto"/>
              <w:jc w:val="center"/>
              <w:rPr>
                <w:rFonts w:ascii="Times New Roman" w:hAnsi="Times New Roman"/>
                <w:b/>
                <w:bCs/>
                <w:sz w:val="18"/>
                <w:szCs w:val="18"/>
              </w:rPr>
            </w:pPr>
            <w:r w:rsidRPr="00CA545A">
              <w:rPr>
                <w:rFonts w:ascii="Times New Roman" w:hAnsi="Times New Roman"/>
                <w:b/>
                <w:bCs/>
                <w:sz w:val="18"/>
                <w:szCs w:val="18"/>
              </w:rPr>
              <w:t>23,0</w:t>
            </w:r>
          </w:p>
        </w:tc>
        <w:tc>
          <w:tcPr>
            <w:tcW w:w="1048"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spacing w:after="0" w:line="240" w:lineRule="auto"/>
              <w:jc w:val="center"/>
              <w:rPr>
                <w:rFonts w:ascii="Times New Roman" w:hAnsi="Times New Roman"/>
                <w:b/>
                <w:bCs/>
                <w:sz w:val="18"/>
                <w:szCs w:val="18"/>
              </w:rPr>
            </w:pPr>
            <w:r w:rsidRPr="00CA545A">
              <w:rPr>
                <w:rFonts w:ascii="Times New Roman" w:hAnsi="Times New Roman"/>
                <w:b/>
                <w:bCs/>
                <w:sz w:val="18"/>
                <w:szCs w:val="18"/>
              </w:rPr>
              <w:t>0-34</w:t>
            </w:r>
          </w:p>
        </w:tc>
        <w:tc>
          <w:tcPr>
            <w:tcW w:w="1295"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spacing w:after="0" w:line="240" w:lineRule="auto"/>
              <w:jc w:val="center"/>
              <w:rPr>
                <w:rFonts w:ascii="Times New Roman" w:hAnsi="Times New Roman"/>
                <w:color w:val="000000"/>
                <w:sz w:val="20"/>
                <w:szCs w:val="20"/>
              </w:rPr>
            </w:pPr>
            <w:r w:rsidRPr="00CA545A">
              <w:rPr>
                <w:rFonts w:ascii="Times New Roman" w:hAnsi="Times New Roman"/>
                <w:color w:val="000000"/>
                <w:sz w:val="20"/>
                <w:szCs w:val="20"/>
              </w:rPr>
              <w:t>2600</w:t>
            </w:r>
          </w:p>
        </w:tc>
        <w:tc>
          <w:tcPr>
            <w:tcW w:w="1211"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spacing w:after="0" w:line="240" w:lineRule="auto"/>
              <w:jc w:val="center"/>
              <w:rPr>
                <w:rFonts w:ascii="Times New Roman" w:hAnsi="Times New Roman"/>
                <w:b/>
                <w:bCs/>
                <w:sz w:val="18"/>
                <w:szCs w:val="18"/>
              </w:rPr>
            </w:pPr>
            <w:r w:rsidRPr="00CA545A">
              <w:rPr>
                <w:rFonts w:ascii="Times New Roman" w:hAnsi="Times New Roman"/>
                <w:b/>
                <w:bCs/>
                <w:sz w:val="18"/>
                <w:szCs w:val="18"/>
              </w:rPr>
              <w:t>9-15 16-00</w:t>
            </w:r>
          </w:p>
        </w:tc>
        <w:tc>
          <w:tcPr>
            <w:tcW w:w="1265"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spacing w:after="0" w:line="240" w:lineRule="auto"/>
              <w:jc w:val="center"/>
              <w:rPr>
                <w:rFonts w:ascii="Times New Roman" w:hAnsi="Times New Roman"/>
                <w:b/>
                <w:bCs/>
                <w:sz w:val="18"/>
                <w:szCs w:val="18"/>
              </w:rPr>
            </w:pPr>
            <w:r w:rsidRPr="00CA545A">
              <w:rPr>
                <w:rFonts w:ascii="Times New Roman" w:hAnsi="Times New Roman"/>
                <w:b/>
                <w:bCs/>
                <w:sz w:val="18"/>
                <w:szCs w:val="18"/>
              </w:rPr>
              <w:t>9-55 16-40</w:t>
            </w:r>
          </w:p>
        </w:tc>
        <w:tc>
          <w:tcPr>
            <w:tcW w:w="1876"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spacing w:after="0" w:line="240" w:lineRule="auto"/>
              <w:rPr>
                <w:rFonts w:ascii="Times New Roman" w:hAnsi="Times New Roman"/>
                <w:b/>
                <w:bCs/>
                <w:sz w:val="18"/>
                <w:szCs w:val="18"/>
              </w:rPr>
            </w:pPr>
            <w:r w:rsidRPr="00CA545A">
              <w:rPr>
                <w:rFonts w:ascii="Times New Roman" w:hAnsi="Times New Roman"/>
                <w:b/>
                <w:bCs/>
                <w:sz w:val="18"/>
                <w:szCs w:val="18"/>
              </w:rPr>
              <w:t>среда</w:t>
            </w:r>
          </w:p>
        </w:tc>
      </w:tr>
      <w:tr w:rsidR="00CA545A" w:rsidRPr="00CA545A" w:rsidTr="00CA545A">
        <w:trPr>
          <w:trHeight w:val="330"/>
        </w:trPr>
        <w:tc>
          <w:tcPr>
            <w:tcW w:w="782"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spacing w:after="0" w:line="240" w:lineRule="auto"/>
              <w:rPr>
                <w:rFonts w:ascii="Times New Roman" w:hAnsi="Times New Roman"/>
                <w:b/>
                <w:bCs/>
                <w:sz w:val="18"/>
                <w:szCs w:val="18"/>
              </w:rPr>
            </w:pPr>
          </w:p>
        </w:tc>
        <w:tc>
          <w:tcPr>
            <w:tcW w:w="762"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spacing w:after="0" w:line="240" w:lineRule="auto"/>
              <w:rPr>
                <w:rFonts w:ascii="Times New Roman" w:hAnsi="Times New Roman"/>
                <w:b/>
                <w:bCs/>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CA545A" w:rsidRPr="00CA545A" w:rsidRDefault="00CA545A" w:rsidP="00CA545A">
            <w:pPr>
              <w:spacing w:after="0" w:line="240" w:lineRule="auto"/>
              <w:rPr>
                <w:rFonts w:ascii="Times New Roman" w:hAnsi="Times New Roman"/>
                <w:b/>
                <w:bCs/>
                <w:sz w:val="16"/>
                <w:szCs w:val="16"/>
              </w:rPr>
            </w:pPr>
            <w:r w:rsidRPr="00CA545A">
              <w:rPr>
                <w:rFonts w:ascii="Times New Roman" w:hAnsi="Times New Roman"/>
                <w:b/>
                <w:bCs/>
                <w:sz w:val="16"/>
                <w:szCs w:val="16"/>
              </w:rPr>
              <w:t xml:space="preserve">   Итого</w:t>
            </w:r>
          </w:p>
        </w:tc>
        <w:tc>
          <w:tcPr>
            <w:tcW w:w="900"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spacing w:after="0" w:line="240" w:lineRule="auto"/>
              <w:jc w:val="right"/>
              <w:rPr>
                <w:rFonts w:ascii="Times New Roman" w:hAnsi="Times New Roman"/>
                <w:b/>
                <w:bCs/>
                <w:sz w:val="18"/>
                <w:szCs w:val="18"/>
              </w:rPr>
            </w:pPr>
          </w:p>
        </w:tc>
        <w:tc>
          <w:tcPr>
            <w:tcW w:w="4263" w:type="dxa"/>
            <w:gridSpan w:val="2"/>
            <w:tcBorders>
              <w:top w:val="single" w:sz="4" w:space="0" w:color="auto"/>
              <w:left w:val="single" w:sz="4" w:space="0" w:color="auto"/>
              <w:bottom w:val="single" w:sz="4" w:space="0" w:color="auto"/>
              <w:right w:val="single" w:sz="4" w:space="0" w:color="auto"/>
            </w:tcBorders>
          </w:tcPr>
          <w:p w:rsidR="00CA545A" w:rsidRPr="00CA545A" w:rsidRDefault="00CA545A" w:rsidP="00CA545A">
            <w:pPr>
              <w:spacing w:after="0" w:line="240" w:lineRule="auto"/>
              <w:rPr>
                <w:rFonts w:ascii="Times New Roman" w:hAnsi="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spacing w:after="0" w:line="240" w:lineRule="auto"/>
              <w:jc w:val="center"/>
              <w:rPr>
                <w:rFonts w:ascii="Times New Roman" w:hAnsi="Times New Roman"/>
                <w:b/>
                <w:bCs/>
                <w:sz w:val="18"/>
                <w:szCs w:val="18"/>
              </w:rPr>
            </w:pPr>
          </w:p>
        </w:tc>
        <w:tc>
          <w:tcPr>
            <w:tcW w:w="1048"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spacing w:after="0" w:line="240" w:lineRule="auto"/>
              <w:jc w:val="center"/>
              <w:rPr>
                <w:rFonts w:ascii="Times New Roman" w:hAnsi="Times New Roman"/>
                <w:b/>
                <w:bCs/>
                <w:sz w:val="18"/>
                <w:szCs w:val="18"/>
              </w:rPr>
            </w:pPr>
          </w:p>
        </w:tc>
        <w:tc>
          <w:tcPr>
            <w:tcW w:w="1295" w:type="dxa"/>
            <w:tcBorders>
              <w:top w:val="single" w:sz="4" w:space="0" w:color="auto"/>
              <w:left w:val="single" w:sz="4" w:space="0" w:color="auto"/>
              <w:bottom w:val="single" w:sz="4" w:space="0" w:color="auto"/>
              <w:right w:val="single" w:sz="4" w:space="0" w:color="auto"/>
            </w:tcBorders>
            <w:vAlign w:val="bottom"/>
            <w:hideMark/>
          </w:tcPr>
          <w:p w:rsidR="00CA545A" w:rsidRPr="00CA545A" w:rsidRDefault="00CA545A" w:rsidP="00CA545A">
            <w:pPr>
              <w:spacing w:after="0" w:line="240" w:lineRule="auto"/>
              <w:jc w:val="center"/>
              <w:rPr>
                <w:rFonts w:ascii="Times New Roman" w:hAnsi="Times New Roman"/>
                <w:b/>
                <w:color w:val="000000"/>
                <w:sz w:val="20"/>
                <w:szCs w:val="20"/>
              </w:rPr>
            </w:pPr>
            <w:r w:rsidRPr="00CA545A">
              <w:rPr>
                <w:rFonts w:ascii="Times New Roman" w:hAnsi="Times New Roman"/>
                <w:b/>
                <w:color w:val="000000"/>
                <w:sz w:val="20"/>
                <w:szCs w:val="20"/>
              </w:rPr>
              <w:t>82702,15</w:t>
            </w:r>
          </w:p>
        </w:tc>
        <w:tc>
          <w:tcPr>
            <w:tcW w:w="1211"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spacing w:after="0" w:line="240" w:lineRule="auto"/>
              <w:jc w:val="center"/>
              <w:rPr>
                <w:rFonts w:ascii="Times New Roman" w:hAnsi="Times New Roman"/>
                <w:b/>
                <w:bCs/>
                <w:sz w:val="18"/>
                <w:szCs w:val="18"/>
              </w:rPr>
            </w:pPr>
          </w:p>
        </w:tc>
        <w:tc>
          <w:tcPr>
            <w:tcW w:w="1265"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spacing w:after="0" w:line="240" w:lineRule="auto"/>
              <w:jc w:val="center"/>
              <w:rPr>
                <w:rFonts w:ascii="Times New Roman" w:hAnsi="Times New Roman"/>
                <w:b/>
                <w:bCs/>
                <w:sz w:val="18"/>
                <w:szCs w:val="18"/>
              </w:rPr>
            </w:pPr>
          </w:p>
        </w:tc>
        <w:tc>
          <w:tcPr>
            <w:tcW w:w="1876" w:type="dxa"/>
            <w:tcBorders>
              <w:top w:val="single" w:sz="4" w:space="0" w:color="auto"/>
              <w:left w:val="single" w:sz="4" w:space="0" w:color="auto"/>
              <w:bottom w:val="single" w:sz="4" w:space="0" w:color="auto"/>
              <w:right w:val="single" w:sz="4" w:space="0" w:color="auto"/>
            </w:tcBorders>
          </w:tcPr>
          <w:p w:rsidR="00CA545A" w:rsidRPr="00CA545A" w:rsidRDefault="00CA545A" w:rsidP="00CA545A">
            <w:pPr>
              <w:spacing w:after="0" w:line="240" w:lineRule="auto"/>
              <w:rPr>
                <w:rFonts w:ascii="Times New Roman" w:hAnsi="Times New Roman"/>
                <w:b/>
                <w:bCs/>
                <w:sz w:val="18"/>
                <w:szCs w:val="18"/>
              </w:rPr>
            </w:pPr>
          </w:p>
        </w:tc>
      </w:tr>
    </w:tbl>
    <w:p w:rsidR="00CA545A" w:rsidRDefault="00CA545A" w:rsidP="00CA545A">
      <w:pPr>
        <w:spacing w:after="0" w:line="240" w:lineRule="auto"/>
        <w:jc w:val="center"/>
        <w:outlineLvl w:val="0"/>
        <w:rPr>
          <w:rFonts w:ascii="Times New Roman" w:hAnsi="Times New Roman"/>
          <w:bCs/>
          <w:sz w:val="28"/>
          <w:szCs w:val="28"/>
        </w:rPr>
      </w:pPr>
      <w:r w:rsidRPr="00CA545A">
        <w:rPr>
          <w:rFonts w:ascii="Times New Roman" w:hAnsi="Times New Roman"/>
          <w:bCs/>
          <w:sz w:val="28"/>
          <w:szCs w:val="28"/>
        </w:rPr>
        <w:t xml:space="preserve">    </w:t>
      </w:r>
      <w:r>
        <w:rPr>
          <w:rFonts w:ascii="Times New Roman" w:hAnsi="Times New Roman"/>
          <w:bCs/>
          <w:sz w:val="28"/>
          <w:szCs w:val="28"/>
        </w:rPr>
        <w:t xml:space="preserve">Глава администрации </w:t>
      </w:r>
      <w:r w:rsidRPr="00CA545A">
        <w:rPr>
          <w:rFonts w:ascii="Times New Roman" w:hAnsi="Times New Roman"/>
          <w:bCs/>
          <w:sz w:val="28"/>
          <w:szCs w:val="28"/>
        </w:rPr>
        <w:t xml:space="preserve">  Дубровского района                                                                                            </w:t>
      </w:r>
      <w:r>
        <w:rPr>
          <w:rFonts w:ascii="Times New Roman" w:hAnsi="Times New Roman"/>
          <w:bCs/>
          <w:sz w:val="28"/>
          <w:szCs w:val="28"/>
        </w:rPr>
        <w:t xml:space="preserve">    </w:t>
      </w:r>
      <w:r w:rsidRPr="00CA545A">
        <w:rPr>
          <w:rFonts w:ascii="Times New Roman" w:hAnsi="Times New Roman"/>
          <w:bCs/>
          <w:sz w:val="28"/>
          <w:szCs w:val="28"/>
        </w:rPr>
        <w:t xml:space="preserve">  И.А.Шевелёв</w:t>
      </w:r>
    </w:p>
    <w:p w:rsidR="00CA545A" w:rsidRDefault="00CA545A" w:rsidP="00CA545A">
      <w:pPr>
        <w:spacing w:after="0" w:line="240" w:lineRule="auto"/>
        <w:outlineLvl w:val="0"/>
        <w:rPr>
          <w:sz w:val="24"/>
          <w:szCs w:val="24"/>
          <w:lang w:eastAsia="en-US"/>
        </w:rPr>
        <w:sectPr w:rsidR="00CA545A" w:rsidSect="008A5197">
          <w:pgSz w:w="16838" w:h="11906" w:orient="landscape" w:code="9"/>
          <w:pgMar w:top="567" w:right="284" w:bottom="1418" w:left="425" w:header="709" w:footer="709" w:gutter="0"/>
          <w:cols w:space="708"/>
          <w:titlePg/>
          <w:docGrid w:linePitch="360"/>
        </w:sectPr>
      </w:pPr>
    </w:p>
    <w:p w:rsidR="008A5197" w:rsidRPr="00CA545A" w:rsidRDefault="008A5197" w:rsidP="00CA545A">
      <w:pPr>
        <w:autoSpaceDE w:val="0"/>
        <w:autoSpaceDN w:val="0"/>
        <w:adjustRightInd w:val="0"/>
        <w:spacing w:after="0" w:line="240" w:lineRule="auto"/>
        <w:jc w:val="both"/>
        <w:outlineLvl w:val="0"/>
        <w:rPr>
          <w:rFonts w:ascii="Arial" w:hAnsi="Arial" w:cs="Arial"/>
          <w:sz w:val="28"/>
          <w:szCs w:val="28"/>
        </w:rPr>
      </w:pPr>
    </w:p>
    <w:p w:rsidR="008A5197" w:rsidRDefault="008A5197" w:rsidP="00431128">
      <w:pPr>
        <w:pStyle w:val="aa"/>
        <w:jc w:val="both"/>
        <w:rPr>
          <w:rFonts w:ascii="Times New Roman" w:hAnsi="Times New Roman"/>
          <w:sz w:val="24"/>
          <w:szCs w:val="24"/>
        </w:rPr>
      </w:pPr>
    </w:p>
    <w:p w:rsidR="00CA545A" w:rsidRDefault="00CA545A" w:rsidP="00431128">
      <w:pPr>
        <w:pStyle w:val="aa"/>
        <w:jc w:val="both"/>
        <w:rPr>
          <w:rFonts w:ascii="Times New Roman" w:hAnsi="Times New Roman"/>
          <w:b/>
          <w:sz w:val="24"/>
          <w:szCs w:val="24"/>
        </w:rPr>
      </w:pPr>
      <w:r w:rsidRPr="00CA545A">
        <w:rPr>
          <w:rFonts w:ascii="Times New Roman" w:hAnsi="Times New Roman"/>
          <w:b/>
          <w:sz w:val="24"/>
          <w:szCs w:val="24"/>
        </w:rPr>
        <w:t xml:space="preserve">                       1.5.15.</w:t>
      </w:r>
    </w:p>
    <w:p w:rsidR="00CA545A" w:rsidRDefault="00CA545A" w:rsidP="00431128">
      <w:pPr>
        <w:pStyle w:val="aa"/>
        <w:jc w:val="both"/>
        <w:rPr>
          <w:rFonts w:ascii="Times New Roman" w:hAnsi="Times New Roman"/>
          <w:b/>
          <w:sz w:val="24"/>
          <w:szCs w:val="24"/>
        </w:rPr>
      </w:pPr>
    </w:p>
    <w:p w:rsidR="00CA545A" w:rsidRPr="000704F4" w:rsidRDefault="00CA545A" w:rsidP="00CA545A">
      <w:pPr>
        <w:spacing w:after="0" w:line="240" w:lineRule="auto"/>
        <w:jc w:val="center"/>
        <w:rPr>
          <w:rFonts w:ascii="Times New Roman" w:hAnsi="Times New Roman"/>
          <w:sz w:val="24"/>
          <w:szCs w:val="24"/>
        </w:rPr>
      </w:pPr>
      <w:r w:rsidRPr="000704F4">
        <w:rPr>
          <w:rFonts w:ascii="Times New Roman" w:hAnsi="Times New Roman"/>
          <w:sz w:val="24"/>
          <w:szCs w:val="24"/>
        </w:rPr>
        <w:t>Российская Федерация</w:t>
      </w:r>
    </w:p>
    <w:p w:rsidR="00CA545A" w:rsidRPr="000704F4" w:rsidRDefault="00CA545A" w:rsidP="00CA545A">
      <w:pPr>
        <w:spacing w:after="0" w:line="240" w:lineRule="auto"/>
        <w:jc w:val="center"/>
        <w:rPr>
          <w:rFonts w:ascii="Times New Roman" w:hAnsi="Times New Roman"/>
          <w:sz w:val="24"/>
          <w:szCs w:val="24"/>
        </w:rPr>
      </w:pPr>
      <w:r w:rsidRPr="000704F4">
        <w:rPr>
          <w:rFonts w:ascii="Times New Roman" w:hAnsi="Times New Roman"/>
          <w:sz w:val="24"/>
          <w:szCs w:val="24"/>
        </w:rPr>
        <w:t>БРЯНСКАЯ ОБЛАСТЬ</w:t>
      </w:r>
    </w:p>
    <w:p w:rsidR="00CA545A" w:rsidRPr="000704F4" w:rsidRDefault="00CA545A" w:rsidP="00CA545A">
      <w:pPr>
        <w:spacing w:after="0" w:line="480" w:lineRule="auto"/>
        <w:jc w:val="center"/>
        <w:rPr>
          <w:rFonts w:ascii="Times New Roman" w:hAnsi="Times New Roman"/>
          <w:sz w:val="24"/>
          <w:szCs w:val="24"/>
        </w:rPr>
      </w:pPr>
      <w:r w:rsidRPr="000704F4">
        <w:rPr>
          <w:rFonts w:ascii="Times New Roman" w:hAnsi="Times New Roman"/>
          <w:sz w:val="24"/>
          <w:szCs w:val="24"/>
        </w:rPr>
        <w:t>АДМИНИСТРАЦИЯ ДУБРОВСКОГО РАЙОНА</w:t>
      </w:r>
    </w:p>
    <w:p w:rsidR="00CA545A" w:rsidRPr="000704F4" w:rsidRDefault="00CA545A" w:rsidP="00CA545A">
      <w:pPr>
        <w:spacing w:after="0" w:line="480" w:lineRule="auto"/>
        <w:jc w:val="center"/>
        <w:rPr>
          <w:rFonts w:ascii="Times New Roman" w:hAnsi="Times New Roman"/>
          <w:color w:val="000000"/>
          <w:sz w:val="24"/>
          <w:szCs w:val="24"/>
        </w:rPr>
      </w:pPr>
      <w:r w:rsidRPr="000704F4">
        <w:rPr>
          <w:rFonts w:ascii="Times New Roman" w:hAnsi="Times New Roman"/>
          <w:color w:val="000000"/>
          <w:sz w:val="24"/>
          <w:szCs w:val="24"/>
        </w:rPr>
        <w:t>ПОСТАНОВЛЕНИЕ</w:t>
      </w:r>
    </w:p>
    <w:p w:rsidR="00CA545A" w:rsidRPr="000704F4" w:rsidRDefault="00CA545A" w:rsidP="00CA545A">
      <w:pPr>
        <w:spacing w:after="0" w:line="240" w:lineRule="auto"/>
        <w:jc w:val="both"/>
        <w:rPr>
          <w:rFonts w:ascii="Times New Roman" w:hAnsi="Times New Roman"/>
          <w:color w:val="000000"/>
          <w:sz w:val="24"/>
          <w:szCs w:val="24"/>
        </w:rPr>
      </w:pPr>
      <w:r w:rsidRPr="000704F4">
        <w:rPr>
          <w:rFonts w:ascii="Times New Roman" w:hAnsi="Times New Roman"/>
          <w:color w:val="000000"/>
          <w:sz w:val="24"/>
          <w:szCs w:val="24"/>
        </w:rPr>
        <w:t>от 18.11.2022 г.                                                                                                  № 590</w:t>
      </w:r>
    </w:p>
    <w:p w:rsidR="00CA545A" w:rsidRPr="000704F4" w:rsidRDefault="00CA545A" w:rsidP="00CA545A">
      <w:pPr>
        <w:spacing w:after="0" w:line="480" w:lineRule="auto"/>
        <w:jc w:val="both"/>
        <w:rPr>
          <w:rFonts w:ascii="Times New Roman" w:hAnsi="Times New Roman"/>
          <w:sz w:val="24"/>
          <w:szCs w:val="24"/>
        </w:rPr>
      </w:pPr>
      <w:r w:rsidRPr="000704F4">
        <w:rPr>
          <w:rFonts w:ascii="Times New Roman" w:hAnsi="Times New Roman"/>
          <w:sz w:val="24"/>
          <w:szCs w:val="24"/>
        </w:rPr>
        <w:t>п. Дубровка</w:t>
      </w:r>
    </w:p>
    <w:p w:rsidR="00CA545A" w:rsidRPr="000704F4" w:rsidRDefault="00CA545A" w:rsidP="00CA545A">
      <w:pPr>
        <w:spacing w:after="0" w:line="240" w:lineRule="auto"/>
        <w:ind w:right="5129"/>
        <w:jc w:val="both"/>
        <w:rPr>
          <w:rFonts w:ascii="Times New Roman" w:hAnsi="Times New Roman"/>
          <w:sz w:val="24"/>
          <w:szCs w:val="24"/>
        </w:rPr>
      </w:pPr>
      <w:r w:rsidRPr="000704F4">
        <w:rPr>
          <w:rFonts w:ascii="Times New Roman" w:hAnsi="Times New Roman"/>
          <w:sz w:val="24"/>
          <w:szCs w:val="24"/>
        </w:rPr>
        <w:t>О внесении изменений в Положение о системе оплаты труда работников муниципальных образовательных учреждений Дубровского района</w:t>
      </w:r>
    </w:p>
    <w:p w:rsidR="00CA545A" w:rsidRPr="000704F4" w:rsidRDefault="00CA545A" w:rsidP="00CA545A">
      <w:pPr>
        <w:spacing w:after="0" w:line="240" w:lineRule="auto"/>
        <w:ind w:right="5722"/>
        <w:jc w:val="both"/>
        <w:rPr>
          <w:rFonts w:ascii="Times New Roman" w:hAnsi="Times New Roman"/>
          <w:sz w:val="24"/>
          <w:szCs w:val="24"/>
        </w:rPr>
      </w:pPr>
    </w:p>
    <w:p w:rsidR="00CA545A" w:rsidRPr="000704F4" w:rsidRDefault="00CA545A" w:rsidP="00CA545A">
      <w:pPr>
        <w:spacing w:after="0" w:line="240" w:lineRule="auto"/>
        <w:ind w:right="-7" w:firstLine="709"/>
        <w:jc w:val="both"/>
        <w:rPr>
          <w:rFonts w:ascii="Times New Roman" w:hAnsi="Times New Roman"/>
          <w:color w:val="FF0000"/>
          <w:sz w:val="24"/>
          <w:szCs w:val="24"/>
        </w:rPr>
      </w:pPr>
      <w:r w:rsidRPr="000704F4">
        <w:rPr>
          <w:rFonts w:ascii="Times New Roman" w:hAnsi="Times New Roman"/>
          <w:sz w:val="24"/>
          <w:szCs w:val="24"/>
        </w:rPr>
        <w:t>В соответствии с поручением Президента Российской Федерации от 26.06.2022 № Пр-1117, статьей 144 Трудового кодекса Российской Федерации</w:t>
      </w:r>
    </w:p>
    <w:p w:rsidR="000704F4" w:rsidRPr="000704F4" w:rsidRDefault="000704F4" w:rsidP="000704F4">
      <w:pPr>
        <w:spacing w:after="0" w:line="240" w:lineRule="auto"/>
        <w:ind w:firstLine="709"/>
        <w:jc w:val="both"/>
        <w:rPr>
          <w:rFonts w:ascii="Times New Roman" w:hAnsi="Times New Roman"/>
          <w:sz w:val="24"/>
          <w:szCs w:val="24"/>
        </w:rPr>
      </w:pPr>
      <w:r w:rsidRPr="000704F4">
        <w:rPr>
          <w:rFonts w:ascii="Times New Roman" w:hAnsi="Times New Roman"/>
          <w:sz w:val="24"/>
          <w:szCs w:val="24"/>
        </w:rPr>
        <w:t>ПОСТАНОВЛЯЮ:</w:t>
      </w:r>
    </w:p>
    <w:p w:rsidR="000704F4" w:rsidRPr="000704F4" w:rsidRDefault="000704F4" w:rsidP="000704F4">
      <w:pPr>
        <w:spacing w:after="0" w:line="240" w:lineRule="auto"/>
        <w:ind w:firstLine="709"/>
        <w:jc w:val="both"/>
        <w:rPr>
          <w:rFonts w:ascii="Times New Roman" w:hAnsi="Times New Roman"/>
          <w:sz w:val="24"/>
          <w:szCs w:val="24"/>
        </w:rPr>
      </w:pPr>
    </w:p>
    <w:p w:rsidR="00CA545A" w:rsidRPr="000704F4" w:rsidRDefault="000704F4" w:rsidP="000704F4">
      <w:pPr>
        <w:spacing w:after="0" w:line="240" w:lineRule="auto"/>
        <w:ind w:firstLine="709"/>
        <w:jc w:val="both"/>
        <w:rPr>
          <w:rFonts w:ascii="Times New Roman" w:hAnsi="Times New Roman"/>
          <w:sz w:val="24"/>
          <w:szCs w:val="24"/>
        </w:rPr>
      </w:pPr>
      <w:r w:rsidRPr="000704F4">
        <w:rPr>
          <w:rFonts w:ascii="Times New Roman" w:hAnsi="Times New Roman"/>
          <w:sz w:val="24"/>
          <w:szCs w:val="24"/>
        </w:rPr>
        <w:t>1.</w:t>
      </w:r>
      <w:r w:rsidRPr="000704F4">
        <w:rPr>
          <w:rFonts w:ascii="Times New Roman" w:hAnsi="Times New Roman"/>
          <w:sz w:val="24"/>
          <w:szCs w:val="24"/>
        </w:rPr>
        <w:tab/>
        <w:t>Внести в Положение о системе оплаты труда работников муниципальных образовательных учреждений Дубровского района, утвержденное постановлением администрации Дубровского района от 25.11.2020 № 678 (в редакции от 19.10.2021 № 546) следующие изменения:</w:t>
      </w:r>
    </w:p>
    <w:p w:rsidR="00CA545A" w:rsidRDefault="00CA545A" w:rsidP="00431128">
      <w:pPr>
        <w:pStyle w:val="aa"/>
        <w:jc w:val="both"/>
        <w:rPr>
          <w:rFonts w:ascii="Times New Roman" w:hAnsi="Times New Roman"/>
          <w:b/>
          <w:sz w:val="24"/>
          <w:szCs w:val="24"/>
        </w:rPr>
      </w:pPr>
    </w:p>
    <w:p w:rsidR="000704F4" w:rsidRPr="000704F4" w:rsidRDefault="000704F4" w:rsidP="000704F4">
      <w:pPr>
        <w:pStyle w:val="aa"/>
        <w:jc w:val="both"/>
        <w:rPr>
          <w:rFonts w:ascii="Times New Roman" w:hAnsi="Times New Roman"/>
          <w:sz w:val="24"/>
          <w:szCs w:val="24"/>
        </w:rPr>
      </w:pPr>
      <w:r w:rsidRPr="000704F4">
        <w:rPr>
          <w:rFonts w:ascii="Times New Roman" w:hAnsi="Times New Roman"/>
          <w:sz w:val="24"/>
          <w:szCs w:val="24"/>
        </w:rPr>
        <w:t>1.1.</w:t>
      </w:r>
      <w:r w:rsidRPr="000704F4">
        <w:rPr>
          <w:rFonts w:ascii="Times New Roman" w:hAnsi="Times New Roman"/>
          <w:sz w:val="24"/>
          <w:szCs w:val="24"/>
        </w:rPr>
        <w:tab/>
        <w:t xml:space="preserve">Пункт 1.3 раздела 1 «Общие положения» изложить в следующей редакции: </w:t>
      </w:r>
    </w:p>
    <w:p w:rsidR="000704F4" w:rsidRPr="000704F4" w:rsidRDefault="000704F4" w:rsidP="000704F4">
      <w:pPr>
        <w:pStyle w:val="aa"/>
        <w:jc w:val="both"/>
        <w:rPr>
          <w:rFonts w:ascii="Times New Roman" w:hAnsi="Times New Roman"/>
          <w:sz w:val="24"/>
          <w:szCs w:val="24"/>
        </w:rPr>
      </w:pPr>
      <w:r w:rsidRPr="000704F4">
        <w:rPr>
          <w:rFonts w:ascii="Times New Roman" w:hAnsi="Times New Roman"/>
          <w:sz w:val="24"/>
          <w:szCs w:val="24"/>
        </w:rPr>
        <w:t>«В условиях настоящей оплаты труда устанавливаются категории работников образовательных учреждений и соответствующие им должности, с учетом профессиональных квалификационных групп должностей работников образования, согласно приложениям 1, 1.1. к настоящему Положению.»</w:t>
      </w:r>
    </w:p>
    <w:p w:rsidR="000704F4" w:rsidRPr="000704F4" w:rsidRDefault="000704F4" w:rsidP="000704F4">
      <w:pPr>
        <w:pStyle w:val="aa"/>
        <w:jc w:val="both"/>
        <w:rPr>
          <w:rFonts w:ascii="Times New Roman" w:hAnsi="Times New Roman"/>
          <w:sz w:val="24"/>
          <w:szCs w:val="24"/>
        </w:rPr>
      </w:pPr>
      <w:r w:rsidRPr="000704F4">
        <w:rPr>
          <w:rFonts w:ascii="Times New Roman" w:hAnsi="Times New Roman"/>
          <w:sz w:val="24"/>
          <w:szCs w:val="24"/>
        </w:rPr>
        <w:t>1.2.</w:t>
      </w:r>
      <w:r w:rsidRPr="000704F4">
        <w:rPr>
          <w:rFonts w:ascii="Times New Roman" w:hAnsi="Times New Roman"/>
          <w:sz w:val="24"/>
          <w:szCs w:val="24"/>
        </w:rPr>
        <w:tab/>
        <w:t xml:space="preserve"> Пункт 1.7 раздела 1 «Общие положения» изложить в следующей редакции:</w:t>
      </w:r>
    </w:p>
    <w:p w:rsidR="000704F4" w:rsidRPr="000704F4" w:rsidRDefault="000704F4" w:rsidP="000704F4">
      <w:pPr>
        <w:pStyle w:val="aa"/>
        <w:jc w:val="both"/>
        <w:rPr>
          <w:rFonts w:ascii="Times New Roman" w:hAnsi="Times New Roman"/>
          <w:sz w:val="24"/>
          <w:szCs w:val="24"/>
        </w:rPr>
      </w:pPr>
      <w:r w:rsidRPr="000704F4">
        <w:rPr>
          <w:rFonts w:ascii="Times New Roman" w:hAnsi="Times New Roman"/>
          <w:sz w:val="24"/>
          <w:szCs w:val="24"/>
        </w:rPr>
        <w:t xml:space="preserve">«1.7. Профессиональные квалификационные группы должностей работников образовательных учреждений устанавливаются в соответствии с: </w:t>
      </w:r>
    </w:p>
    <w:p w:rsidR="000704F4" w:rsidRPr="000704F4" w:rsidRDefault="000704F4" w:rsidP="000704F4">
      <w:pPr>
        <w:pStyle w:val="aa"/>
        <w:jc w:val="both"/>
        <w:rPr>
          <w:rFonts w:ascii="Times New Roman" w:hAnsi="Times New Roman"/>
          <w:sz w:val="24"/>
          <w:szCs w:val="24"/>
        </w:rPr>
      </w:pPr>
      <w:r>
        <w:rPr>
          <w:rFonts w:ascii="Times New Roman" w:hAnsi="Times New Roman"/>
          <w:sz w:val="24"/>
          <w:szCs w:val="24"/>
        </w:rPr>
        <w:t xml:space="preserve">         1.</w:t>
      </w:r>
      <w:r w:rsidRPr="000704F4">
        <w:rPr>
          <w:rFonts w:ascii="Times New Roman" w:hAnsi="Times New Roman"/>
          <w:sz w:val="24"/>
          <w:szCs w:val="24"/>
        </w:rPr>
        <w:t xml:space="preserve"> Приказами Минздравсоцразвития России:</w:t>
      </w:r>
    </w:p>
    <w:p w:rsidR="000704F4" w:rsidRPr="000704F4" w:rsidRDefault="000704F4" w:rsidP="000704F4">
      <w:pPr>
        <w:pStyle w:val="aa"/>
        <w:jc w:val="both"/>
        <w:rPr>
          <w:rFonts w:ascii="Times New Roman" w:hAnsi="Times New Roman"/>
          <w:sz w:val="24"/>
          <w:szCs w:val="24"/>
        </w:rPr>
      </w:pPr>
      <w:r w:rsidRPr="000704F4">
        <w:rPr>
          <w:rFonts w:ascii="Times New Roman" w:hAnsi="Times New Roman"/>
          <w:sz w:val="24"/>
          <w:szCs w:val="24"/>
        </w:rPr>
        <w:t xml:space="preserve">от 6 августа 2007 г. № 526 «Об утверждении профессиональных квалификационных групп должностей медицинских и фармацевтических работников» (в ред. Приказов Минздравсоцразвития России от 20.11.2008 N 657н, от 02.08.2011 N 861н, Приказа Минтруда России от 03.03.2017 N 233н); </w:t>
      </w:r>
    </w:p>
    <w:p w:rsidR="000704F4" w:rsidRPr="000704F4" w:rsidRDefault="000704F4" w:rsidP="000704F4">
      <w:pPr>
        <w:pStyle w:val="aa"/>
        <w:jc w:val="both"/>
        <w:rPr>
          <w:rFonts w:ascii="Times New Roman" w:hAnsi="Times New Roman"/>
          <w:sz w:val="24"/>
          <w:szCs w:val="24"/>
        </w:rPr>
      </w:pPr>
      <w:r w:rsidRPr="000704F4">
        <w:rPr>
          <w:rFonts w:ascii="Times New Roman" w:hAnsi="Times New Roman"/>
          <w:sz w:val="24"/>
          <w:szCs w:val="24"/>
        </w:rPr>
        <w:t>от 31 августа 2007 г. № 570 «Об утверждении профессиональных квалификационных групп должностей работников культуры, искусства и кинематографии»;</w:t>
      </w:r>
    </w:p>
    <w:p w:rsidR="000704F4" w:rsidRPr="000704F4" w:rsidRDefault="000704F4" w:rsidP="000704F4">
      <w:pPr>
        <w:pStyle w:val="aa"/>
        <w:jc w:val="both"/>
        <w:rPr>
          <w:rFonts w:ascii="Times New Roman" w:hAnsi="Times New Roman"/>
          <w:sz w:val="24"/>
          <w:szCs w:val="24"/>
        </w:rPr>
      </w:pPr>
      <w:r w:rsidRPr="000704F4">
        <w:rPr>
          <w:rFonts w:ascii="Times New Roman" w:hAnsi="Times New Roman"/>
          <w:sz w:val="24"/>
          <w:szCs w:val="24"/>
        </w:rPr>
        <w:t>от 14 марта 2008 г. № 121н «Об утверждении профессиональных квалификационных групп профессий рабочих культуры, искусства и кинематографии»;</w:t>
      </w:r>
    </w:p>
    <w:p w:rsidR="000704F4" w:rsidRPr="000704F4" w:rsidRDefault="000704F4" w:rsidP="000704F4">
      <w:pPr>
        <w:pStyle w:val="aa"/>
        <w:jc w:val="both"/>
        <w:rPr>
          <w:rFonts w:ascii="Times New Roman" w:hAnsi="Times New Roman"/>
          <w:sz w:val="24"/>
          <w:szCs w:val="24"/>
        </w:rPr>
      </w:pPr>
      <w:r w:rsidRPr="000704F4">
        <w:rPr>
          <w:rFonts w:ascii="Times New Roman" w:hAnsi="Times New Roman"/>
          <w:sz w:val="24"/>
          <w:szCs w:val="24"/>
        </w:rPr>
        <w:t>от 5 мая 2008 г. № 216н «Об утверждении профессиональных квалификационных групп должностей работников образования» (в ред. Приказа Минздравсоцразвития России от 23.12.2011 N 1601н);</w:t>
      </w:r>
    </w:p>
    <w:p w:rsidR="000704F4" w:rsidRPr="000704F4" w:rsidRDefault="000704F4" w:rsidP="000704F4">
      <w:pPr>
        <w:pStyle w:val="aa"/>
        <w:jc w:val="both"/>
        <w:rPr>
          <w:rFonts w:ascii="Times New Roman" w:hAnsi="Times New Roman"/>
          <w:sz w:val="24"/>
          <w:szCs w:val="24"/>
        </w:rPr>
      </w:pPr>
      <w:r w:rsidRPr="000704F4">
        <w:rPr>
          <w:rFonts w:ascii="Times New Roman" w:hAnsi="Times New Roman"/>
          <w:sz w:val="24"/>
          <w:szCs w:val="24"/>
        </w:rPr>
        <w:t>от 29 мая 2008 г. № 247н «Об утверждении профессиональных квалификационных групп общеотраслевых должностей руководителей, специалистов и служащих» (в ред. Приказа Минздравсоцразвития РФ от 11.12.2008 N 718н);</w:t>
      </w:r>
    </w:p>
    <w:p w:rsidR="000704F4" w:rsidRPr="000704F4" w:rsidRDefault="000704F4" w:rsidP="000704F4">
      <w:pPr>
        <w:pStyle w:val="aa"/>
        <w:jc w:val="both"/>
        <w:rPr>
          <w:rFonts w:ascii="Times New Roman" w:hAnsi="Times New Roman"/>
          <w:sz w:val="24"/>
          <w:szCs w:val="24"/>
        </w:rPr>
      </w:pPr>
      <w:r w:rsidRPr="000704F4">
        <w:rPr>
          <w:rFonts w:ascii="Times New Roman" w:hAnsi="Times New Roman"/>
          <w:sz w:val="24"/>
          <w:szCs w:val="24"/>
        </w:rPr>
        <w:t xml:space="preserve">от 29 мая 2008 г. № 248н «Об утверждении профессиональных квалификационных групп общеотраслевых профессий рабочих» (в ред. Приказа Минздравсоцразвития РФ от 12.08.2008 N 417н); </w:t>
      </w:r>
    </w:p>
    <w:p w:rsidR="000704F4" w:rsidRPr="000704F4" w:rsidRDefault="000704F4" w:rsidP="000704F4">
      <w:pPr>
        <w:pStyle w:val="aa"/>
        <w:jc w:val="both"/>
        <w:rPr>
          <w:rFonts w:ascii="Times New Roman" w:hAnsi="Times New Roman"/>
          <w:sz w:val="24"/>
          <w:szCs w:val="24"/>
        </w:rPr>
      </w:pPr>
      <w:r w:rsidRPr="000704F4">
        <w:rPr>
          <w:rFonts w:ascii="Times New Roman" w:hAnsi="Times New Roman"/>
          <w:sz w:val="24"/>
          <w:szCs w:val="24"/>
        </w:rPr>
        <w:lastRenderedPageBreak/>
        <w:t>от 27 февраля 2012 г. № 165н «Об утверждении профессиональных квалификационных групп должностей работников физической культуры и спорта».</w:t>
      </w:r>
    </w:p>
    <w:p w:rsidR="000704F4" w:rsidRPr="000704F4" w:rsidRDefault="000704F4" w:rsidP="000704F4">
      <w:pPr>
        <w:pStyle w:val="aa"/>
        <w:jc w:val="both"/>
        <w:rPr>
          <w:rFonts w:ascii="Times New Roman" w:hAnsi="Times New Roman"/>
          <w:sz w:val="24"/>
          <w:szCs w:val="24"/>
        </w:rPr>
      </w:pPr>
      <w:r>
        <w:rPr>
          <w:rFonts w:ascii="Times New Roman" w:hAnsi="Times New Roman"/>
          <w:sz w:val="24"/>
          <w:szCs w:val="24"/>
        </w:rPr>
        <w:t xml:space="preserve">        </w:t>
      </w:r>
      <w:r w:rsidRPr="000704F4">
        <w:rPr>
          <w:rFonts w:ascii="Times New Roman" w:hAnsi="Times New Roman"/>
          <w:sz w:val="24"/>
          <w:szCs w:val="24"/>
        </w:rPr>
        <w:t>2.</w:t>
      </w:r>
      <w:r w:rsidRPr="000704F4">
        <w:rPr>
          <w:rFonts w:ascii="Times New Roman" w:hAnsi="Times New Roman"/>
          <w:sz w:val="24"/>
          <w:szCs w:val="24"/>
        </w:rPr>
        <w:tab/>
        <w:t>Постановлением Правительства Российской Федерации от 21.02.2022 г.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0704F4" w:rsidRPr="000704F4" w:rsidRDefault="000704F4" w:rsidP="000704F4">
      <w:pPr>
        <w:pStyle w:val="aa"/>
        <w:jc w:val="both"/>
        <w:rPr>
          <w:rFonts w:ascii="Times New Roman" w:hAnsi="Times New Roman"/>
          <w:sz w:val="24"/>
          <w:szCs w:val="24"/>
        </w:rPr>
      </w:pPr>
      <w:r w:rsidRPr="000704F4">
        <w:rPr>
          <w:rFonts w:ascii="Times New Roman" w:hAnsi="Times New Roman"/>
          <w:sz w:val="24"/>
          <w:szCs w:val="24"/>
        </w:rPr>
        <w:t>1.3.</w:t>
      </w:r>
      <w:r w:rsidRPr="000704F4">
        <w:rPr>
          <w:rFonts w:ascii="Times New Roman" w:hAnsi="Times New Roman"/>
          <w:sz w:val="24"/>
          <w:szCs w:val="24"/>
        </w:rPr>
        <w:tab/>
        <w:t xml:space="preserve"> Пункт 3.4 раздела 1 «Общие положения» изложить в следующей редакции: </w:t>
      </w:r>
    </w:p>
    <w:p w:rsidR="000704F4" w:rsidRPr="000704F4" w:rsidRDefault="000704F4" w:rsidP="000704F4">
      <w:pPr>
        <w:pStyle w:val="aa"/>
        <w:jc w:val="both"/>
        <w:rPr>
          <w:rFonts w:ascii="Times New Roman" w:hAnsi="Times New Roman"/>
          <w:sz w:val="24"/>
          <w:szCs w:val="24"/>
        </w:rPr>
      </w:pPr>
      <w:r w:rsidRPr="000704F4">
        <w:rPr>
          <w:rFonts w:ascii="Times New Roman" w:hAnsi="Times New Roman"/>
          <w:sz w:val="24"/>
          <w:szCs w:val="24"/>
        </w:rPr>
        <w:t>«Формирование ставок (окладов) специалистов образовательных учреждений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педагогического стажа работы, уровня образования, специфики работы, квалификации, предусмотренных приложениями 1, 1.1, 4, 7 к настоящему Положению.»</w:t>
      </w:r>
    </w:p>
    <w:p w:rsidR="000704F4" w:rsidRPr="000704F4" w:rsidRDefault="000704F4" w:rsidP="000704F4">
      <w:pPr>
        <w:pStyle w:val="aa"/>
        <w:jc w:val="both"/>
        <w:rPr>
          <w:rFonts w:ascii="Times New Roman" w:hAnsi="Times New Roman"/>
          <w:sz w:val="24"/>
          <w:szCs w:val="24"/>
        </w:rPr>
      </w:pPr>
      <w:r w:rsidRPr="000704F4">
        <w:rPr>
          <w:rFonts w:ascii="Times New Roman" w:hAnsi="Times New Roman"/>
          <w:sz w:val="24"/>
          <w:szCs w:val="24"/>
        </w:rPr>
        <w:t>1.4.</w:t>
      </w:r>
      <w:r w:rsidRPr="000704F4">
        <w:rPr>
          <w:rFonts w:ascii="Times New Roman" w:hAnsi="Times New Roman"/>
          <w:sz w:val="24"/>
          <w:szCs w:val="24"/>
        </w:rPr>
        <w:tab/>
        <w:t>Подпункт 5.8.7 пункта 5.8. раздела 5 «Расчет заработной платы работников образовательного учреждения» дополнить следующим абзацем:</w:t>
      </w:r>
    </w:p>
    <w:p w:rsidR="00CA545A" w:rsidRPr="000704F4" w:rsidRDefault="000704F4" w:rsidP="000704F4">
      <w:pPr>
        <w:pStyle w:val="aa"/>
        <w:jc w:val="both"/>
        <w:rPr>
          <w:rFonts w:ascii="Times New Roman" w:hAnsi="Times New Roman"/>
          <w:sz w:val="24"/>
          <w:szCs w:val="24"/>
        </w:rPr>
      </w:pPr>
      <w:r w:rsidRPr="000704F4">
        <w:rPr>
          <w:rFonts w:ascii="Times New Roman" w:hAnsi="Times New Roman"/>
          <w:sz w:val="24"/>
          <w:szCs w:val="24"/>
        </w:rPr>
        <w:t>«Данные выплаты распространяются на Специалистов группы «педагогический персонал» категории работников, занимающихся педагогической (учебной, учебно-методической, или психолого-педагогической) деятельностью в образовательном учреждении, указанных в Приложении 1 «Профессиональные квалификационные группы должностей работников образовательных учреждений»».</w:t>
      </w:r>
    </w:p>
    <w:p w:rsidR="000704F4" w:rsidRPr="000704F4" w:rsidRDefault="000704F4" w:rsidP="00754069">
      <w:pPr>
        <w:pStyle w:val="aa"/>
        <w:numPr>
          <w:ilvl w:val="1"/>
          <w:numId w:val="18"/>
        </w:numPr>
        <w:ind w:hanging="1268"/>
        <w:rPr>
          <w:rFonts w:ascii="Times New Roman" w:hAnsi="Times New Roman"/>
          <w:sz w:val="24"/>
          <w:szCs w:val="24"/>
        </w:rPr>
      </w:pPr>
      <w:r w:rsidRPr="000704F4">
        <w:rPr>
          <w:rFonts w:ascii="Times New Roman" w:hAnsi="Times New Roman"/>
          <w:sz w:val="24"/>
          <w:szCs w:val="24"/>
        </w:rPr>
        <w:t>Добавить к настоящему постановлению приложение 1.1 следующего содержания:</w:t>
      </w:r>
    </w:p>
    <w:p w:rsidR="000704F4" w:rsidRPr="000704F4" w:rsidRDefault="000704F4" w:rsidP="000704F4">
      <w:pPr>
        <w:pStyle w:val="aa"/>
        <w:jc w:val="both"/>
        <w:rPr>
          <w:rFonts w:ascii="Times New Roman" w:hAnsi="Times New Roman"/>
          <w:sz w:val="24"/>
          <w:szCs w:val="24"/>
        </w:rPr>
      </w:pPr>
    </w:p>
    <w:p w:rsidR="000704F4" w:rsidRPr="000704F4" w:rsidRDefault="000704F4" w:rsidP="000704F4">
      <w:pPr>
        <w:pStyle w:val="aa"/>
        <w:jc w:val="both"/>
        <w:rPr>
          <w:rFonts w:ascii="Times New Roman" w:hAnsi="Times New Roman"/>
          <w:sz w:val="24"/>
          <w:szCs w:val="24"/>
        </w:rPr>
      </w:pPr>
      <w:bookmarkStart w:id="10" w:name="_Hlk117848406"/>
      <w:r w:rsidRPr="000704F4">
        <w:rPr>
          <w:rFonts w:ascii="Times New Roman" w:hAnsi="Times New Roman"/>
          <w:sz w:val="24"/>
          <w:szCs w:val="24"/>
        </w:rPr>
        <w:t xml:space="preserve">«Должности, не включенные в профессиональные квалификационные группы </w:t>
      </w:r>
    </w:p>
    <w:p w:rsidR="000704F4" w:rsidRPr="000704F4" w:rsidRDefault="000704F4" w:rsidP="000704F4">
      <w:pPr>
        <w:pStyle w:val="aa"/>
        <w:jc w:val="both"/>
        <w:rPr>
          <w:rFonts w:ascii="Times New Roman" w:hAnsi="Times New Roman"/>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4"/>
        <w:gridCol w:w="2634"/>
      </w:tblGrid>
      <w:tr w:rsidR="000704F4" w:rsidRPr="000704F4" w:rsidTr="00E25014">
        <w:tc>
          <w:tcPr>
            <w:tcW w:w="7194" w:type="dxa"/>
            <w:vAlign w:val="center"/>
          </w:tcPr>
          <w:p w:rsidR="000704F4" w:rsidRPr="000704F4" w:rsidRDefault="000704F4" w:rsidP="000704F4">
            <w:pPr>
              <w:pStyle w:val="aa"/>
              <w:jc w:val="both"/>
              <w:rPr>
                <w:rFonts w:ascii="Times New Roman" w:hAnsi="Times New Roman"/>
                <w:sz w:val="24"/>
                <w:szCs w:val="24"/>
              </w:rPr>
            </w:pPr>
            <w:r w:rsidRPr="000704F4">
              <w:rPr>
                <w:rFonts w:ascii="Times New Roman" w:hAnsi="Times New Roman"/>
                <w:sz w:val="24"/>
                <w:szCs w:val="24"/>
              </w:rPr>
              <w:t>Должности, отнесенные к квалификационным уровням</w:t>
            </w:r>
          </w:p>
        </w:tc>
        <w:tc>
          <w:tcPr>
            <w:tcW w:w="2634" w:type="dxa"/>
            <w:vAlign w:val="center"/>
          </w:tcPr>
          <w:p w:rsidR="000704F4" w:rsidRPr="000704F4" w:rsidRDefault="000704F4" w:rsidP="000704F4">
            <w:pPr>
              <w:pStyle w:val="aa"/>
              <w:jc w:val="both"/>
              <w:rPr>
                <w:rFonts w:ascii="Times New Roman" w:hAnsi="Times New Roman"/>
                <w:sz w:val="24"/>
                <w:szCs w:val="24"/>
              </w:rPr>
            </w:pPr>
            <w:r w:rsidRPr="000704F4">
              <w:rPr>
                <w:rFonts w:ascii="Times New Roman" w:hAnsi="Times New Roman"/>
                <w:sz w:val="24"/>
                <w:szCs w:val="24"/>
              </w:rPr>
              <w:t>Величина</w:t>
            </w:r>
          </w:p>
          <w:p w:rsidR="000704F4" w:rsidRPr="000704F4" w:rsidRDefault="000704F4" w:rsidP="000704F4">
            <w:pPr>
              <w:pStyle w:val="aa"/>
              <w:jc w:val="both"/>
              <w:rPr>
                <w:rFonts w:ascii="Times New Roman" w:hAnsi="Times New Roman"/>
                <w:sz w:val="24"/>
                <w:szCs w:val="24"/>
              </w:rPr>
            </w:pPr>
            <w:r w:rsidRPr="000704F4">
              <w:rPr>
                <w:rFonts w:ascii="Times New Roman" w:hAnsi="Times New Roman"/>
                <w:sz w:val="24"/>
                <w:szCs w:val="24"/>
              </w:rPr>
              <w:t>коэффициента,</w:t>
            </w:r>
          </w:p>
          <w:p w:rsidR="000704F4" w:rsidRPr="000704F4" w:rsidRDefault="000704F4" w:rsidP="000704F4">
            <w:pPr>
              <w:pStyle w:val="aa"/>
              <w:jc w:val="both"/>
              <w:rPr>
                <w:rFonts w:ascii="Times New Roman" w:hAnsi="Times New Roman"/>
                <w:sz w:val="24"/>
                <w:szCs w:val="24"/>
              </w:rPr>
            </w:pPr>
            <w:r w:rsidRPr="000704F4">
              <w:rPr>
                <w:rFonts w:ascii="Times New Roman" w:hAnsi="Times New Roman"/>
                <w:sz w:val="24"/>
                <w:szCs w:val="24"/>
              </w:rPr>
              <w:t>КО</w:t>
            </w:r>
          </w:p>
        </w:tc>
      </w:tr>
      <w:tr w:rsidR="000704F4" w:rsidRPr="000704F4" w:rsidTr="00E25014">
        <w:tc>
          <w:tcPr>
            <w:tcW w:w="9828" w:type="dxa"/>
            <w:gridSpan w:val="2"/>
            <w:vAlign w:val="center"/>
          </w:tcPr>
          <w:p w:rsidR="000704F4" w:rsidRPr="000704F4" w:rsidRDefault="000704F4" w:rsidP="000704F4">
            <w:pPr>
              <w:pStyle w:val="aa"/>
              <w:jc w:val="both"/>
              <w:rPr>
                <w:rFonts w:ascii="Times New Roman" w:hAnsi="Times New Roman"/>
                <w:sz w:val="24"/>
                <w:szCs w:val="24"/>
              </w:rPr>
            </w:pPr>
          </w:p>
        </w:tc>
      </w:tr>
      <w:tr w:rsidR="000704F4" w:rsidRPr="000704F4" w:rsidTr="00E25014">
        <w:trPr>
          <w:trHeight w:val="91"/>
        </w:trPr>
        <w:tc>
          <w:tcPr>
            <w:tcW w:w="9828" w:type="dxa"/>
            <w:gridSpan w:val="2"/>
            <w:vAlign w:val="center"/>
          </w:tcPr>
          <w:p w:rsidR="000704F4" w:rsidRPr="000704F4" w:rsidRDefault="000704F4" w:rsidP="000704F4">
            <w:pPr>
              <w:pStyle w:val="aa"/>
              <w:jc w:val="both"/>
              <w:rPr>
                <w:rFonts w:ascii="Times New Roman" w:hAnsi="Times New Roman"/>
                <w:sz w:val="24"/>
                <w:szCs w:val="24"/>
              </w:rPr>
            </w:pPr>
          </w:p>
          <w:p w:rsidR="000704F4" w:rsidRPr="000704F4" w:rsidRDefault="000704F4" w:rsidP="000704F4">
            <w:pPr>
              <w:pStyle w:val="aa"/>
              <w:jc w:val="both"/>
              <w:rPr>
                <w:rFonts w:ascii="Times New Roman" w:hAnsi="Times New Roman"/>
                <w:sz w:val="24"/>
                <w:szCs w:val="24"/>
              </w:rPr>
            </w:pPr>
            <w:r w:rsidRPr="000704F4">
              <w:rPr>
                <w:rFonts w:ascii="Times New Roman" w:hAnsi="Times New Roman"/>
                <w:sz w:val="24"/>
                <w:szCs w:val="24"/>
              </w:rPr>
              <w:t>Должности иных педагогических работников</w:t>
            </w:r>
          </w:p>
          <w:p w:rsidR="000704F4" w:rsidRPr="000704F4" w:rsidRDefault="000704F4" w:rsidP="000704F4">
            <w:pPr>
              <w:pStyle w:val="aa"/>
              <w:jc w:val="both"/>
              <w:rPr>
                <w:rFonts w:ascii="Times New Roman" w:hAnsi="Times New Roman"/>
                <w:sz w:val="24"/>
                <w:szCs w:val="24"/>
              </w:rPr>
            </w:pPr>
          </w:p>
        </w:tc>
      </w:tr>
      <w:tr w:rsidR="000704F4" w:rsidRPr="000704F4" w:rsidTr="00E25014">
        <w:tc>
          <w:tcPr>
            <w:tcW w:w="7194" w:type="dxa"/>
            <w:vAlign w:val="center"/>
          </w:tcPr>
          <w:p w:rsidR="000704F4" w:rsidRPr="000704F4" w:rsidRDefault="000704F4" w:rsidP="000704F4">
            <w:pPr>
              <w:pStyle w:val="aa"/>
              <w:jc w:val="both"/>
              <w:rPr>
                <w:rFonts w:ascii="Times New Roman" w:hAnsi="Times New Roman"/>
                <w:sz w:val="24"/>
                <w:szCs w:val="24"/>
              </w:rPr>
            </w:pPr>
            <w:r w:rsidRPr="000704F4">
              <w:rPr>
                <w:rFonts w:ascii="Times New Roman" w:hAnsi="Times New Roman"/>
                <w:sz w:val="24"/>
                <w:szCs w:val="24"/>
              </w:rPr>
              <w:t xml:space="preserve">Советник директора по воспитанию и взаимодействию с детскими общественными объединениями </w:t>
            </w:r>
          </w:p>
        </w:tc>
        <w:tc>
          <w:tcPr>
            <w:tcW w:w="2634" w:type="dxa"/>
            <w:vAlign w:val="center"/>
          </w:tcPr>
          <w:p w:rsidR="000704F4" w:rsidRPr="000704F4" w:rsidRDefault="000704F4" w:rsidP="000704F4">
            <w:pPr>
              <w:pStyle w:val="aa"/>
              <w:jc w:val="both"/>
              <w:rPr>
                <w:rFonts w:ascii="Times New Roman" w:hAnsi="Times New Roman"/>
                <w:sz w:val="24"/>
                <w:szCs w:val="24"/>
              </w:rPr>
            </w:pPr>
            <w:r w:rsidRPr="000704F4">
              <w:rPr>
                <w:rFonts w:ascii="Times New Roman" w:hAnsi="Times New Roman"/>
                <w:sz w:val="24"/>
                <w:szCs w:val="24"/>
              </w:rPr>
              <w:t>Не применяется</w:t>
            </w:r>
          </w:p>
        </w:tc>
      </w:tr>
    </w:tbl>
    <w:bookmarkEnd w:id="10"/>
    <w:p w:rsidR="000704F4" w:rsidRPr="000704F4" w:rsidRDefault="000704F4" w:rsidP="000704F4">
      <w:pPr>
        <w:pStyle w:val="aa"/>
        <w:rPr>
          <w:rFonts w:ascii="Times New Roman" w:hAnsi="Times New Roman"/>
          <w:sz w:val="24"/>
          <w:szCs w:val="24"/>
        </w:rPr>
      </w:pPr>
      <w:r w:rsidRPr="000704F4">
        <w:rPr>
          <w:rFonts w:ascii="Times New Roman" w:hAnsi="Times New Roman"/>
          <w:sz w:val="24"/>
          <w:szCs w:val="24"/>
        </w:rPr>
        <w:t>»</w:t>
      </w:r>
    </w:p>
    <w:p w:rsidR="000704F4" w:rsidRPr="000704F4" w:rsidRDefault="000704F4" w:rsidP="00754069">
      <w:pPr>
        <w:pStyle w:val="aa"/>
        <w:numPr>
          <w:ilvl w:val="1"/>
          <w:numId w:val="18"/>
        </w:numPr>
        <w:ind w:hanging="1268"/>
        <w:rPr>
          <w:rFonts w:ascii="Times New Roman" w:hAnsi="Times New Roman"/>
          <w:sz w:val="24"/>
          <w:szCs w:val="24"/>
        </w:rPr>
      </w:pPr>
      <w:r w:rsidRPr="000704F4">
        <w:rPr>
          <w:rFonts w:ascii="Times New Roman" w:hAnsi="Times New Roman"/>
          <w:sz w:val="24"/>
          <w:szCs w:val="24"/>
        </w:rPr>
        <w:t>Пункт 2 Приложения 3 дополнить следующей строкой:</w:t>
      </w:r>
    </w:p>
    <w:p w:rsidR="000704F4" w:rsidRPr="000704F4" w:rsidRDefault="000704F4" w:rsidP="000704F4">
      <w:pPr>
        <w:pStyle w:val="aa"/>
        <w:rPr>
          <w:rFonts w:ascii="Times New Roman" w:hAnsi="Times New Roman"/>
          <w:sz w:val="24"/>
          <w:szCs w:val="24"/>
        </w:rPr>
      </w:pPr>
    </w:p>
    <w:tbl>
      <w:tblPr>
        <w:tblW w:w="10004"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6"/>
        <w:gridCol w:w="7168"/>
      </w:tblGrid>
      <w:tr w:rsidR="000704F4" w:rsidRPr="000704F4" w:rsidTr="00E25014">
        <w:tc>
          <w:tcPr>
            <w:tcW w:w="2836" w:type="dxa"/>
            <w:tcBorders>
              <w:top w:val="single" w:sz="4" w:space="0" w:color="auto"/>
              <w:left w:val="single" w:sz="4" w:space="0" w:color="auto"/>
              <w:bottom w:val="single" w:sz="4" w:space="0" w:color="auto"/>
              <w:right w:val="single" w:sz="4" w:space="0" w:color="auto"/>
            </w:tcBorders>
          </w:tcPr>
          <w:p w:rsidR="000704F4" w:rsidRPr="000704F4" w:rsidRDefault="000704F4" w:rsidP="000704F4">
            <w:pPr>
              <w:pStyle w:val="aa"/>
              <w:jc w:val="both"/>
              <w:rPr>
                <w:rFonts w:ascii="Times New Roman" w:hAnsi="Times New Roman"/>
                <w:sz w:val="24"/>
                <w:szCs w:val="24"/>
              </w:rPr>
            </w:pPr>
            <w:r w:rsidRPr="000704F4">
              <w:rPr>
                <w:rFonts w:ascii="Times New Roman" w:hAnsi="Times New Roman"/>
                <w:sz w:val="24"/>
                <w:szCs w:val="24"/>
              </w:rPr>
              <w:t>Советник директора по воспитанию и взаимодействию с детскими общественными объединениями</w:t>
            </w:r>
          </w:p>
        </w:tc>
        <w:tc>
          <w:tcPr>
            <w:tcW w:w="7168" w:type="dxa"/>
            <w:tcBorders>
              <w:top w:val="single" w:sz="4" w:space="0" w:color="auto"/>
              <w:left w:val="single" w:sz="4" w:space="0" w:color="auto"/>
              <w:bottom w:val="single" w:sz="4" w:space="0" w:color="auto"/>
              <w:right w:val="single" w:sz="4" w:space="0" w:color="auto"/>
            </w:tcBorders>
          </w:tcPr>
          <w:p w:rsidR="000704F4" w:rsidRPr="000704F4" w:rsidRDefault="000704F4" w:rsidP="000704F4">
            <w:pPr>
              <w:pStyle w:val="aa"/>
              <w:rPr>
                <w:rFonts w:ascii="Times New Roman" w:hAnsi="Times New Roman"/>
                <w:sz w:val="24"/>
                <w:szCs w:val="24"/>
              </w:rPr>
            </w:pPr>
            <w:r w:rsidRPr="000704F4">
              <w:rPr>
                <w:rFonts w:ascii="Times New Roman" w:hAnsi="Times New Roman"/>
                <w:sz w:val="24"/>
                <w:szCs w:val="24"/>
              </w:rPr>
              <w:t>1. Высокий уровень исполнительской дисциплины и эффективная деятельность по патриотическому воспитанию.</w:t>
            </w:r>
          </w:p>
          <w:p w:rsidR="000704F4" w:rsidRPr="000704F4" w:rsidRDefault="000704F4" w:rsidP="000704F4">
            <w:pPr>
              <w:pStyle w:val="aa"/>
              <w:rPr>
                <w:rFonts w:ascii="Times New Roman" w:hAnsi="Times New Roman"/>
                <w:sz w:val="24"/>
                <w:szCs w:val="24"/>
              </w:rPr>
            </w:pPr>
            <w:r w:rsidRPr="000704F4">
              <w:rPr>
                <w:rFonts w:ascii="Times New Roman" w:hAnsi="Times New Roman"/>
                <w:sz w:val="24"/>
                <w:szCs w:val="24"/>
              </w:rPr>
              <w:t>2. Участие в мероприятиях по повышению профессиональной компетенции: участие в профессиональных конкурсах, проведение мастер-классов, реализация проектов федерального, регионального уровня.</w:t>
            </w:r>
          </w:p>
          <w:p w:rsidR="000704F4" w:rsidRPr="000704F4" w:rsidRDefault="000704F4" w:rsidP="000704F4">
            <w:pPr>
              <w:pStyle w:val="aa"/>
              <w:rPr>
                <w:rFonts w:ascii="Times New Roman" w:hAnsi="Times New Roman"/>
                <w:sz w:val="24"/>
                <w:szCs w:val="24"/>
              </w:rPr>
            </w:pPr>
            <w:r w:rsidRPr="000704F4">
              <w:rPr>
                <w:rFonts w:ascii="Times New Roman" w:hAnsi="Times New Roman"/>
                <w:sz w:val="24"/>
                <w:szCs w:val="24"/>
              </w:rPr>
              <w:t>3. Участие в качестве спикера или рабочее выступление на площадке в федеральных, региональных и муниципальных форумах.</w:t>
            </w:r>
          </w:p>
          <w:p w:rsidR="000704F4" w:rsidRPr="000704F4" w:rsidRDefault="000704F4" w:rsidP="000704F4">
            <w:pPr>
              <w:pStyle w:val="aa"/>
              <w:rPr>
                <w:rFonts w:ascii="Times New Roman" w:hAnsi="Times New Roman"/>
                <w:sz w:val="24"/>
                <w:szCs w:val="24"/>
              </w:rPr>
            </w:pPr>
            <w:r w:rsidRPr="000704F4">
              <w:rPr>
                <w:rFonts w:ascii="Times New Roman" w:hAnsi="Times New Roman"/>
                <w:sz w:val="24"/>
                <w:szCs w:val="24"/>
              </w:rPr>
              <w:t>4. Просветительская работа с родителями учащихся.</w:t>
            </w:r>
          </w:p>
          <w:p w:rsidR="000704F4" w:rsidRPr="000704F4" w:rsidRDefault="000704F4" w:rsidP="000704F4">
            <w:pPr>
              <w:pStyle w:val="aa"/>
              <w:rPr>
                <w:rFonts w:ascii="Times New Roman" w:hAnsi="Times New Roman"/>
                <w:sz w:val="24"/>
                <w:szCs w:val="24"/>
              </w:rPr>
            </w:pPr>
            <w:r w:rsidRPr="000704F4">
              <w:rPr>
                <w:rFonts w:ascii="Times New Roman" w:hAnsi="Times New Roman"/>
                <w:sz w:val="24"/>
                <w:szCs w:val="24"/>
              </w:rPr>
              <w:t>5. За качественную работу, не входящую в круг основных обязанностей и повышающую авторитет общеобразовательного учреждения.</w:t>
            </w:r>
          </w:p>
        </w:tc>
      </w:tr>
    </w:tbl>
    <w:p w:rsidR="000704F4" w:rsidRPr="000704F4" w:rsidRDefault="000704F4" w:rsidP="00754069">
      <w:pPr>
        <w:pStyle w:val="aa"/>
        <w:numPr>
          <w:ilvl w:val="1"/>
          <w:numId w:val="18"/>
        </w:numPr>
        <w:ind w:hanging="1410"/>
        <w:rPr>
          <w:rFonts w:ascii="Times New Roman" w:hAnsi="Times New Roman"/>
          <w:sz w:val="24"/>
          <w:szCs w:val="24"/>
        </w:rPr>
      </w:pPr>
      <w:r w:rsidRPr="000704F4">
        <w:rPr>
          <w:rFonts w:ascii="Times New Roman" w:hAnsi="Times New Roman"/>
          <w:sz w:val="24"/>
          <w:szCs w:val="24"/>
        </w:rPr>
        <w:t>Приложение 7 «Коэффициент специфики работы (К2)» дополнить строкой 8 и изложить её в следующим виде:</w:t>
      </w:r>
    </w:p>
    <w:p w:rsidR="000704F4" w:rsidRPr="000704F4" w:rsidRDefault="000704F4" w:rsidP="000704F4">
      <w:pPr>
        <w:pStyle w:val="aa"/>
        <w:rPr>
          <w:rFonts w:ascii="Times New Roman" w:hAnsi="Times New Roman"/>
          <w:sz w:val="24"/>
          <w:szCs w:val="24"/>
        </w:rPr>
      </w:pPr>
    </w:p>
    <w:tbl>
      <w:tblPr>
        <w:tblW w:w="100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6617"/>
        <w:gridCol w:w="2160"/>
      </w:tblGrid>
      <w:tr w:rsidR="000704F4" w:rsidRPr="000704F4" w:rsidTr="00E25014">
        <w:trPr>
          <w:trHeight w:val="20"/>
        </w:trPr>
        <w:tc>
          <w:tcPr>
            <w:tcW w:w="1299" w:type="dxa"/>
          </w:tcPr>
          <w:p w:rsidR="000704F4" w:rsidRPr="000704F4" w:rsidRDefault="000704F4" w:rsidP="000704F4">
            <w:pPr>
              <w:pStyle w:val="aa"/>
              <w:jc w:val="both"/>
              <w:rPr>
                <w:rFonts w:ascii="Times New Roman" w:hAnsi="Times New Roman"/>
                <w:bCs/>
                <w:sz w:val="24"/>
                <w:szCs w:val="24"/>
              </w:rPr>
            </w:pPr>
            <w:r w:rsidRPr="000704F4">
              <w:rPr>
                <w:rFonts w:ascii="Times New Roman" w:hAnsi="Times New Roman"/>
                <w:bCs/>
                <w:sz w:val="24"/>
                <w:szCs w:val="24"/>
              </w:rPr>
              <w:lastRenderedPageBreak/>
              <w:t>8.</w:t>
            </w:r>
          </w:p>
        </w:tc>
        <w:tc>
          <w:tcPr>
            <w:tcW w:w="6617" w:type="dxa"/>
          </w:tcPr>
          <w:p w:rsidR="000704F4" w:rsidRPr="000704F4" w:rsidRDefault="000704F4" w:rsidP="000704F4">
            <w:pPr>
              <w:pStyle w:val="aa"/>
              <w:rPr>
                <w:rFonts w:ascii="Times New Roman" w:hAnsi="Times New Roman"/>
                <w:bCs/>
                <w:sz w:val="24"/>
                <w:szCs w:val="24"/>
              </w:rPr>
            </w:pPr>
            <w:r w:rsidRPr="000704F4">
              <w:rPr>
                <w:rFonts w:ascii="Times New Roman" w:hAnsi="Times New Roman"/>
                <w:sz w:val="24"/>
                <w:szCs w:val="24"/>
              </w:rPr>
              <w:t>Советник директора по воспитанию и взаимодействию с детскими общественными объединениями</w:t>
            </w:r>
          </w:p>
        </w:tc>
        <w:tc>
          <w:tcPr>
            <w:tcW w:w="2160" w:type="dxa"/>
            <w:vAlign w:val="center"/>
          </w:tcPr>
          <w:p w:rsidR="000704F4" w:rsidRPr="000704F4" w:rsidRDefault="000704F4" w:rsidP="000704F4">
            <w:pPr>
              <w:pStyle w:val="aa"/>
              <w:jc w:val="both"/>
              <w:rPr>
                <w:rFonts w:ascii="Times New Roman" w:hAnsi="Times New Roman"/>
                <w:sz w:val="24"/>
                <w:szCs w:val="24"/>
              </w:rPr>
            </w:pPr>
            <w:r w:rsidRPr="000704F4">
              <w:rPr>
                <w:rFonts w:ascii="Times New Roman" w:hAnsi="Times New Roman"/>
                <w:sz w:val="24"/>
                <w:szCs w:val="24"/>
              </w:rPr>
              <w:t>0,5</w:t>
            </w:r>
          </w:p>
        </w:tc>
      </w:tr>
    </w:tbl>
    <w:p w:rsidR="000704F4" w:rsidRPr="000704F4" w:rsidRDefault="000704F4" w:rsidP="000704F4">
      <w:pPr>
        <w:pStyle w:val="aa"/>
        <w:rPr>
          <w:rFonts w:ascii="Times New Roman" w:hAnsi="Times New Roman"/>
          <w:sz w:val="24"/>
          <w:szCs w:val="24"/>
        </w:rPr>
      </w:pPr>
    </w:p>
    <w:p w:rsidR="000704F4" w:rsidRPr="000704F4" w:rsidRDefault="000704F4" w:rsidP="00754069">
      <w:pPr>
        <w:pStyle w:val="aa"/>
        <w:numPr>
          <w:ilvl w:val="1"/>
          <w:numId w:val="18"/>
        </w:numPr>
        <w:ind w:hanging="1410"/>
        <w:rPr>
          <w:rFonts w:ascii="Times New Roman" w:hAnsi="Times New Roman"/>
          <w:sz w:val="24"/>
          <w:szCs w:val="24"/>
        </w:rPr>
      </w:pPr>
      <w:r w:rsidRPr="000704F4">
        <w:rPr>
          <w:rFonts w:ascii="Times New Roman" w:hAnsi="Times New Roman"/>
          <w:sz w:val="24"/>
          <w:szCs w:val="24"/>
        </w:rPr>
        <w:t>Подпункт 1.1 пункта 1 Приложения 9 дополнить абзацем:</w:t>
      </w:r>
    </w:p>
    <w:p w:rsidR="000704F4" w:rsidRPr="000704F4" w:rsidRDefault="000704F4" w:rsidP="000704F4">
      <w:pPr>
        <w:pStyle w:val="aa"/>
        <w:rPr>
          <w:rFonts w:ascii="Times New Roman" w:hAnsi="Times New Roman"/>
          <w:sz w:val="24"/>
          <w:szCs w:val="24"/>
        </w:rPr>
      </w:pPr>
      <w:r w:rsidRPr="000704F4">
        <w:rPr>
          <w:rFonts w:ascii="Times New Roman" w:hAnsi="Times New Roman"/>
          <w:sz w:val="24"/>
          <w:szCs w:val="24"/>
        </w:rPr>
        <w:t xml:space="preserve"> «</w:t>
      </w:r>
      <w:bookmarkStart w:id="11" w:name="_Hlk117850698"/>
      <w:r w:rsidRPr="000704F4">
        <w:rPr>
          <w:rFonts w:ascii="Times New Roman" w:hAnsi="Times New Roman"/>
          <w:sz w:val="24"/>
          <w:szCs w:val="24"/>
        </w:rPr>
        <w:t>советникам директора по воспитанию и взаимодействию с детскими общественными объединениями</w:t>
      </w:r>
      <w:bookmarkEnd w:id="11"/>
      <w:r w:rsidRPr="000704F4">
        <w:rPr>
          <w:rFonts w:ascii="Times New Roman" w:hAnsi="Times New Roman"/>
          <w:sz w:val="24"/>
          <w:szCs w:val="24"/>
        </w:rPr>
        <w:t>»</w:t>
      </w:r>
    </w:p>
    <w:p w:rsidR="000704F4" w:rsidRPr="000704F4" w:rsidRDefault="000704F4" w:rsidP="00754069">
      <w:pPr>
        <w:pStyle w:val="aa"/>
        <w:numPr>
          <w:ilvl w:val="1"/>
          <w:numId w:val="18"/>
        </w:numPr>
        <w:ind w:hanging="1410"/>
        <w:rPr>
          <w:rFonts w:ascii="Times New Roman" w:hAnsi="Times New Roman"/>
          <w:sz w:val="24"/>
          <w:szCs w:val="24"/>
        </w:rPr>
      </w:pPr>
      <w:r w:rsidRPr="000704F4">
        <w:rPr>
          <w:rFonts w:ascii="Times New Roman" w:hAnsi="Times New Roman"/>
          <w:sz w:val="24"/>
          <w:szCs w:val="24"/>
        </w:rPr>
        <w:t>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CA545A" w:rsidRPr="000704F4" w:rsidRDefault="00CA545A" w:rsidP="00431128">
      <w:pPr>
        <w:pStyle w:val="aa"/>
        <w:jc w:val="both"/>
        <w:rPr>
          <w:rFonts w:ascii="Times New Roman" w:hAnsi="Times New Roman"/>
          <w:sz w:val="24"/>
          <w:szCs w:val="24"/>
        </w:rPr>
      </w:pPr>
    </w:p>
    <w:p w:rsidR="000704F4" w:rsidRPr="000704F4" w:rsidRDefault="000704F4" w:rsidP="000704F4">
      <w:pPr>
        <w:pStyle w:val="aa"/>
        <w:jc w:val="both"/>
        <w:rPr>
          <w:rFonts w:ascii="Times New Roman" w:hAnsi="Times New Roman"/>
          <w:sz w:val="24"/>
          <w:szCs w:val="24"/>
        </w:rPr>
      </w:pPr>
      <w:r w:rsidRPr="000704F4">
        <w:rPr>
          <w:rFonts w:ascii="Times New Roman" w:hAnsi="Times New Roman"/>
          <w:sz w:val="24"/>
          <w:szCs w:val="24"/>
        </w:rPr>
        <w:t>2.</w:t>
      </w:r>
      <w:r w:rsidRPr="000704F4">
        <w:rPr>
          <w:rFonts w:ascii="Times New Roman" w:hAnsi="Times New Roman"/>
          <w:sz w:val="24"/>
          <w:szCs w:val="24"/>
        </w:rPr>
        <w:tab/>
        <w:t>Контроль за исполнением настоящего постановления оставляю за собой.</w:t>
      </w:r>
    </w:p>
    <w:p w:rsidR="00CA545A" w:rsidRDefault="000704F4" w:rsidP="000704F4">
      <w:pPr>
        <w:pStyle w:val="aa"/>
        <w:jc w:val="both"/>
        <w:rPr>
          <w:rFonts w:ascii="Times New Roman" w:hAnsi="Times New Roman"/>
          <w:sz w:val="24"/>
          <w:szCs w:val="24"/>
        </w:rPr>
      </w:pPr>
      <w:r w:rsidRPr="000704F4">
        <w:rPr>
          <w:rFonts w:ascii="Times New Roman" w:hAnsi="Times New Roman"/>
          <w:sz w:val="24"/>
          <w:szCs w:val="24"/>
        </w:rPr>
        <w:t>3.</w:t>
      </w:r>
      <w:r w:rsidRPr="000704F4">
        <w:rPr>
          <w:rFonts w:ascii="Times New Roman" w:hAnsi="Times New Roman"/>
          <w:sz w:val="24"/>
          <w:szCs w:val="24"/>
        </w:rPr>
        <w:tab/>
        <w:t>Постановление вступает в силу с момента его официального опубликования и распространяется на правоотношения, возникшие с 1 сентября 2022 года.</w:t>
      </w:r>
    </w:p>
    <w:p w:rsidR="000704F4" w:rsidRDefault="000704F4" w:rsidP="000704F4">
      <w:pPr>
        <w:pStyle w:val="aa"/>
        <w:jc w:val="both"/>
        <w:rPr>
          <w:rFonts w:ascii="Times New Roman" w:hAnsi="Times New Roman"/>
          <w:sz w:val="24"/>
          <w:szCs w:val="24"/>
        </w:rPr>
      </w:pPr>
    </w:p>
    <w:p w:rsidR="000704F4" w:rsidRPr="000704F4" w:rsidRDefault="000704F4" w:rsidP="000704F4">
      <w:pPr>
        <w:pStyle w:val="aa"/>
        <w:jc w:val="both"/>
        <w:rPr>
          <w:rFonts w:ascii="Times New Roman" w:hAnsi="Times New Roman"/>
          <w:sz w:val="24"/>
          <w:szCs w:val="24"/>
        </w:rPr>
      </w:pPr>
    </w:p>
    <w:p w:rsidR="000704F4" w:rsidRPr="000704F4" w:rsidRDefault="000704F4" w:rsidP="000704F4">
      <w:pPr>
        <w:spacing w:after="0" w:line="240" w:lineRule="auto"/>
        <w:ind w:right="-2" w:firstLine="851"/>
        <w:jc w:val="both"/>
        <w:rPr>
          <w:rFonts w:ascii="Times New Roman" w:hAnsi="Times New Roman"/>
          <w:sz w:val="24"/>
          <w:szCs w:val="24"/>
        </w:rPr>
      </w:pPr>
      <w:r w:rsidRPr="000704F4">
        <w:rPr>
          <w:rFonts w:ascii="Times New Roman" w:hAnsi="Times New Roman"/>
          <w:sz w:val="24"/>
          <w:szCs w:val="24"/>
        </w:rPr>
        <w:t>Глава администрации</w:t>
      </w:r>
    </w:p>
    <w:p w:rsidR="000704F4" w:rsidRDefault="000704F4" w:rsidP="000704F4">
      <w:pPr>
        <w:spacing w:after="0" w:line="240" w:lineRule="auto"/>
        <w:ind w:right="-2" w:firstLine="851"/>
        <w:jc w:val="both"/>
        <w:rPr>
          <w:rFonts w:ascii="Times New Roman" w:hAnsi="Times New Roman"/>
          <w:sz w:val="24"/>
          <w:szCs w:val="24"/>
        </w:rPr>
      </w:pPr>
      <w:r w:rsidRPr="000704F4">
        <w:rPr>
          <w:rFonts w:ascii="Times New Roman" w:hAnsi="Times New Roman"/>
          <w:sz w:val="24"/>
          <w:szCs w:val="24"/>
        </w:rPr>
        <w:t>Дубровского района                                                               И.А. Шевелёв</w:t>
      </w:r>
    </w:p>
    <w:p w:rsidR="00753EA9" w:rsidRDefault="00753EA9" w:rsidP="000704F4">
      <w:pPr>
        <w:spacing w:after="0" w:line="240" w:lineRule="auto"/>
        <w:ind w:right="-2" w:firstLine="851"/>
        <w:jc w:val="both"/>
        <w:rPr>
          <w:rFonts w:ascii="Times New Roman" w:hAnsi="Times New Roman"/>
          <w:sz w:val="24"/>
          <w:szCs w:val="24"/>
        </w:rPr>
      </w:pPr>
    </w:p>
    <w:p w:rsidR="00753EA9" w:rsidRDefault="00753EA9" w:rsidP="000704F4">
      <w:pPr>
        <w:spacing w:after="0" w:line="240" w:lineRule="auto"/>
        <w:ind w:right="-2" w:firstLine="851"/>
        <w:jc w:val="both"/>
        <w:rPr>
          <w:rFonts w:ascii="Times New Roman" w:hAnsi="Times New Roman"/>
          <w:sz w:val="24"/>
          <w:szCs w:val="24"/>
        </w:rPr>
      </w:pPr>
    </w:p>
    <w:p w:rsidR="00753EA9" w:rsidRPr="00753EA9" w:rsidRDefault="00753EA9" w:rsidP="00753EA9">
      <w:pPr>
        <w:autoSpaceDE w:val="0"/>
        <w:autoSpaceDN w:val="0"/>
        <w:adjustRightInd w:val="0"/>
        <w:ind w:firstLine="709"/>
        <w:jc w:val="both"/>
        <w:outlineLvl w:val="0"/>
        <w:rPr>
          <w:rFonts w:ascii="Times New Roman" w:hAnsi="Times New Roman"/>
          <w:i/>
          <w:color w:val="000000"/>
          <w:sz w:val="24"/>
          <w:szCs w:val="24"/>
        </w:rPr>
      </w:pPr>
      <w:r>
        <w:rPr>
          <w:rFonts w:ascii="Times New Roman" w:hAnsi="Times New Roman"/>
          <w:i/>
          <w:color w:val="000000"/>
          <w:sz w:val="24"/>
          <w:szCs w:val="24"/>
        </w:rPr>
        <w:t xml:space="preserve">Приложения 1,2,3,4,5,6,7,8,9,10,11 к Положению о системе оплаты труда работников муниципальных образовательных учреждений Дубровского района </w:t>
      </w:r>
      <w:r w:rsidRPr="00753EA9">
        <w:rPr>
          <w:rFonts w:ascii="Times New Roman" w:hAnsi="Times New Roman"/>
          <w:i/>
          <w:color w:val="000000"/>
          <w:sz w:val="24"/>
          <w:szCs w:val="24"/>
        </w:rPr>
        <w:t xml:space="preserve"> размещен</w:t>
      </w:r>
      <w:r>
        <w:rPr>
          <w:rFonts w:ascii="Times New Roman" w:hAnsi="Times New Roman"/>
          <w:i/>
          <w:color w:val="000000"/>
          <w:sz w:val="24"/>
          <w:szCs w:val="24"/>
        </w:rPr>
        <w:t>ы</w:t>
      </w:r>
      <w:r w:rsidRPr="00753EA9">
        <w:rPr>
          <w:rFonts w:ascii="Times New Roman" w:hAnsi="Times New Roman"/>
          <w:i/>
          <w:color w:val="000000"/>
          <w:sz w:val="24"/>
          <w:szCs w:val="24"/>
        </w:rPr>
        <w:t xml:space="preserve"> в ПРИЛОЖЕНИИ </w:t>
      </w:r>
      <w:r>
        <w:rPr>
          <w:rFonts w:ascii="Times New Roman" w:hAnsi="Times New Roman"/>
          <w:i/>
          <w:color w:val="000000"/>
          <w:sz w:val="24"/>
          <w:szCs w:val="24"/>
        </w:rPr>
        <w:t>2</w:t>
      </w:r>
      <w:r w:rsidRPr="00753EA9">
        <w:rPr>
          <w:rFonts w:ascii="Times New Roman" w:hAnsi="Times New Roman"/>
          <w:i/>
          <w:color w:val="000000"/>
          <w:sz w:val="24"/>
          <w:szCs w:val="24"/>
        </w:rPr>
        <w:t xml:space="preserve"> к периодическому печатному средству массовой информации «Вестник Дубровского района» №2</w:t>
      </w:r>
      <w:r>
        <w:rPr>
          <w:rFonts w:ascii="Times New Roman" w:hAnsi="Times New Roman"/>
          <w:i/>
          <w:color w:val="000000"/>
          <w:sz w:val="24"/>
          <w:szCs w:val="24"/>
        </w:rPr>
        <w:t>8</w:t>
      </w:r>
      <w:r w:rsidRPr="00753EA9">
        <w:rPr>
          <w:rFonts w:ascii="Times New Roman" w:hAnsi="Times New Roman"/>
          <w:i/>
          <w:color w:val="000000"/>
          <w:sz w:val="24"/>
          <w:szCs w:val="24"/>
        </w:rPr>
        <w:t xml:space="preserve"> от </w:t>
      </w:r>
      <w:r>
        <w:rPr>
          <w:rFonts w:ascii="Times New Roman" w:hAnsi="Times New Roman"/>
          <w:i/>
          <w:color w:val="000000"/>
          <w:sz w:val="24"/>
          <w:szCs w:val="24"/>
        </w:rPr>
        <w:t>05.12</w:t>
      </w:r>
      <w:r w:rsidRPr="00753EA9">
        <w:rPr>
          <w:rFonts w:ascii="Times New Roman" w:hAnsi="Times New Roman"/>
          <w:i/>
          <w:color w:val="000000"/>
          <w:sz w:val="24"/>
          <w:szCs w:val="24"/>
        </w:rPr>
        <w:t>.2022 года на сайте Дубровского муниципального района Брянской области в сети интернет.</w:t>
      </w:r>
    </w:p>
    <w:p w:rsidR="00753EA9" w:rsidRPr="004655B9" w:rsidRDefault="004655B9" w:rsidP="000704F4">
      <w:pPr>
        <w:spacing w:after="0" w:line="240" w:lineRule="auto"/>
        <w:ind w:right="-2" w:firstLine="851"/>
        <w:jc w:val="both"/>
        <w:rPr>
          <w:rFonts w:ascii="Times New Roman" w:hAnsi="Times New Roman"/>
          <w:b/>
          <w:sz w:val="24"/>
          <w:szCs w:val="24"/>
        </w:rPr>
      </w:pPr>
      <w:r w:rsidRPr="004655B9">
        <w:rPr>
          <w:rFonts w:ascii="Times New Roman" w:hAnsi="Times New Roman"/>
          <w:b/>
          <w:sz w:val="24"/>
          <w:szCs w:val="24"/>
        </w:rPr>
        <w:t xml:space="preserve">          1.5.16.</w:t>
      </w:r>
    </w:p>
    <w:p w:rsidR="00753EA9" w:rsidRPr="000704F4" w:rsidRDefault="00753EA9" w:rsidP="000704F4">
      <w:pPr>
        <w:spacing w:after="0" w:line="240" w:lineRule="auto"/>
        <w:ind w:right="-2" w:firstLine="851"/>
        <w:jc w:val="both"/>
        <w:rPr>
          <w:rFonts w:ascii="Times New Roman" w:hAnsi="Times New Roman"/>
          <w:sz w:val="24"/>
          <w:szCs w:val="24"/>
        </w:rPr>
      </w:pPr>
    </w:p>
    <w:p w:rsidR="004655B9" w:rsidRPr="004655B9" w:rsidRDefault="004655B9" w:rsidP="004655B9">
      <w:pPr>
        <w:spacing w:after="0" w:line="240" w:lineRule="auto"/>
        <w:jc w:val="center"/>
        <w:rPr>
          <w:rFonts w:ascii="Times New Roman" w:hAnsi="Times New Roman"/>
          <w:sz w:val="24"/>
          <w:szCs w:val="24"/>
        </w:rPr>
      </w:pPr>
      <w:r w:rsidRPr="004655B9">
        <w:rPr>
          <w:rFonts w:ascii="Times New Roman" w:hAnsi="Times New Roman"/>
          <w:sz w:val="24"/>
          <w:szCs w:val="24"/>
        </w:rPr>
        <w:t>Российская Федерация</w:t>
      </w:r>
    </w:p>
    <w:p w:rsidR="004655B9" w:rsidRPr="004655B9" w:rsidRDefault="004655B9" w:rsidP="004655B9">
      <w:pPr>
        <w:spacing w:after="0" w:line="240" w:lineRule="auto"/>
        <w:jc w:val="center"/>
        <w:rPr>
          <w:rFonts w:ascii="Times New Roman" w:hAnsi="Times New Roman"/>
          <w:sz w:val="24"/>
          <w:szCs w:val="24"/>
        </w:rPr>
      </w:pPr>
      <w:r w:rsidRPr="004655B9">
        <w:rPr>
          <w:rFonts w:ascii="Times New Roman" w:hAnsi="Times New Roman"/>
          <w:sz w:val="24"/>
          <w:szCs w:val="24"/>
        </w:rPr>
        <w:t>БРЯНСКАЯ ОБЛАСТЬ</w:t>
      </w:r>
    </w:p>
    <w:p w:rsidR="004655B9" w:rsidRPr="004655B9" w:rsidRDefault="004655B9" w:rsidP="004655B9">
      <w:pPr>
        <w:spacing w:after="0" w:line="480" w:lineRule="auto"/>
        <w:jc w:val="center"/>
        <w:rPr>
          <w:rFonts w:ascii="Times New Roman" w:hAnsi="Times New Roman"/>
          <w:sz w:val="24"/>
          <w:szCs w:val="24"/>
        </w:rPr>
      </w:pPr>
      <w:r w:rsidRPr="004655B9">
        <w:rPr>
          <w:rFonts w:ascii="Times New Roman" w:hAnsi="Times New Roman"/>
          <w:sz w:val="24"/>
          <w:szCs w:val="24"/>
        </w:rPr>
        <w:t>АДМИНИСТРАЦИЯ ДУБРОВСКОГО РАЙОНА</w:t>
      </w:r>
    </w:p>
    <w:p w:rsidR="004655B9" w:rsidRPr="004655B9" w:rsidRDefault="004655B9" w:rsidP="004655B9">
      <w:pPr>
        <w:spacing w:after="0" w:line="480" w:lineRule="auto"/>
        <w:jc w:val="center"/>
        <w:rPr>
          <w:rFonts w:ascii="Times New Roman" w:hAnsi="Times New Roman"/>
          <w:sz w:val="24"/>
          <w:szCs w:val="24"/>
        </w:rPr>
      </w:pPr>
      <w:r w:rsidRPr="004655B9">
        <w:rPr>
          <w:rFonts w:ascii="Times New Roman" w:hAnsi="Times New Roman"/>
          <w:sz w:val="24"/>
          <w:szCs w:val="24"/>
        </w:rPr>
        <w:t>ПОСТАНОВЛЕНИЕ</w:t>
      </w:r>
    </w:p>
    <w:p w:rsidR="004655B9" w:rsidRPr="004655B9" w:rsidRDefault="004655B9" w:rsidP="004655B9">
      <w:pPr>
        <w:spacing w:after="0" w:line="240" w:lineRule="auto"/>
        <w:jc w:val="both"/>
        <w:rPr>
          <w:rFonts w:ascii="Times New Roman" w:hAnsi="Times New Roman"/>
          <w:color w:val="000000"/>
          <w:sz w:val="24"/>
          <w:szCs w:val="24"/>
        </w:rPr>
      </w:pPr>
      <w:r w:rsidRPr="004655B9">
        <w:rPr>
          <w:rFonts w:ascii="Times New Roman" w:hAnsi="Times New Roman"/>
          <w:color w:val="000000"/>
          <w:sz w:val="24"/>
          <w:szCs w:val="24"/>
        </w:rPr>
        <w:t>от 18.11.2022 г.                                                                                                № 591</w:t>
      </w:r>
    </w:p>
    <w:p w:rsidR="004655B9" w:rsidRPr="004655B9" w:rsidRDefault="004655B9" w:rsidP="004655B9">
      <w:pPr>
        <w:spacing w:after="0" w:line="480" w:lineRule="auto"/>
        <w:jc w:val="both"/>
        <w:rPr>
          <w:rFonts w:ascii="Times New Roman" w:hAnsi="Times New Roman"/>
          <w:sz w:val="24"/>
          <w:szCs w:val="24"/>
        </w:rPr>
      </w:pPr>
      <w:r w:rsidRPr="004655B9">
        <w:rPr>
          <w:rFonts w:ascii="Times New Roman" w:hAnsi="Times New Roman"/>
          <w:sz w:val="24"/>
          <w:szCs w:val="24"/>
        </w:rPr>
        <w:t>п. Дубровка</w:t>
      </w:r>
    </w:p>
    <w:p w:rsidR="004655B9" w:rsidRPr="004655B9" w:rsidRDefault="004655B9" w:rsidP="004655B9">
      <w:pPr>
        <w:tabs>
          <w:tab w:val="left" w:pos="2864"/>
        </w:tabs>
        <w:spacing w:after="0" w:line="240" w:lineRule="auto"/>
        <w:ind w:right="3595"/>
        <w:jc w:val="both"/>
        <w:rPr>
          <w:rFonts w:ascii="Times New Roman" w:hAnsi="Times New Roman"/>
          <w:sz w:val="24"/>
          <w:szCs w:val="24"/>
        </w:rPr>
      </w:pPr>
      <w:r w:rsidRPr="004655B9">
        <w:rPr>
          <w:rFonts w:ascii="Times New Roman" w:hAnsi="Times New Roman"/>
          <w:sz w:val="24"/>
          <w:szCs w:val="24"/>
        </w:rPr>
        <w:t xml:space="preserve">О внесении изменений в постановление администрации Дубровского района от </w:t>
      </w:r>
      <w:r w:rsidRPr="004655B9">
        <w:rPr>
          <w:rFonts w:ascii="Times New Roman" w:hAnsi="Times New Roman"/>
          <w:color w:val="000000"/>
          <w:sz w:val="24"/>
          <w:szCs w:val="24"/>
        </w:rPr>
        <w:t>25.11.2020 № 678 «Об утверждении Положения о системе оплаты труда</w:t>
      </w:r>
      <w:r w:rsidRPr="004655B9">
        <w:rPr>
          <w:rFonts w:ascii="Times New Roman" w:hAnsi="Times New Roman"/>
          <w:sz w:val="24"/>
          <w:szCs w:val="24"/>
        </w:rPr>
        <w:t xml:space="preserve"> работников муниципальных образовательных учреждений Дубровского района».</w:t>
      </w:r>
    </w:p>
    <w:p w:rsidR="004655B9" w:rsidRPr="004655B9" w:rsidRDefault="004655B9" w:rsidP="004655B9">
      <w:pPr>
        <w:spacing w:after="0" w:line="240" w:lineRule="auto"/>
        <w:ind w:right="5722"/>
        <w:jc w:val="both"/>
        <w:rPr>
          <w:rFonts w:ascii="Times New Roman" w:hAnsi="Times New Roman"/>
          <w:sz w:val="24"/>
          <w:szCs w:val="24"/>
        </w:rPr>
      </w:pPr>
    </w:p>
    <w:p w:rsidR="004655B9" w:rsidRPr="004655B9" w:rsidRDefault="004655B9" w:rsidP="004655B9">
      <w:pPr>
        <w:spacing w:after="0" w:line="240" w:lineRule="auto"/>
        <w:ind w:firstLine="540"/>
        <w:jc w:val="both"/>
        <w:rPr>
          <w:rFonts w:ascii="Times New Roman" w:hAnsi="Times New Roman"/>
          <w:color w:val="000000"/>
          <w:sz w:val="24"/>
          <w:szCs w:val="24"/>
        </w:rPr>
      </w:pPr>
      <w:r w:rsidRPr="004655B9">
        <w:rPr>
          <w:rFonts w:ascii="Times New Roman" w:hAnsi="Times New Roman"/>
          <w:color w:val="000000"/>
          <w:sz w:val="24"/>
          <w:szCs w:val="24"/>
        </w:rPr>
        <w:t>В соответствии с Трудовым кодексом Российской Федерации, постановлением администрации Дубровского района от 05.10.2022 года № 491 «Об индексации заработной платы работников муниципальных учреждений Дубровского района с 1 октября 2022 года» в целях совершенствования оплаты труда работников муниципальных образовательных учреждений</w:t>
      </w:r>
    </w:p>
    <w:p w:rsidR="004655B9" w:rsidRPr="004655B9" w:rsidRDefault="004655B9" w:rsidP="004655B9">
      <w:pPr>
        <w:spacing w:after="0" w:line="240" w:lineRule="auto"/>
        <w:ind w:firstLine="709"/>
        <w:jc w:val="both"/>
        <w:rPr>
          <w:rFonts w:ascii="Times New Roman" w:hAnsi="Times New Roman"/>
          <w:sz w:val="24"/>
          <w:szCs w:val="24"/>
        </w:rPr>
      </w:pPr>
    </w:p>
    <w:p w:rsidR="004655B9" w:rsidRPr="004655B9" w:rsidRDefault="004655B9" w:rsidP="004655B9">
      <w:pPr>
        <w:spacing w:after="0" w:line="240" w:lineRule="auto"/>
        <w:jc w:val="both"/>
        <w:rPr>
          <w:rFonts w:ascii="Times New Roman" w:hAnsi="Times New Roman"/>
          <w:sz w:val="24"/>
          <w:szCs w:val="24"/>
        </w:rPr>
      </w:pPr>
      <w:r w:rsidRPr="004655B9">
        <w:rPr>
          <w:rFonts w:ascii="Times New Roman" w:hAnsi="Times New Roman"/>
          <w:sz w:val="24"/>
          <w:szCs w:val="24"/>
        </w:rPr>
        <w:t>ПОСТАНОВЛЯЮ:</w:t>
      </w:r>
    </w:p>
    <w:p w:rsidR="004655B9" w:rsidRPr="004655B9" w:rsidRDefault="004655B9" w:rsidP="004655B9">
      <w:pPr>
        <w:spacing w:after="0" w:line="240" w:lineRule="auto"/>
        <w:jc w:val="both"/>
        <w:rPr>
          <w:rFonts w:ascii="Times New Roman" w:hAnsi="Times New Roman"/>
          <w:sz w:val="24"/>
          <w:szCs w:val="24"/>
        </w:rPr>
      </w:pPr>
      <w:r w:rsidRPr="004655B9">
        <w:rPr>
          <w:rFonts w:ascii="Times New Roman" w:hAnsi="Times New Roman"/>
          <w:sz w:val="24"/>
          <w:szCs w:val="24"/>
        </w:rPr>
        <w:t>1. Внести изменение в постановление администрации Дубровского района от 25.11.2020 г. № 678 «Об утверждении Положения о системе оплаты труда работников муниципальных образовательных учреждений Дубровского района»:</w:t>
      </w:r>
    </w:p>
    <w:p w:rsidR="004655B9" w:rsidRPr="004655B9" w:rsidRDefault="004655B9" w:rsidP="004655B9">
      <w:pPr>
        <w:spacing w:after="0" w:line="240" w:lineRule="auto"/>
        <w:jc w:val="both"/>
        <w:rPr>
          <w:rFonts w:ascii="Times New Roman" w:hAnsi="Times New Roman"/>
          <w:sz w:val="24"/>
          <w:szCs w:val="24"/>
        </w:rPr>
      </w:pPr>
      <w:r w:rsidRPr="004655B9">
        <w:rPr>
          <w:rFonts w:ascii="Times New Roman" w:hAnsi="Times New Roman"/>
          <w:sz w:val="24"/>
          <w:szCs w:val="24"/>
        </w:rPr>
        <w:lastRenderedPageBreak/>
        <w:t>1.1. Пункт 2. изложить в новой редакции: «Установить базовую единицу для определения базовых окладов с 1 октября 2022 года в размере 4685,00 рублей.».</w:t>
      </w:r>
    </w:p>
    <w:p w:rsidR="004655B9" w:rsidRPr="004655B9" w:rsidRDefault="004655B9" w:rsidP="004655B9">
      <w:pPr>
        <w:spacing w:after="0" w:line="240" w:lineRule="auto"/>
        <w:jc w:val="both"/>
        <w:rPr>
          <w:rFonts w:ascii="Times New Roman" w:hAnsi="Times New Roman"/>
          <w:sz w:val="24"/>
          <w:szCs w:val="24"/>
        </w:rPr>
      </w:pPr>
      <w:r w:rsidRPr="004655B9">
        <w:rPr>
          <w:rFonts w:ascii="Times New Roman" w:hAnsi="Times New Roman"/>
          <w:sz w:val="24"/>
          <w:szCs w:val="24"/>
        </w:rPr>
        <w:t>2. 1.9.</w:t>
      </w:r>
      <w:r w:rsidRPr="004655B9">
        <w:rPr>
          <w:rFonts w:ascii="Times New Roman" w:hAnsi="Times New Roman"/>
          <w:sz w:val="24"/>
          <w:szCs w:val="24"/>
        </w:rPr>
        <w:tab/>
        <w:t>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4655B9" w:rsidRPr="004655B9" w:rsidRDefault="004655B9" w:rsidP="004655B9">
      <w:pPr>
        <w:spacing w:after="0" w:line="240" w:lineRule="auto"/>
        <w:jc w:val="both"/>
        <w:rPr>
          <w:rFonts w:ascii="Times New Roman" w:hAnsi="Times New Roman"/>
          <w:sz w:val="24"/>
          <w:szCs w:val="24"/>
        </w:rPr>
      </w:pPr>
      <w:r w:rsidRPr="004655B9">
        <w:rPr>
          <w:rFonts w:ascii="Times New Roman" w:hAnsi="Times New Roman"/>
          <w:sz w:val="24"/>
          <w:szCs w:val="24"/>
        </w:rPr>
        <w:t>3. Контроль за исполнением настоящего постановления возложить на заместителя главы администрации Дубровского района по социальным вопросам Кубекину Г.В.</w:t>
      </w:r>
    </w:p>
    <w:p w:rsidR="004655B9" w:rsidRPr="004655B9" w:rsidRDefault="004655B9" w:rsidP="004655B9">
      <w:pPr>
        <w:spacing w:after="0" w:line="240" w:lineRule="auto"/>
        <w:jc w:val="both"/>
        <w:rPr>
          <w:rFonts w:ascii="Times New Roman" w:hAnsi="Times New Roman"/>
          <w:sz w:val="24"/>
          <w:szCs w:val="24"/>
        </w:rPr>
      </w:pPr>
    </w:p>
    <w:p w:rsidR="004655B9" w:rsidRPr="004655B9" w:rsidRDefault="004655B9" w:rsidP="004655B9">
      <w:pPr>
        <w:spacing w:after="0" w:line="240" w:lineRule="auto"/>
        <w:jc w:val="both"/>
        <w:rPr>
          <w:rFonts w:ascii="Times New Roman" w:hAnsi="Times New Roman"/>
          <w:sz w:val="24"/>
          <w:szCs w:val="24"/>
        </w:rPr>
      </w:pPr>
      <w:r w:rsidRPr="004655B9">
        <w:rPr>
          <w:rFonts w:ascii="Times New Roman" w:hAnsi="Times New Roman"/>
          <w:sz w:val="24"/>
          <w:szCs w:val="24"/>
        </w:rPr>
        <w:t>Глава администрации</w:t>
      </w:r>
    </w:p>
    <w:p w:rsidR="004655B9" w:rsidRPr="004655B9" w:rsidRDefault="004655B9" w:rsidP="004655B9">
      <w:pPr>
        <w:spacing w:after="0" w:line="240" w:lineRule="auto"/>
        <w:jc w:val="both"/>
        <w:rPr>
          <w:rFonts w:ascii="Times New Roman" w:hAnsi="Times New Roman"/>
          <w:sz w:val="24"/>
          <w:szCs w:val="24"/>
        </w:rPr>
      </w:pPr>
      <w:r w:rsidRPr="004655B9">
        <w:rPr>
          <w:rFonts w:ascii="Times New Roman" w:hAnsi="Times New Roman"/>
          <w:sz w:val="24"/>
          <w:szCs w:val="24"/>
        </w:rPr>
        <w:t>Дубровского района                                                                         И.А. Шевелёв</w:t>
      </w:r>
    </w:p>
    <w:p w:rsidR="004655B9" w:rsidRPr="004655B9" w:rsidRDefault="004655B9" w:rsidP="004655B9">
      <w:pPr>
        <w:spacing w:after="0" w:line="240" w:lineRule="auto"/>
        <w:jc w:val="both"/>
        <w:rPr>
          <w:rFonts w:ascii="Times New Roman" w:hAnsi="Times New Roman"/>
          <w:sz w:val="28"/>
          <w:szCs w:val="28"/>
        </w:rPr>
      </w:pPr>
    </w:p>
    <w:p w:rsidR="00CA545A" w:rsidRDefault="004655B9" w:rsidP="004655B9">
      <w:pPr>
        <w:pStyle w:val="aa"/>
        <w:tabs>
          <w:tab w:val="left" w:pos="990"/>
        </w:tabs>
        <w:jc w:val="both"/>
        <w:rPr>
          <w:rFonts w:ascii="Times New Roman" w:hAnsi="Times New Roman"/>
          <w:sz w:val="24"/>
          <w:szCs w:val="24"/>
        </w:rPr>
      </w:pPr>
      <w:r>
        <w:rPr>
          <w:rFonts w:ascii="Times New Roman" w:hAnsi="Times New Roman"/>
          <w:sz w:val="24"/>
          <w:szCs w:val="24"/>
        </w:rPr>
        <w:tab/>
        <w:t xml:space="preserve">     </w:t>
      </w:r>
      <w:r w:rsidRPr="008E06A9">
        <w:rPr>
          <w:rFonts w:ascii="Times New Roman" w:hAnsi="Times New Roman"/>
          <w:b/>
          <w:sz w:val="24"/>
          <w:szCs w:val="24"/>
        </w:rPr>
        <w:t>1.5.17</w:t>
      </w:r>
      <w:r>
        <w:rPr>
          <w:rFonts w:ascii="Times New Roman" w:hAnsi="Times New Roman"/>
          <w:sz w:val="24"/>
          <w:szCs w:val="24"/>
        </w:rPr>
        <w:t>.</w:t>
      </w:r>
    </w:p>
    <w:p w:rsidR="008E06A9" w:rsidRPr="008E06A9" w:rsidRDefault="008E06A9" w:rsidP="008E06A9">
      <w:pPr>
        <w:spacing w:after="0" w:line="240" w:lineRule="auto"/>
        <w:jc w:val="center"/>
        <w:rPr>
          <w:rFonts w:ascii="Times New Roman" w:eastAsia="Calibri" w:hAnsi="Times New Roman"/>
          <w:sz w:val="24"/>
          <w:szCs w:val="24"/>
        </w:rPr>
      </w:pPr>
      <w:r w:rsidRPr="008E06A9">
        <w:rPr>
          <w:rFonts w:ascii="Times New Roman" w:eastAsia="Calibri" w:hAnsi="Times New Roman"/>
          <w:sz w:val="24"/>
          <w:szCs w:val="24"/>
        </w:rPr>
        <w:t>Российская Федерация</w:t>
      </w:r>
    </w:p>
    <w:p w:rsidR="008E06A9" w:rsidRPr="008E06A9" w:rsidRDefault="008E06A9" w:rsidP="008E06A9">
      <w:pPr>
        <w:spacing w:after="0" w:line="240" w:lineRule="auto"/>
        <w:jc w:val="center"/>
        <w:rPr>
          <w:rFonts w:ascii="Times New Roman" w:eastAsia="Calibri" w:hAnsi="Times New Roman"/>
          <w:color w:val="000000"/>
          <w:sz w:val="24"/>
          <w:szCs w:val="24"/>
        </w:rPr>
      </w:pPr>
      <w:r w:rsidRPr="008E06A9">
        <w:rPr>
          <w:rFonts w:ascii="Times New Roman" w:eastAsia="Calibri" w:hAnsi="Times New Roman"/>
          <w:color w:val="000000"/>
          <w:sz w:val="24"/>
          <w:szCs w:val="24"/>
        </w:rPr>
        <w:t>АДМИНИСТРАЦИЯ ДУБРОВСКОГО РАЙОНА</w:t>
      </w:r>
    </w:p>
    <w:p w:rsidR="008E06A9" w:rsidRPr="008E06A9" w:rsidRDefault="008E06A9" w:rsidP="008E06A9">
      <w:pPr>
        <w:spacing w:after="0" w:line="240" w:lineRule="auto"/>
        <w:jc w:val="center"/>
        <w:rPr>
          <w:rFonts w:ascii="Times New Roman" w:eastAsia="Calibri" w:hAnsi="Times New Roman"/>
          <w:color w:val="000000"/>
          <w:sz w:val="24"/>
          <w:szCs w:val="24"/>
        </w:rPr>
      </w:pPr>
      <w:r w:rsidRPr="008E06A9">
        <w:rPr>
          <w:rFonts w:ascii="Times New Roman" w:eastAsia="Calibri" w:hAnsi="Times New Roman"/>
          <w:color w:val="000000"/>
          <w:sz w:val="24"/>
          <w:szCs w:val="24"/>
        </w:rPr>
        <w:t>БРЯНСКОЙ ОБЛАСТИ</w:t>
      </w:r>
    </w:p>
    <w:p w:rsidR="008E06A9" w:rsidRPr="008E06A9" w:rsidRDefault="008E06A9" w:rsidP="008E06A9">
      <w:pPr>
        <w:tabs>
          <w:tab w:val="left" w:pos="851"/>
        </w:tabs>
        <w:spacing w:after="0" w:line="240" w:lineRule="auto"/>
        <w:jc w:val="center"/>
        <w:rPr>
          <w:rFonts w:ascii="Times New Roman" w:eastAsia="Calibri" w:hAnsi="Times New Roman"/>
          <w:color w:val="000000"/>
          <w:sz w:val="24"/>
          <w:szCs w:val="24"/>
        </w:rPr>
      </w:pPr>
    </w:p>
    <w:p w:rsidR="008E06A9" w:rsidRPr="008E06A9" w:rsidRDefault="008E06A9" w:rsidP="008E06A9">
      <w:pPr>
        <w:spacing w:after="0" w:line="240" w:lineRule="auto"/>
        <w:jc w:val="center"/>
        <w:rPr>
          <w:rFonts w:ascii="Times New Roman" w:eastAsia="Calibri" w:hAnsi="Times New Roman"/>
          <w:color w:val="000000"/>
          <w:sz w:val="24"/>
          <w:szCs w:val="24"/>
        </w:rPr>
      </w:pPr>
      <w:r w:rsidRPr="008E06A9">
        <w:rPr>
          <w:rFonts w:ascii="Times New Roman" w:eastAsia="Calibri" w:hAnsi="Times New Roman"/>
          <w:color w:val="000000"/>
          <w:sz w:val="24"/>
          <w:szCs w:val="24"/>
        </w:rPr>
        <w:t>ПОСТАНОВЛЕНИЕ</w:t>
      </w:r>
    </w:p>
    <w:p w:rsidR="008E06A9" w:rsidRPr="008E06A9" w:rsidRDefault="008E06A9" w:rsidP="008E06A9">
      <w:pPr>
        <w:spacing w:after="0" w:line="240" w:lineRule="auto"/>
        <w:jc w:val="center"/>
        <w:rPr>
          <w:rFonts w:ascii="Times New Roman" w:eastAsia="Calibri" w:hAnsi="Times New Roman"/>
          <w:color w:val="000000"/>
          <w:sz w:val="24"/>
          <w:szCs w:val="24"/>
        </w:rPr>
      </w:pPr>
    </w:p>
    <w:p w:rsidR="008E06A9" w:rsidRPr="008E06A9" w:rsidRDefault="008E06A9" w:rsidP="008E06A9">
      <w:pPr>
        <w:spacing w:after="0" w:line="240" w:lineRule="auto"/>
        <w:rPr>
          <w:rFonts w:ascii="Times New Roman" w:eastAsia="Calibri" w:hAnsi="Times New Roman"/>
          <w:sz w:val="24"/>
          <w:szCs w:val="24"/>
        </w:rPr>
      </w:pPr>
    </w:p>
    <w:p w:rsidR="008E06A9" w:rsidRPr="008E06A9" w:rsidRDefault="008E06A9" w:rsidP="008E06A9">
      <w:pPr>
        <w:spacing w:after="0" w:line="240" w:lineRule="auto"/>
        <w:rPr>
          <w:rFonts w:ascii="Times New Roman" w:eastAsia="Calibri" w:hAnsi="Times New Roman"/>
          <w:sz w:val="24"/>
          <w:szCs w:val="24"/>
        </w:rPr>
      </w:pPr>
      <w:r w:rsidRPr="008E06A9">
        <w:rPr>
          <w:rFonts w:ascii="Times New Roman" w:eastAsia="Calibri" w:hAnsi="Times New Roman"/>
          <w:sz w:val="24"/>
          <w:szCs w:val="24"/>
        </w:rPr>
        <w:t>от  23. 11. 2022г.                                                                                                      №595</w:t>
      </w:r>
    </w:p>
    <w:p w:rsidR="008E06A9" w:rsidRPr="008E06A9" w:rsidRDefault="008E06A9" w:rsidP="008E06A9">
      <w:pPr>
        <w:spacing w:after="0" w:line="240" w:lineRule="auto"/>
        <w:rPr>
          <w:rFonts w:ascii="Times New Roman" w:eastAsia="Calibri" w:hAnsi="Times New Roman"/>
          <w:sz w:val="24"/>
          <w:szCs w:val="24"/>
        </w:rPr>
      </w:pPr>
      <w:r w:rsidRPr="008E06A9">
        <w:rPr>
          <w:rFonts w:ascii="Times New Roman" w:eastAsia="Calibri" w:hAnsi="Times New Roman"/>
          <w:sz w:val="24"/>
          <w:szCs w:val="24"/>
        </w:rPr>
        <w:t>рп. Дубровка</w:t>
      </w:r>
    </w:p>
    <w:p w:rsidR="008E06A9" w:rsidRPr="008E06A9" w:rsidRDefault="008E06A9" w:rsidP="008E06A9">
      <w:pPr>
        <w:spacing w:after="0" w:line="240" w:lineRule="auto"/>
        <w:rPr>
          <w:rFonts w:ascii="Times New Roman" w:eastAsia="Calibri" w:hAnsi="Times New Roman"/>
          <w:sz w:val="24"/>
          <w:szCs w:val="24"/>
        </w:rPr>
      </w:pPr>
    </w:p>
    <w:p w:rsidR="008E06A9" w:rsidRPr="008E06A9" w:rsidRDefault="008E06A9" w:rsidP="008E06A9">
      <w:pPr>
        <w:spacing w:after="0" w:line="240" w:lineRule="auto"/>
        <w:rPr>
          <w:rFonts w:ascii="Times New Roman" w:hAnsi="Times New Roman"/>
          <w:sz w:val="24"/>
          <w:szCs w:val="24"/>
        </w:rPr>
      </w:pPr>
      <w:r w:rsidRPr="008E06A9">
        <w:rPr>
          <w:rFonts w:ascii="Times New Roman" w:hAnsi="Times New Roman"/>
          <w:sz w:val="24"/>
          <w:szCs w:val="24"/>
        </w:rPr>
        <w:t xml:space="preserve"> Об утверждении перечня главных</w:t>
      </w:r>
    </w:p>
    <w:p w:rsidR="008E06A9" w:rsidRPr="008E06A9" w:rsidRDefault="008E06A9" w:rsidP="008E06A9">
      <w:pPr>
        <w:spacing w:after="0" w:line="240" w:lineRule="auto"/>
        <w:rPr>
          <w:rFonts w:ascii="Times New Roman" w:hAnsi="Times New Roman"/>
          <w:sz w:val="24"/>
          <w:szCs w:val="24"/>
        </w:rPr>
      </w:pPr>
      <w:r w:rsidRPr="008E06A9">
        <w:rPr>
          <w:rFonts w:ascii="Times New Roman" w:hAnsi="Times New Roman"/>
          <w:sz w:val="24"/>
          <w:szCs w:val="24"/>
        </w:rPr>
        <w:t xml:space="preserve"> администраторов доходов  и </w:t>
      </w:r>
    </w:p>
    <w:p w:rsidR="008E06A9" w:rsidRPr="008E06A9" w:rsidRDefault="008E06A9" w:rsidP="008E06A9">
      <w:pPr>
        <w:spacing w:after="0" w:line="240" w:lineRule="auto"/>
        <w:rPr>
          <w:rFonts w:ascii="Times New Roman" w:hAnsi="Times New Roman"/>
          <w:sz w:val="24"/>
          <w:szCs w:val="24"/>
        </w:rPr>
      </w:pPr>
      <w:r w:rsidRPr="008E06A9">
        <w:rPr>
          <w:rFonts w:ascii="Times New Roman" w:hAnsi="Times New Roman"/>
          <w:sz w:val="24"/>
          <w:szCs w:val="24"/>
        </w:rPr>
        <w:t xml:space="preserve"> источников финансирования дефицита</w:t>
      </w:r>
    </w:p>
    <w:p w:rsidR="008E06A9" w:rsidRPr="008E06A9" w:rsidRDefault="008E06A9" w:rsidP="008E06A9">
      <w:pPr>
        <w:spacing w:after="0" w:line="240" w:lineRule="auto"/>
        <w:rPr>
          <w:rFonts w:ascii="Times New Roman" w:hAnsi="Times New Roman"/>
          <w:sz w:val="24"/>
          <w:szCs w:val="24"/>
        </w:rPr>
      </w:pPr>
      <w:r w:rsidRPr="008E06A9">
        <w:rPr>
          <w:rFonts w:ascii="Times New Roman" w:hAnsi="Times New Roman"/>
          <w:sz w:val="24"/>
          <w:szCs w:val="24"/>
        </w:rPr>
        <w:t xml:space="preserve"> бюджета Дубровского муниципального </w:t>
      </w:r>
    </w:p>
    <w:p w:rsidR="008E06A9" w:rsidRPr="008E06A9" w:rsidRDefault="008E06A9" w:rsidP="008E06A9">
      <w:pPr>
        <w:spacing w:after="0" w:line="240" w:lineRule="auto"/>
        <w:rPr>
          <w:rFonts w:ascii="Times New Roman" w:hAnsi="Times New Roman"/>
          <w:sz w:val="24"/>
          <w:szCs w:val="24"/>
        </w:rPr>
      </w:pPr>
      <w:r w:rsidRPr="008E06A9">
        <w:rPr>
          <w:rFonts w:ascii="Times New Roman" w:hAnsi="Times New Roman"/>
          <w:sz w:val="24"/>
          <w:szCs w:val="24"/>
        </w:rPr>
        <w:t xml:space="preserve"> района Брянской области на 2023 год</w:t>
      </w:r>
    </w:p>
    <w:p w:rsidR="008E06A9" w:rsidRPr="008E06A9" w:rsidRDefault="008E06A9" w:rsidP="008E06A9">
      <w:pPr>
        <w:spacing w:after="0" w:line="240" w:lineRule="auto"/>
        <w:rPr>
          <w:rFonts w:ascii="Times New Roman" w:hAnsi="Times New Roman"/>
          <w:sz w:val="24"/>
          <w:szCs w:val="24"/>
        </w:rPr>
      </w:pPr>
      <w:r w:rsidRPr="008E06A9">
        <w:rPr>
          <w:rFonts w:ascii="Times New Roman" w:hAnsi="Times New Roman"/>
          <w:sz w:val="24"/>
          <w:szCs w:val="24"/>
        </w:rPr>
        <w:t xml:space="preserve"> и на плановый период 2024 и 2025 годов</w:t>
      </w:r>
    </w:p>
    <w:p w:rsidR="008E06A9" w:rsidRPr="008E06A9" w:rsidRDefault="008E06A9" w:rsidP="008E06A9">
      <w:pPr>
        <w:spacing w:after="0" w:line="240" w:lineRule="auto"/>
        <w:jc w:val="both"/>
        <w:rPr>
          <w:rFonts w:ascii="Times New Roman" w:hAnsi="Times New Roman"/>
          <w:sz w:val="24"/>
          <w:szCs w:val="24"/>
        </w:rPr>
      </w:pPr>
    </w:p>
    <w:p w:rsidR="008E06A9" w:rsidRPr="008E06A9" w:rsidRDefault="008E06A9" w:rsidP="008E06A9">
      <w:pPr>
        <w:autoSpaceDE w:val="0"/>
        <w:autoSpaceDN w:val="0"/>
        <w:adjustRightInd w:val="0"/>
        <w:spacing w:after="0"/>
        <w:ind w:firstLine="720"/>
        <w:jc w:val="both"/>
        <w:rPr>
          <w:rFonts w:ascii="Times New Roman" w:hAnsi="Times New Roman"/>
          <w:sz w:val="24"/>
          <w:szCs w:val="24"/>
        </w:rPr>
      </w:pPr>
      <w:r w:rsidRPr="008E06A9">
        <w:rPr>
          <w:rFonts w:ascii="Times New Roman" w:hAnsi="Times New Roman"/>
          <w:sz w:val="24"/>
          <w:szCs w:val="24"/>
        </w:rPr>
        <w:t xml:space="preserve">В соответствии с </w:t>
      </w:r>
      <w:hyperlink r:id="rId102" w:history="1">
        <w:r w:rsidRPr="008E06A9">
          <w:rPr>
            <w:rFonts w:ascii="Times New Roman" w:hAnsi="Times New Roman"/>
            <w:sz w:val="24"/>
            <w:szCs w:val="24"/>
          </w:rPr>
          <w:t>пунктом 3.2 статьи 160.1</w:t>
        </w:r>
      </w:hyperlink>
      <w:r w:rsidRPr="008E06A9">
        <w:rPr>
          <w:rFonts w:ascii="Times New Roman" w:hAnsi="Times New Roman"/>
          <w:sz w:val="24"/>
          <w:szCs w:val="24"/>
        </w:rPr>
        <w:t xml:space="preserve"> Бюджетного кодекса Российской Федерации, постановлением Правительства Российской Федерации от 16.09.2021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8E06A9" w:rsidRPr="008E06A9" w:rsidRDefault="008E06A9" w:rsidP="008E06A9">
      <w:pPr>
        <w:autoSpaceDE w:val="0"/>
        <w:autoSpaceDN w:val="0"/>
        <w:adjustRightInd w:val="0"/>
        <w:spacing w:after="0"/>
        <w:jc w:val="both"/>
        <w:rPr>
          <w:rFonts w:ascii="Times New Roman" w:hAnsi="Times New Roman"/>
          <w:sz w:val="24"/>
          <w:szCs w:val="24"/>
        </w:rPr>
      </w:pPr>
      <w:r w:rsidRPr="008E06A9">
        <w:rPr>
          <w:rFonts w:ascii="Times New Roman" w:hAnsi="Times New Roman"/>
          <w:sz w:val="24"/>
          <w:szCs w:val="24"/>
        </w:rPr>
        <w:t>ПОСТАНОВЛЯЮ:</w:t>
      </w:r>
    </w:p>
    <w:p w:rsidR="008E06A9" w:rsidRPr="008E06A9" w:rsidRDefault="008E06A9" w:rsidP="008E06A9">
      <w:pPr>
        <w:tabs>
          <w:tab w:val="left" w:pos="-2694"/>
        </w:tabs>
        <w:spacing w:after="0"/>
        <w:ind w:firstLine="567"/>
        <w:jc w:val="both"/>
        <w:rPr>
          <w:rFonts w:ascii="Times New Roman" w:hAnsi="Times New Roman"/>
          <w:sz w:val="24"/>
          <w:szCs w:val="24"/>
        </w:rPr>
      </w:pPr>
      <w:r w:rsidRPr="008E06A9">
        <w:rPr>
          <w:rFonts w:ascii="Times New Roman" w:hAnsi="Times New Roman"/>
          <w:sz w:val="24"/>
          <w:szCs w:val="24"/>
        </w:rPr>
        <w:t>1. Утвердить перечень главных администраторов доходов бюджета Дубровского муниципального района Брянской области на 2023 год и плановый период 2024 и 2025 годов согласно приложению1.</w:t>
      </w:r>
    </w:p>
    <w:p w:rsidR="008E06A9" w:rsidRPr="008E06A9" w:rsidRDefault="008E06A9" w:rsidP="008E06A9">
      <w:pPr>
        <w:tabs>
          <w:tab w:val="left" w:pos="-2694"/>
        </w:tabs>
        <w:spacing w:after="0"/>
        <w:ind w:firstLine="567"/>
        <w:jc w:val="both"/>
        <w:rPr>
          <w:rFonts w:ascii="Times New Roman" w:hAnsi="Times New Roman"/>
          <w:sz w:val="24"/>
          <w:szCs w:val="24"/>
        </w:rPr>
      </w:pPr>
      <w:r w:rsidRPr="008E06A9">
        <w:rPr>
          <w:rFonts w:ascii="Times New Roman" w:hAnsi="Times New Roman"/>
          <w:sz w:val="24"/>
          <w:szCs w:val="24"/>
        </w:rPr>
        <w:t>2. Утвердить  перечень источников финансирования дефицита бюджета Дубровского муниципального района Брянской области на 2023 год и плановый период 2024 и 2025 годов согласно приложению 2.</w:t>
      </w:r>
    </w:p>
    <w:p w:rsidR="008E06A9" w:rsidRPr="008E06A9" w:rsidRDefault="008E06A9" w:rsidP="008E06A9">
      <w:pPr>
        <w:tabs>
          <w:tab w:val="left" w:pos="-2694"/>
        </w:tabs>
        <w:spacing w:after="0"/>
        <w:ind w:firstLine="567"/>
        <w:jc w:val="both"/>
        <w:rPr>
          <w:rFonts w:ascii="Times New Roman" w:hAnsi="Times New Roman"/>
          <w:sz w:val="24"/>
          <w:szCs w:val="24"/>
        </w:rPr>
      </w:pPr>
      <w:r w:rsidRPr="008E06A9">
        <w:rPr>
          <w:rFonts w:ascii="Times New Roman" w:hAnsi="Times New Roman"/>
          <w:sz w:val="24"/>
          <w:szCs w:val="24"/>
        </w:rPr>
        <w:t xml:space="preserve">3. Установить, что в случаях изменения состава и (или) функций главных администраторов доходов  бюджета Дубровского муниципального района Брянской области (далее - бюджета района), а также изменения принципов назначения и присвоения структуры кодов классификации доходов бюджетов бюджета района до внесения соответствующих изменений в </w:t>
      </w:r>
      <w:r w:rsidRPr="008E06A9">
        <w:rPr>
          <w:rFonts w:ascii="Times New Roman" w:hAnsi="Times New Roman"/>
          <w:sz w:val="24"/>
          <w:szCs w:val="24"/>
        </w:rPr>
        <w:lastRenderedPageBreak/>
        <w:t>перечень главных администраторов доходов  бюджета  района закрепление видов (подвидов) доходов бюджета за главными администраторами доходов  бюджета, являющимися  исполнительно распорядительными органами  местного самоуправления Дубровского  района, осуществляется приказами  финансового управления администрации Дубровского района.</w:t>
      </w:r>
    </w:p>
    <w:p w:rsidR="008E06A9" w:rsidRPr="008E06A9" w:rsidRDefault="008E06A9" w:rsidP="008E06A9">
      <w:pPr>
        <w:tabs>
          <w:tab w:val="left" w:pos="-2694"/>
        </w:tabs>
        <w:spacing w:after="0"/>
        <w:ind w:firstLine="567"/>
        <w:jc w:val="both"/>
        <w:rPr>
          <w:rFonts w:ascii="Times New Roman" w:hAnsi="Times New Roman"/>
          <w:sz w:val="24"/>
          <w:szCs w:val="24"/>
        </w:rPr>
      </w:pPr>
      <w:r w:rsidRPr="008E06A9">
        <w:rPr>
          <w:rFonts w:ascii="Times New Roman" w:hAnsi="Times New Roman"/>
          <w:sz w:val="24"/>
          <w:szCs w:val="24"/>
        </w:rPr>
        <w:t>4. Настоящее постановление вступает в силу со дня официального опубликования и применяется к правоотношениям, возникшим при составлении и исполнении бюджета Дубровского муниципального района Брянской области, начиная с бюджетов на 2023 год и на плановый период 2024 и 2025 годов.</w:t>
      </w:r>
    </w:p>
    <w:p w:rsidR="008E06A9" w:rsidRPr="008E06A9" w:rsidRDefault="008E06A9" w:rsidP="008E06A9">
      <w:pPr>
        <w:tabs>
          <w:tab w:val="left" w:pos="5280"/>
        </w:tabs>
        <w:spacing w:after="0"/>
        <w:ind w:right="142" w:firstLine="567"/>
        <w:jc w:val="both"/>
        <w:rPr>
          <w:rFonts w:ascii="Times New Roman" w:hAnsi="Times New Roman"/>
          <w:sz w:val="24"/>
          <w:szCs w:val="24"/>
        </w:rPr>
      </w:pPr>
      <w:r w:rsidRPr="008E06A9">
        <w:rPr>
          <w:rFonts w:ascii="Times New Roman" w:hAnsi="Times New Roman"/>
          <w:sz w:val="24"/>
          <w:szCs w:val="24"/>
        </w:rPr>
        <w:t>5. Опубликовать настоящее постановление в периодическом печатном средстве массовой информации</w:t>
      </w:r>
      <w:r w:rsidRPr="008E06A9">
        <w:rPr>
          <w:rFonts w:ascii="Times New Roman" w:hAnsi="Times New Roman"/>
          <w:snapToGrid w:val="0"/>
          <w:sz w:val="24"/>
          <w:szCs w:val="24"/>
        </w:rPr>
        <w:t xml:space="preserve"> «Вестник Дубровского района» и разместить на сайте</w:t>
      </w:r>
      <w:r w:rsidRPr="008E06A9">
        <w:rPr>
          <w:rFonts w:ascii="Times New Roman" w:hAnsi="Times New Roman"/>
          <w:sz w:val="24"/>
          <w:szCs w:val="24"/>
        </w:rPr>
        <w:t xml:space="preserve"> администрации Дубровского района  в информационно-коммуникационной сети «Интернет».</w:t>
      </w:r>
    </w:p>
    <w:p w:rsidR="008E06A9" w:rsidRPr="008E06A9" w:rsidRDefault="008E06A9" w:rsidP="008E06A9">
      <w:pPr>
        <w:tabs>
          <w:tab w:val="left" w:pos="5280"/>
        </w:tabs>
        <w:spacing w:after="0"/>
        <w:ind w:right="142" w:firstLine="567"/>
        <w:jc w:val="both"/>
        <w:rPr>
          <w:rFonts w:ascii="Times New Roman" w:hAnsi="Times New Roman"/>
          <w:sz w:val="24"/>
          <w:szCs w:val="24"/>
        </w:rPr>
      </w:pPr>
      <w:r w:rsidRPr="008E06A9">
        <w:rPr>
          <w:rFonts w:ascii="Times New Roman" w:hAnsi="Times New Roman"/>
          <w:sz w:val="24"/>
          <w:szCs w:val="24"/>
        </w:rPr>
        <w:t>6. Контроль за исполнением настоящего постановления оставляю за собой.</w:t>
      </w:r>
    </w:p>
    <w:p w:rsidR="008E06A9" w:rsidRPr="008E06A9" w:rsidRDefault="008E06A9" w:rsidP="008E06A9">
      <w:pPr>
        <w:tabs>
          <w:tab w:val="left" w:pos="5280"/>
        </w:tabs>
        <w:spacing w:after="0"/>
        <w:ind w:right="142"/>
        <w:jc w:val="both"/>
        <w:rPr>
          <w:rFonts w:ascii="Times New Roman" w:hAnsi="Times New Roman"/>
          <w:sz w:val="24"/>
          <w:szCs w:val="24"/>
        </w:rPr>
      </w:pPr>
    </w:p>
    <w:p w:rsidR="008E06A9" w:rsidRPr="008E06A9" w:rsidRDefault="008E06A9" w:rsidP="008E06A9">
      <w:pPr>
        <w:tabs>
          <w:tab w:val="left" w:pos="5280"/>
        </w:tabs>
        <w:spacing w:after="0"/>
        <w:ind w:right="142"/>
        <w:jc w:val="both"/>
        <w:rPr>
          <w:rFonts w:ascii="Times New Roman" w:hAnsi="Times New Roman"/>
          <w:sz w:val="24"/>
          <w:szCs w:val="24"/>
        </w:rPr>
      </w:pPr>
      <w:r w:rsidRPr="008E06A9">
        <w:rPr>
          <w:rFonts w:ascii="Times New Roman" w:hAnsi="Times New Roman"/>
          <w:sz w:val="24"/>
          <w:szCs w:val="24"/>
        </w:rPr>
        <w:t xml:space="preserve">Глава администрации  </w:t>
      </w:r>
    </w:p>
    <w:p w:rsidR="008E06A9" w:rsidRPr="008E06A9" w:rsidRDefault="008E06A9" w:rsidP="008E06A9">
      <w:pPr>
        <w:tabs>
          <w:tab w:val="left" w:pos="5280"/>
        </w:tabs>
        <w:spacing w:after="0"/>
        <w:ind w:right="142"/>
        <w:jc w:val="both"/>
        <w:rPr>
          <w:rFonts w:ascii="Times New Roman" w:hAnsi="Times New Roman"/>
          <w:sz w:val="24"/>
          <w:szCs w:val="24"/>
        </w:rPr>
      </w:pPr>
      <w:r w:rsidRPr="008E06A9">
        <w:rPr>
          <w:rFonts w:ascii="Times New Roman" w:hAnsi="Times New Roman"/>
          <w:sz w:val="24"/>
          <w:szCs w:val="24"/>
        </w:rPr>
        <w:t>Дубровского района                                                                     И. А. Шевелев</w:t>
      </w:r>
    </w:p>
    <w:p w:rsidR="008E06A9" w:rsidRPr="008E06A9" w:rsidRDefault="008E06A9" w:rsidP="008E06A9">
      <w:pPr>
        <w:spacing w:after="0" w:line="240" w:lineRule="auto"/>
        <w:rPr>
          <w:rFonts w:ascii="Times New Roman" w:hAnsi="Times New Roman"/>
          <w:sz w:val="28"/>
          <w:szCs w:val="20"/>
        </w:rPr>
      </w:pPr>
      <w:r w:rsidRPr="008E06A9">
        <w:rPr>
          <w:rFonts w:ascii="Times New Roman" w:hAnsi="Times New Roman"/>
          <w:sz w:val="28"/>
          <w:szCs w:val="20"/>
        </w:rPr>
        <w:t xml:space="preserve">                                                                </w:t>
      </w:r>
    </w:p>
    <w:p w:rsidR="008E06A9" w:rsidRPr="008E06A9" w:rsidRDefault="008E06A9" w:rsidP="008E06A9">
      <w:pPr>
        <w:spacing w:after="0" w:line="240" w:lineRule="auto"/>
        <w:jc w:val="right"/>
        <w:rPr>
          <w:rFonts w:ascii="Times New Roman" w:hAnsi="Times New Roman"/>
          <w:sz w:val="24"/>
          <w:szCs w:val="24"/>
        </w:rPr>
      </w:pPr>
      <w:r w:rsidRPr="008E06A9">
        <w:rPr>
          <w:rFonts w:ascii="Times New Roman" w:hAnsi="Times New Roman"/>
          <w:sz w:val="28"/>
          <w:szCs w:val="20"/>
        </w:rPr>
        <w:t xml:space="preserve">     </w:t>
      </w:r>
      <w:r w:rsidRPr="008E06A9">
        <w:rPr>
          <w:rFonts w:ascii="Times New Roman" w:hAnsi="Times New Roman"/>
          <w:sz w:val="24"/>
          <w:szCs w:val="24"/>
        </w:rPr>
        <w:t>Приложение №1</w:t>
      </w:r>
    </w:p>
    <w:p w:rsidR="008E06A9" w:rsidRPr="008E06A9" w:rsidRDefault="008E06A9" w:rsidP="008E06A9">
      <w:pPr>
        <w:spacing w:after="0" w:line="240" w:lineRule="auto"/>
        <w:jc w:val="right"/>
        <w:rPr>
          <w:rFonts w:ascii="Times New Roman" w:hAnsi="Times New Roman"/>
          <w:sz w:val="24"/>
          <w:szCs w:val="24"/>
        </w:rPr>
      </w:pPr>
      <w:r w:rsidRPr="008E06A9">
        <w:rPr>
          <w:rFonts w:ascii="Times New Roman" w:hAnsi="Times New Roman"/>
          <w:sz w:val="24"/>
          <w:szCs w:val="24"/>
        </w:rPr>
        <w:t xml:space="preserve">                                                                          к постановлению администрации</w:t>
      </w:r>
    </w:p>
    <w:p w:rsidR="008E06A9" w:rsidRPr="008E06A9" w:rsidRDefault="008E06A9" w:rsidP="008E06A9">
      <w:pPr>
        <w:spacing w:after="0" w:line="240" w:lineRule="auto"/>
        <w:jc w:val="right"/>
        <w:rPr>
          <w:rFonts w:ascii="Times New Roman" w:hAnsi="Times New Roman"/>
          <w:sz w:val="24"/>
          <w:szCs w:val="24"/>
        </w:rPr>
      </w:pPr>
      <w:r w:rsidRPr="008E06A9">
        <w:rPr>
          <w:rFonts w:ascii="Times New Roman" w:hAnsi="Times New Roman"/>
          <w:sz w:val="24"/>
          <w:szCs w:val="24"/>
        </w:rPr>
        <w:t xml:space="preserve">                                                                          Дубровского района №</w:t>
      </w:r>
      <w:r w:rsidRPr="008E06A9">
        <w:rPr>
          <w:rFonts w:ascii="Times New Roman" w:hAnsi="Times New Roman"/>
          <w:sz w:val="24"/>
          <w:szCs w:val="24"/>
        </w:rPr>
        <w:softHyphen/>
      </w:r>
      <w:r w:rsidRPr="008E06A9">
        <w:rPr>
          <w:rFonts w:ascii="Times New Roman" w:hAnsi="Times New Roman"/>
          <w:sz w:val="24"/>
          <w:szCs w:val="24"/>
        </w:rPr>
        <w:softHyphen/>
      </w:r>
      <w:r w:rsidRPr="008E06A9">
        <w:rPr>
          <w:rFonts w:ascii="Times New Roman" w:hAnsi="Times New Roman"/>
          <w:sz w:val="24"/>
          <w:szCs w:val="24"/>
        </w:rPr>
        <w:softHyphen/>
        <w:t xml:space="preserve">595  от  </w:t>
      </w:r>
    </w:p>
    <w:p w:rsidR="008E06A9" w:rsidRPr="008E06A9" w:rsidRDefault="008E06A9" w:rsidP="008E06A9">
      <w:pPr>
        <w:spacing w:after="0" w:line="240" w:lineRule="auto"/>
        <w:jc w:val="right"/>
        <w:rPr>
          <w:rFonts w:ascii="Times New Roman" w:hAnsi="Times New Roman"/>
          <w:sz w:val="24"/>
          <w:szCs w:val="24"/>
        </w:rPr>
      </w:pPr>
      <w:r w:rsidRPr="008E06A9">
        <w:rPr>
          <w:rFonts w:ascii="Times New Roman" w:hAnsi="Times New Roman"/>
          <w:sz w:val="24"/>
          <w:szCs w:val="24"/>
        </w:rPr>
        <w:t xml:space="preserve">                                                                        23  ноября 2022 года        </w:t>
      </w:r>
    </w:p>
    <w:p w:rsidR="008E06A9" w:rsidRPr="008E06A9" w:rsidRDefault="008E06A9" w:rsidP="008E06A9">
      <w:pPr>
        <w:spacing w:after="0" w:line="240" w:lineRule="auto"/>
        <w:jc w:val="right"/>
        <w:rPr>
          <w:rFonts w:ascii="Times New Roman" w:hAnsi="Times New Roman"/>
        </w:rPr>
      </w:pPr>
    </w:p>
    <w:p w:rsidR="008E06A9" w:rsidRPr="008E06A9" w:rsidRDefault="008E06A9" w:rsidP="008E06A9">
      <w:pPr>
        <w:autoSpaceDE w:val="0"/>
        <w:autoSpaceDN w:val="0"/>
        <w:adjustRightInd w:val="0"/>
        <w:spacing w:after="0" w:line="240" w:lineRule="auto"/>
        <w:rPr>
          <w:rFonts w:ascii="Times New Roman" w:hAnsi="Times New Roman"/>
          <w:b/>
          <w:bCs/>
        </w:rPr>
      </w:pPr>
      <w:r w:rsidRPr="008E06A9">
        <w:rPr>
          <w:rFonts w:ascii="Times New Roman" w:hAnsi="Times New Roman"/>
          <w:b/>
          <w:bCs/>
        </w:rPr>
        <w:t xml:space="preserve">       Перечень главных администраторов доходов   бюджета Дубровского муниципального</w:t>
      </w:r>
    </w:p>
    <w:p w:rsidR="008E06A9" w:rsidRPr="008E06A9" w:rsidRDefault="008E06A9" w:rsidP="008E06A9">
      <w:pPr>
        <w:autoSpaceDE w:val="0"/>
        <w:autoSpaceDN w:val="0"/>
        <w:adjustRightInd w:val="0"/>
        <w:spacing w:after="0" w:line="240" w:lineRule="auto"/>
        <w:jc w:val="center"/>
        <w:rPr>
          <w:rFonts w:ascii="Times New Roman" w:hAnsi="Times New Roman"/>
          <w:b/>
          <w:bCs/>
        </w:rPr>
      </w:pPr>
      <w:r w:rsidRPr="008E06A9">
        <w:rPr>
          <w:rFonts w:ascii="Times New Roman" w:hAnsi="Times New Roman"/>
          <w:b/>
          <w:bCs/>
        </w:rPr>
        <w:t xml:space="preserve"> района Брянской области</w:t>
      </w:r>
    </w:p>
    <w:tbl>
      <w:tblPr>
        <w:tblW w:w="9639" w:type="dxa"/>
        <w:tblInd w:w="354" w:type="dxa"/>
        <w:tblLayout w:type="fixed"/>
        <w:tblCellMar>
          <w:left w:w="70" w:type="dxa"/>
          <w:right w:w="70" w:type="dxa"/>
        </w:tblCellMar>
        <w:tblLook w:val="0000" w:firstRow="0" w:lastRow="0" w:firstColumn="0" w:lastColumn="0" w:noHBand="0" w:noVBand="0"/>
      </w:tblPr>
      <w:tblGrid>
        <w:gridCol w:w="709"/>
        <w:gridCol w:w="76"/>
        <w:gridCol w:w="10"/>
        <w:gridCol w:w="55"/>
        <w:gridCol w:w="2816"/>
        <w:gridCol w:w="7"/>
        <w:gridCol w:w="12"/>
        <w:gridCol w:w="5954"/>
      </w:tblGrid>
      <w:tr w:rsidR="008E06A9" w:rsidRPr="008E06A9" w:rsidTr="00E25014">
        <w:trPr>
          <w:cantSplit/>
          <w:trHeight w:val="480"/>
        </w:trPr>
        <w:tc>
          <w:tcPr>
            <w:tcW w:w="3685" w:type="dxa"/>
            <w:gridSpan w:val="7"/>
            <w:tcBorders>
              <w:top w:val="single" w:sz="6" w:space="0" w:color="auto"/>
              <w:left w:val="single" w:sz="6" w:space="0" w:color="auto"/>
              <w:bottom w:val="single" w:sz="6" w:space="0" w:color="auto"/>
              <w:right w:val="single" w:sz="6" w:space="0" w:color="auto"/>
            </w:tcBorders>
            <w:shd w:val="clear" w:color="auto" w:fill="auto"/>
          </w:tcPr>
          <w:p w:rsidR="008E06A9" w:rsidRPr="008E06A9" w:rsidRDefault="008E06A9" w:rsidP="008E06A9">
            <w:pPr>
              <w:autoSpaceDE w:val="0"/>
              <w:autoSpaceDN w:val="0"/>
              <w:adjustRightInd w:val="0"/>
              <w:spacing w:after="0" w:line="240" w:lineRule="auto"/>
              <w:jc w:val="center"/>
              <w:rPr>
                <w:rFonts w:ascii="Times New Roman" w:hAnsi="Times New Roman"/>
              </w:rPr>
            </w:pPr>
            <w:r w:rsidRPr="008E06A9">
              <w:rPr>
                <w:rFonts w:ascii="Times New Roman" w:hAnsi="Times New Roman"/>
              </w:rPr>
              <w:t>Код бюджетной классификации Российской Федерации</w:t>
            </w:r>
          </w:p>
        </w:tc>
        <w:tc>
          <w:tcPr>
            <w:tcW w:w="5954" w:type="dxa"/>
            <w:tcBorders>
              <w:top w:val="single" w:sz="6" w:space="0" w:color="auto"/>
              <w:left w:val="single" w:sz="6" w:space="0" w:color="auto"/>
              <w:right w:val="single" w:sz="6" w:space="0" w:color="auto"/>
            </w:tcBorders>
            <w:shd w:val="clear" w:color="auto" w:fill="auto"/>
          </w:tcPr>
          <w:p w:rsidR="008E06A9" w:rsidRPr="008E06A9" w:rsidRDefault="008E06A9" w:rsidP="008E06A9">
            <w:pPr>
              <w:autoSpaceDE w:val="0"/>
              <w:autoSpaceDN w:val="0"/>
              <w:adjustRightInd w:val="0"/>
              <w:spacing w:after="0" w:line="240" w:lineRule="auto"/>
              <w:jc w:val="center"/>
              <w:rPr>
                <w:rFonts w:ascii="Times New Roman" w:hAnsi="Times New Roman"/>
              </w:rPr>
            </w:pPr>
            <w:r w:rsidRPr="008E06A9">
              <w:rPr>
                <w:rFonts w:ascii="Times New Roman" w:hAnsi="Times New Roman"/>
              </w:rPr>
              <w:t>Наименование администраторов доходов  бюджета  Дубровского муниципального района Брянской области</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1"/>
        </w:trPr>
        <w:tc>
          <w:tcPr>
            <w:tcW w:w="850" w:type="dxa"/>
            <w:gridSpan w:val="4"/>
            <w:shd w:val="clear" w:color="auto" w:fill="auto"/>
          </w:tcPr>
          <w:p w:rsidR="008E06A9" w:rsidRPr="008E06A9" w:rsidRDefault="008E06A9" w:rsidP="008E06A9">
            <w:pPr>
              <w:spacing w:after="0" w:line="240" w:lineRule="auto"/>
              <w:jc w:val="center"/>
              <w:rPr>
                <w:rFonts w:ascii="Times New Roman" w:hAnsi="Times New Roman"/>
                <w:b/>
              </w:rPr>
            </w:pPr>
            <w:r w:rsidRPr="008E06A9">
              <w:rPr>
                <w:rFonts w:ascii="Times New Roman" w:hAnsi="Times New Roman"/>
                <w:b/>
              </w:rPr>
              <w:t>администра</w:t>
            </w:r>
          </w:p>
          <w:p w:rsidR="008E06A9" w:rsidRPr="008E06A9" w:rsidRDefault="008E06A9" w:rsidP="008E06A9">
            <w:pPr>
              <w:spacing w:after="0" w:line="240" w:lineRule="auto"/>
              <w:jc w:val="center"/>
              <w:rPr>
                <w:rFonts w:ascii="Times New Roman" w:hAnsi="Times New Roman"/>
                <w:b/>
              </w:rPr>
            </w:pPr>
            <w:r w:rsidRPr="008E06A9">
              <w:rPr>
                <w:rFonts w:ascii="Times New Roman" w:hAnsi="Times New Roman"/>
                <w:b/>
              </w:rPr>
              <w:t>тора доходов</w:t>
            </w:r>
          </w:p>
        </w:tc>
        <w:tc>
          <w:tcPr>
            <w:tcW w:w="2835" w:type="dxa"/>
            <w:gridSpan w:val="3"/>
            <w:shd w:val="clear" w:color="auto" w:fill="auto"/>
          </w:tcPr>
          <w:p w:rsidR="008E06A9" w:rsidRPr="008E06A9" w:rsidRDefault="008E06A9" w:rsidP="008E06A9">
            <w:pPr>
              <w:spacing w:after="0" w:line="240" w:lineRule="auto"/>
              <w:jc w:val="center"/>
              <w:rPr>
                <w:rFonts w:ascii="Times New Roman" w:hAnsi="Times New Roman"/>
                <w:b/>
              </w:rPr>
            </w:pPr>
            <w:r w:rsidRPr="008E06A9">
              <w:rPr>
                <w:rFonts w:ascii="Times New Roman" w:hAnsi="Times New Roman"/>
                <w:b/>
              </w:rPr>
              <w:t>доходов  бюджета Дубровского муниципального района Брянской области</w:t>
            </w:r>
          </w:p>
        </w:tc>
        <w:tc>
          <w:tcPr>
            <w:tcW w:w="5954" w:type="dxa"/>
            <w:shd w:val="clear" w:color="auto" w:fill="auto"/>
          </w:tcPr>
          <w:p w:rsidR="008E06A9" w:rsidRPr="008E06A9" w:rsidRDefault="008E06A9" w:rsidP="008E06A9">
            <w:pPr>
              <w:spacing w:after="0" w:line="240" w:lineRule="auto"/>
              <w:jc w:val="both"/>
              <w:rPr>
                <w:rFonts w:ascii="Times New Roman" w:hAnsi="Times New Roman"/>
                <w:b/>
              </w:rPr>
            </w:pP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center"/>
              <w:rPr>
                <w:rFonts w:ascii="Times New Roman" w:hAnsi="Times New Roman"/>
                <w:b/>
              </w:rPr>
            </w:pPr>
            <w:r w:rsidRPr="008E06A9">
              <w:rPr>
                <w:rFonts w:ascii="Times New Roman" w:hAnsi="Times New Roman"/>
                <w:b/>
              </w:rPr>
              <w:t>1</w:t>
            </w:r>
          </w:p>
        </w:tc>
        <w:tc>
          <w:tcPr>
            <w:tcW w:w="2835" w:type="dxa"/>
            <w:gridSpan w:val="3"/>
            <w:shd w:val="clear" w:color="auto" w:fill="auto"/>
          </w:tcPr>
          <w:p w:rsidR="008E06A9" w:rsidRPr="008E06A9" w:rsidRDefault="008E06A9" w:rsidP="008E06A9">
            <w:pPr>
              <w:spacing w:after="0" w:line="240" w:lineRule="auto"/>
              <w:jc w:val="center"/>
              <w:rPr>
                <w:rFonts w:ascii="Times New Roman" w:hAnsi="Times New Roman"/>
                <w:b/>
              </w:rPr>
            </w:pPr>
            <w:r w:rsidRPr="008E06A9">
              <w:rPr>
                <w:rFonts w:ascii="Times New Roman" w:hAnsi="Times New Roman"/>
                <w:b/>
              </w:rPr>
              <w:t>2</w:t>
            </w:r>
          </w:p>
        </w:tc>
        <w:tc>
          <w:tcPr>
            <w:tcW w:w="5954" w:type="dxa"/>
            <w:shd w:val="clear" w:color="auto" w:fill="auto"/>
          </w:tcPr>
          <w:p w:rsidR="008E06A9" w:rsidRPr="008E06A9" w:rsidRDefault="008E06A9" w:rsidP="008E06A9">
            <w:pPr>
              <w:spacing w:after="0" w:line="240" w:lineRule="auto"/>
              <w:jc w:val="center"/>
              <w:rPr>
                <w:rFonts w:ascii="Times New Roman" w:hAnsi="Times New Roman"/>
                <w:b/>
              </w:rPr>
            </w:pPr>
            <w:r w:rsidRPr="008E06A9">
              <w:rPr>
                <w:rFonts w:ascii="Times New Roman" w:hAnsi="Times New Roman"/>
                <w:b/>
              </w:rPr>
              <w:t>3</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900</w:t>
            </w:r>
          </w:p>
        </w:tc>
        <w:tc>
          <w:tcPr>
            <w:tcW w:w="8789" w:type="dxa"/>
            <w:gridSpan w:val="4"/>
            <w:shd w:val="clear" w:color="auto" w:fill="auto"/>
          </w:tcPr>
          <w:p w:rsidR="008E06A9" w:rsidRPr="008E06A9" w:rsidRDefault="008E06A9" w:rsidP="008E06A9">
            <w:pPr>
              <w:spacing w:after="0" w:line="240" w:lineRule="auto"/>
              <w:jc w:val="center"/>
              <w:rPr>
                <w:rFonts w:ascii="Times New Roman" w:hAnsi="Times New Roman"/>
                <w:b/>
              </w:rPr>
            </w:pPr>
            <w:r w:rsidRPr="008E06A9">
              <w:rPr>
                <w:rFonts w:ascii="Times New Roman" w:hAnsi="Times New Roman"/>
                <w:b/>
              </w:rPr>
              <w:t>Администрация  Дубровского района</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900</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p>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108 07150 01 0000 110</w:t>
            </w:r>
          </w:p>
        </w:tc>
        <w:tc>
          <w:tcPr>
            <w:tcW w:w="5954" w:type="dxa"/>
            <w:shd w:val="clear" w:color="auto" w:fill="auto"/>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Государственная пошлина за выдачу разрешения на установку рекламной конструкции</w:t>
            </w:r>
          </w:p>
          <w:p w:rsidR="008E06A9" w:rsidRPr="008E06A9" w:rsidRDefault="008E06A9" w:rsidP="008E06A9">
            <w:pPr>
              <w:spacing w:after="0" w:line="240" w:lineRule="auto"/>
              <w:jc w:val="both"/>
              <w:rPr>
                <w:rFonts w:ascii="Times New Roman" w:hAnsi="Times New Roman"/>
              </w:rPr>
            </w:pP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900</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p>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1 13 02065 05 0000 130</w:t>
            </w:r>
          </w:p>
        </w:tc>
        <w:tc>
          <w:tcPr>
            <w:tcW w:w="5954" w:type="dxa"/>
            <w:shd w:val="clear" w:color="auto" w:fill="auto"/>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eastAsia="Calibri" w:hAnsi="Times New Roman"/>
              </w:rPr>
              <w:t>Доходы,  поступающие в порядке возмещения расходов, понесенных в в связи с эксплуатацией имущества муниципальных районов</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900</w:t>
            </w:r>
          </w:p>
        </w:tc>
        <w:tc>
          <w:tcPr>
            <w:tcW w:w="2835" w:type="dxa"/>
            <w:gridSpan w:val="3"/>
            <w:shd w:val="clear" w:color="auto" w:fill="auto"/>
          </w:tcPr>
          <w:p w:rsidR="008E06A9" w:rsidRPr="008E06A9" w:rsidRDefault="008E06A9" w:rsidP="008E06A9">
            <w:pPr>
              <w:widowControl w:val="0"/>
              <w:tabs>
                <w:tab w:val="num" w:pos="1353"/>
              </w:tabs>
              <w:snapToGrid w:val="0"/>
              <w:spacing w:after="0" w:line="300" w:lineRule="auto"/>
              <w:jc w:val="both"/>
              <w:rPr>
                <w:rFonts w:ascii="Times New Roman" w:hAnsi="Times New Roman"/>
              </w:rPr>
            </w:pPr>
          </w:p>
          <w:p w:rsidR="008E06A9" w:rsidRPr="008E06A9" w:rsidRDefault="008E06A9" w:rsidP="008E06A9">
            <w:pPr>
              <w:widowControl w:val="0"/>
              <w:tabs>
                <w:tab w:val="num" w:pos="1353"/>
              </w:tabs>
              <w:snapToGrid w:val="0"/>
              <w:spacing w:after="0" w:line="300" w:lineRule="auto"/>
              <w:jc w:val="both"/>
              <w:rPr>
                <w:rFonts w:ascii="Times New Roman" w:hAnsi="Times New Roman"/>
              </w:rPr>
            </w:pPr>
            <w:r w:rsidRPr="008E06A9">
              <w:rPr>
                <w:rFonts w:ascii="Times New Roman" w:hAnsi="Times New Roman"/>
              </w:rPr>
              <w:t>116 01074 01 0000 140</w:t>
            </w:r>
          </w:p>
        </w:tc>
        <w:tc>
          <w:tcPr>
            <w:tcW w:w="5954" w:type="dxa"/>
            <w:shd w:val="clear" w:color="auto" w:fill="auto"/>
          </w:tcPr>
          <w:p w:rsidR="008E06A9" w:rsidRPr="008E06A9" w:rsidRDefault="008E06A9" w:rsidP="008E06A9">
            <w:pPr>
              <w:autoSpaceDE w:val="0"/>
              <w:autoSpaceDN w:val="0"/>
              <w:adjustRightInd w:val="0"/>
              <w:spacing w:after="0" w:line="240" w:lineRule="auto"/>
              <w:jc w:val="both"/>
              <w:rPr>
                <w:rFonts w:ascii="Times New Roman" w:eastAsia="Calibri" w:hAnsi="Times New Roman"/>
                <w:color w:val="000000"/>
              </w:rPr>
            </w:pPr>
            <w:r w:rsidRPr="008E06A9">
              <w:rPr>
                <w:rFonts w:ascii="Times New Roman" w:eastAsia="Calibri" w:hAnsi="Times New Roman"/>
                <w:color w:val="000000"/>
              </w:rPr>
              <w:t xml:space="preserve">Административные штрафы, установленные </w:t>
            </w:r>
            <w:hyperlink r:id="rId103" w:history="1">
              <w:r w:rsidRPr="008E06A9">
                <w:rPr>
                  <w:rFonts w:ascii="Times New Roman" w:eastAsia="Calibri" w:hAnsi="Times New Roman"/>
                  <w:color w:val="000000"/>
                </w:rPr>
                <w:t>Главой 7</w:t>
              </w:r>
            </w:hyperlink>
            <w:r w:rsidRPr="008E06A9">
              <w:rPr>
                <w:rFonts w:ascii="Times New Roman" w:eastAsia="Calibri" w:hAnsi="Times New Roman"/>
                <w:color w:val="000000"/>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p w:rsidR="008E06A9" w:rsidRPr="008E06A9" w:rsidRDefault="008E06A9" w:rsidP="008E06A9">
            <w:pPr>
              <w:widowControl w:val="0"/>
              <w:tabs>
                <w:tab w:val="num" w:pos="1353"/>
              </w:tabs>
              <w:snapToGrid w:val="0"/>
              <w:spacing w:after="0" w:line="300" w:lineRule="auto"/>
              <w:jc w:val="both"/>
              <w:rPr>
                <w:rFonts w:ascii="Times New Roman" w:hAnsi="Times New Roman"/>
                <w:color w:val="000000"/>
              </w:rPr>
            </w:pP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900</w:t>
            </w:r>
          </w:p>
        </w:tc>
        <w:tc>
          <w:tcPr>
            <w:tcW w:w="2835" w:type="dxa"/>
            <w:gridSpan w:val="3"/>
            <w:shd w:val="clear" w:color="auto" w:fill="auto"/>
          </w:tcPr>
          <w:p w:rsidR="008E06A9" w:rsidRPr="008E06A9" w:rsidRDefault="008E06A9" w:rsidP="008E06A9">
            <w:pPr>
              <w:widowControl w:val="0"/>
              <w:tabs>
                <w:tab w:val="num" w:pos="1353"/>
              </w:tabs>
              <w:snapToGrid w:val="0"/>
              <w:spacing w:after="0" w:line="300" w:lineRule="auto"/>
              <w:jc w:val="both"/>
              <w:rPr>
                <w:rFonts w:ascii="Times New Roman" w:hAnsi="Times New Roman"/>
              </w:rPr>
            </w:pPr>
          </w:p>
          <w:p w:rsidR="008E06A9" w:rsidRPr="008E06A9" w:rsidRDefault="008E06A9" w:rsidP="008E06A9">
            <w:pPr>
              <w:widowControl w:val="0"/>
              <w:tabs>
                <w:tab w:val="num" w:pos="1353"/>
              </w:tabs>
              <w:snapToGrid w:val="0"/>
              <w:spacing w:after="0" w:line="300" w:lineRule="auto"/>
              <w:jc w:val="both"/>
              <w:rPr>
                <w:rFonts w:ascii="Times New Roman" w:hAnsi="Times New Roman"/>
              </w:rPr>
            </w:pPr>
            <w:r w:rsidRPr="008E06A9">
              <w:rPr>
                <w:rFonts w:ascii="Times New Roman" w:hAnsi="Times New Roman"/>
              </w:rPr>
              <w:t>116 01094 01 0000 140</w:t>
            </w:r>
          </w:p>
        </w:tc>
        <w:tc>
          <w:tcPr>
            <w:tcW w:w="5954" w:type="dxa"/>
            <w:shd w:val="clear" w:color="auto" w:fill="auto"/>
          </w:tcPr>
          <w:p w:rsidR="008E06A9" w:rsidRPr="008E06A9" w:rsidRDefault="008E06A9" w:rsidP="008E06A9">
            <w:pPr>
              <w:autoSpaceDE w:val="0"/>
              <w:autoSpaceDN w:val="0"/>
              <w:adjustRightInd w:val="0"/>
              <w:spacing w:after="0" w:line="240" w:lineRule="auto"/>
              <w:jc w:val="both"/>
              <w:rPr>
                <w:rFonts w:ascii="Times New Roman" w:eastAsia="Calibri" w:hAnsi="Times New Roman"/>
                <w:color w:val="000000"/>
              </w:rPr>
            </w:pPr>
            <w:r w:rsidRPr="008E06A9">
              <w:rPr>
                <w:rFonts w:ascii="Times New Roman" w:eastAsia="Calibri" w:hAnsi="Times New Roman"/>
                <w:color w:val="000000"/>
              </w:rPr>
              <w:t xml:space="preserve">Административные штрафы, установленные </w:t>
            </w:r>
            <w:hyperlink r:id="rId104" w:history="1">
              <w:r w:rsidRPr="008E06A9">
                <w:rPr>
                  <w:rFonts w:ascii="Times New Roman" w:eastAsia="Calibri" w:hAnsi="Times New Roman"/>
                  <w:color w:val="000000"/>
                </w:rPr>
                <w:t>Главой 9</w:t>
              </w:r>
            </w:hyperlink>
            <w:r w:rsidRPr="008E06A9">
              <w:rPr>
                <w:rFonts w:ascii="Times New Roman" w:eastAsia="Calibri" w:hAnsi="Times New Roman"/>
                <w:color w:val="000000"/>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p w:rsidR="008E06A9" w:rsidRPr="008E06A9" w:rsidRDefault="008E06A9" w:rsidP="008E06A9">
            <w:pPr>
              <w:widowControl w:val="0"/>
              <w:tabs>
                <w:tab w:val="num" w:pos="1353"/>
              </w:tabs>
              <w:snapToGrid w:val="0"/>
              <w:spacing w:after="0" w:line="300" w:lineRule="auto"/>
              <w:jc w:val="both"/>
              <w:rPr>
                <w:rFonts w:ascii="Times New Roman" w:hAnsi="Times New Roman"/>
                <w:color w:val="000000"/>
              </w:rPr>
            </w:pP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900</w:t>
            </w:r>
          </w:p>
        </w:tc>
        <w:tc>
          <w:tcPr>
            <w:tcW w:w="2835" w:type="dxa"/>
            <w:gridSpan w:val="3"/>
            <w:shd w:val="clear" w:color="auto" w:fill="auto"/>
          </w:tcPr>
          <w:p w:rsidR="008E06A9" w:rsidRPr="008E06A9" w:rsidRDefault="008E06A9" w:rsidP="008E06A9">
            <w:pPr>
              <w:widowControl w:val="0"/>
              <w:tabs>
                <w:tab w:val="num" w:pos="1353"/>
              </w:tabs>
              <w:snapToGrid w:val="0"/>
              <w:spacing w:after="0" w:line="300" w:lineRule="auto"/>
              <w:jc w:val="both"/>
              <w:rPr>
                <w:rFonts w:ascii="Times New Roman" w:hAnsi="Times New Roman"/>
              </w:rPr>
            </w:pPr>
          </w:p>
          <w:p w:rsidR="008E06A9" w:rsidRPr="008E06A9" w:rsidRDefault="008E06A9" w:rsidP="008E06A9">
            <w:pPr>
              <w:widowControl w:val="0"/>
              <w:tabs>
                <w:tab w:val="num" w:pos="1353"/>
              </w:tabs>
              <w:snapToGrid w:val="0"/>
              <w:spacing w:after="0" w:line="300" w:lineRule="auto"/>
              <w:jc w:val="both"/>
              <w:rPr>
                <w:rFonts w:ascii="Times New Roman" w:hAnsi="Times New Roman"/>
              </w:rPr>
            </w:pPr>
            <w:r w:rsidRPr="008E06A9">
              <w:rPr>
                <w:rFonts w:ascii="Times New Roman" w:hAnsi="Times New Roman"/>
              </w:rPr>
              <w:t>116 01194 01 0000 140</w:t>
            </w:r>
          </w:p>
        </w:tc>
        <w:tc>
          <w:tcPr>
            <w:tcW w:w="5954" w:type="dxa"/>
            <w:shd w:val="clear" w:color="auto" w:fill="auto"/>
          </w:tcPr>
          <w:p w:rsidR="008E06A9" w:rsidRPr="008E06A9" w:rsidRDefault="008E06A9" w:rsidP="008E06A9">
            <w:pPr>
              <w:autoSpaceDE w:val="0"/>
              <w:autoSpaceDN w:val="0"/>
              <w:adjustRightInd w:val="0"/>
              <w:spacing w:after="0" w:line="240" w:lineRule="auto"/>
              <w:jc w:val="both"/>
              <w:rPr>
                <w:rFonts w:ascii="Times New Roman" w:eastAsia="Calibri" w:hAnsi="Times New Roman"/>
                <w:color w:val="000000"/>
              </w:rPr>
            </w:pPr>
            <w:r w:rsidRPr="008E06A9">
              <w:rPr>
                <w:rFonts w:ascii="Times New Roman" w:eastAsia="Calibri" w:hAnsi="Times New Roman"/>
                <w:color w:val="000000"/>
              </w:rPr>
              <w:t xml:space="preserve">Административные штрафы, установленные </w:t>
            </w:r>
            <w:hyperlink r:id="rId105" w:history="1">
              <w:r w:rsidRPr="008E06A9">
                <w:rPr>
                  <w:rFonts w:ascii="Times New Roman" w:eastAsia="Calibri" w:hAnsi="Times New Roman"/>
                  <w:color w:val="000000"/>
                </w:rPr>
                <w:t>Главой 19</w:t>
              </w:r>
            </w:hyperlink>
            <w:r w:rsidRPr="008E06A9">
              <w:rPr>
                <w:rFonts w:ascii="Times New Roman" w:eastAsia="Calibri" w:hAnsi="Times New Roman"/>
                <w:color w:val="000000"/>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p w:rsidR="008E06A9" w:rsidRPr="008E06A9" w:rsidRDefault="008E06A9" w:rsidP="008E06A9">
            <w:pPr>
              <w:widowControl w:val="0"/>
              <w:tabs>
                <w:tab w:val="num" w:pos="1353"/>
              </w:tabs>
              <w:snapToGrid w:val="0"/>
              <w:spacing w:after="0" w:line="300" w:lineRule="auto"/>
              <w:jc w:val="both"/>
              <w:rPr>
                <w:rFonts w:ascii="Times New Roman" w:hAnsi="Times New Roman"/>
                <w:color w:val="000000"/>
              </w:rPr>
            </w:pP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900</w:t>
            </w:r>
          </w:p>
        </w:tc>
        <w:tc>
          <w:tcPr>
            <w:tcW w:w="2835" w:type="dxa"/>
            <w:gridSpan w:val="3"/>
            <w:shd w:val="clear" w:color="auto" w:fill="auto"/>
          </w:tcPr>
          <w:p w:rsidR="008E06A9" w:rsidRPr="008E06A9" w:rsidRDefault="008E06A9" w:rsidP="008E06A9">
            <w:pPr>
              <w:widowControl w:val="0"/>
              <w:tabs>
                <w:tab w:val="num" w:pos="1353"/>
              </w:tabs>
              <w:snapToGrid w:val="0"/>
              <w:spacing w:after="0" w:line="300" w:lineRule="auto"/>
              <w:jc w:val="both"/>
              <w:rPr>
                <w:rFonts w:ascii="Times New Roman" w:hAnsi="Times New Roman"/>
              </w:rPr>
            </w:pPr>
          </w:p>
          <w:p w:rsidR="008E06A9" w:rsidRPr="008E06A9" w:rsidRDefault="008E06A9" w:rsidP="008E06A9">
            <w:pPr>
              <w:widowControl w:val="0"/>
              <w:tabs>
                <w:tab w:val="num" w:pos="1353"/>
              </w:tabs>
              <w:snapToGrid w:val="0"/>
              <w:spacing w:after="0" w:line="300" w:lineRule="auto"/>
              <w:jc w:val="both"/>
              <w:rPr>
                <w:rFonts w:ascii="Times New Roman" w:hAnsi="Times New Roman"/>
              </w:rPr>
            </w:pPr>
            <w:r w:rsidRPr="008E06A9">
              <w:rPr>
                <w:rFonts w:ascii="Times New Roman" w:hAnsi="Times New Roman"/>
              </w:rPr>
              <w:t>116 01154 01 0000 140</w:t>
            </w:r>
          </w:p>
        </w:tc>
        <w:tc>
          <w:tcPr>
            <w:tcW w:w="5954" w:type="dxa"/>
            <w:shd w:val="clear" w:color="auto" w:fill="auto"/>
          </w:tcPr>
          <w:p w:rsidR="008E06A9" w:rsidRPr="008E06A9" w:rsidRDefault="008E06A9" w:rsidP="008E06A9">
            <w:pPr>
              <w:autoSpaceDE w:val="0"/>
              <w:autoSpaceDN w:val="0"/>
              <w:adjustRightInd w:val="0"/>
              <w:spacing w:after="0" w:line="240" w:lineRule="auto"/>
              <w:jc w:val="both"/>
              <w:rPr>
                <w:rFonts w:ascii="Times New Roman" w:eastAsia="Calibri" w:hAnsi="Times New Roman"/>
                <w:color w:val="000000"/>
              </w:rPr>
            </w:pPr>
            <w:r w:rsidRPr="008E06A9">
              <w:rPr>
                <w:rFonts w:ascii="Times New Roman" w:eastAsia="Calibri" w:hAnsi="Times New Roman"/>
                <w:color w:val="000000"/>
              </w:rPr>
              <w:t xml:space="preserve">Административные штрафы, установленные </w:t>
            </w:r>
            <w:hyperlink r:id="rId106" w:history="1">
              <w:r w:rsidRPr="008E06A9">
                <w:rPr>
                  <w:rFonts w:ascii="Times New Roman" w:eastAsia="Calibri" w:hAnsi="Times New Roman"/>
                  <w:color w:val="000000"/>
                </w:rPr>
                <w:t>Главой 15</w:t>
              </w:r>
            </w:hyperlink>
            <w:r w:rsidRPr="008E06A9">
              <w:rPr>
                <w:rFonts w:ascii="Times New Roman" w:eastAsia="Calibri" w:hAnsi="Times New Roman"/>
                <w:color w:val="00000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07" w:history="1">
              <w:r w:rsidRPr="008E06A9">
                <w:rPr>
                  <w:rFonts w:ascii="Times New Roman" w:eastAsia="Calibri" w:hAnsi="Times New Roman"/>
                  <w:color w:val="000000"/>
                </w:rPr>
                <w:t>пункте 6 статьи 46</w:t>
              </w:r>
            </w:hyperlink>
            <w:r w:rsidRPr="008E06A9">
              <w:rPr>
                <w:rFonts w:ascii="Times New Roman" w:eastAsia="Calibri" w:hAnsi="Times New Roman"/>
                <w:color w:val="000000"/>
              </w:rPr>
              <w:t xml:space="preserve"> Бюджетного кодекса Российской Федерации), выявленные должностными лицами органов муниципального контроля</w:t>
            </w:r>
          </w:p>
          <w:p w:rsidR="008E06A9" w:rsidRPr="008E06A9" w:rsidRDefault="008E06A9" w:rsidP="008E06A9">
            <w:pPr>
              <w:widowControl w:val="0"/>
              <w:tabs>
                <w:tab w:val="num" w:pos="1353"/>
              </w:tabs>
              <w:snapToGrid w:val="0"/>
              <w:spacing w:after="0" w:line="300" w:lineRule="auto"/>
              <w:jc w:val="both"/>
              <w:rPr>
                <w:rFonts w:ascii="Times New Roman" w:hAnsi="Times New Roman"/>
                <w:color w:val="000000"/>
              </w:rPr>
            </w:pP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900</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snapToGrid w:val="0"/>
              </w:rPr>
            </w:pPr>
          </w:p>
          <w:p w:rsidR="008E06A9" w:rsidRPr="008E06A9" w:rsidRDefault="008E06A9" w:rsidP="008E06A9">
            <w:pPr>
              <w:spacing w:after="0" w:line="240" w:lineRule="auto"/>
              <w:jc w:val="both"/>
              <w:rPr>
                <w:rFonts w:ascii="Times New Roman" w:hAnsi="Times New Roman"/>
                <w:snapToGrid w:val="0"/>
              </w:rPr>
            </w:pPr>
            <w:r w:rsidRPr="008E06A9">
              <w:rPr>
                <w:rFonts w:ascii="Times New Roman" w:hAnsi="Times New Roman"/>
                <w:snapToGrid w:val="0"/>
              </w:rPr>
              <w:t>116 10123 01 0000 140</w:t>
            </w:r>
          </w:p>
        </w:tc>
        <w:tc>
          <w:tcPr>
            <w:tcW w:w="5954" w:type="dxa"/>
            <w:shd w:val="clear" w:color="auto" w:fill="auto"/>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8E06A9" w:rsidRPr="008E06A9" w:rsidRDefault="008E06A9" w:rsidP="008E06A9">
            <w:pPr>
              <w:autoSpaceDE w:val="0"/>
              <w:autoSpaceDN w:val="0"/>
              <w:adjustRightInd w:val="0"/>
              <w:spacing w:after="0" w:line="240" w:lineRule="auto"/>
              <w:jc w:val="both"/>
              <w:rPr>
                <w:rFonts w:ascii="Times New Roman" w:hAnsi="Times New Roman"/>
              </w:rPr>
            </w:pP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900</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snapToGrid w:val="0"/>
              </w:rPr>
            </w:pPr>
          </w:p>
          <w:p w:rsidR="008E06A9" w:rsidRPr="008E06A9" w:rsidRDefault="008E06A9" w:rsidP="008E06A9">
            <w:pPr>
              <w:spacing w:after="0" w:line="240" w:lineRule="auto"/>
              <w:jc w:val="both"/>
              <w:rPr>
                <w:rFonts w:ascii="Times New Roman" w:hAnsi="Times New Roman"/>
                <w:snapToGrid w:val="0"/>
              </w:rPr>
            </w:pPr>
            <w:r w:rsidRPr="008E06A9">
              <w:rPr>
                <w:rFonts w:ascii="Times New Roman" w:hAnsi="Times New Roman"/>
                <w:snapToGrid w:val="0"/>
              </w:rPr>
              <w:t>116 07010 05 0000 140</w:t>
            </w:r>
          </w:p>
        </w:tc>
        <w:tc>
          <w:tcPr>
            <w:tcW w:w="5954" w:type="dxa"/>
            <w:shd w:val="clear" w:color="auto" w:fill="auto"/>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p w:rsidR="008E06A9" w:rsidRPr="008E06A9" w:rsidRDefault="008E06A9" w:rsidP="008E06A9">
            <w:pPr>
              <w:spacing w:after="0" w:line="240" w:lineRule="auto"/>
              <w:jc w:val="both"/>
              <w:rPr>
                <w:rFonts w:ascii="Times New Roman" w:hAnsi="Times New Roman"/>
                <w:b/>
              </w:rPr>
            </w:pP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900</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p>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202 20077 05 0000 150</w:t>
            </w:r>
          </w:p>
        </w:tc>
        <w:tc>
          <w:tcPr>
            <w:tcW w:w="5954" w:type="dxa"/>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Субсидии бюджетам муниципальных районов на софинансирование капитальных вложений в объекты  муниципальной собственности</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900</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2 02 05081 05 0000 150</w:t>
            </w:r>
          </w:p>
        </w:tc>
        <w:tc>
          <w:tcPr>
            <w:tcW w:w="5954" w:type="dxa"/>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900</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p>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202 20216 05 0000 150</w:t>
            </w:r>
          </w:p>
        </w:tc>
        <w:tc>
          <w:tcPr>
            <w:tcW w:w="5954" w:type="dxa"/>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900</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p>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202 25243 05 0000 150</w:t>
            </w:r>
          </w:p>
        </w:tc>
        <w:tc>
          <w:tcPr>
            <w:tcW w:w="5954" w:type="dxa"/>
            <w:shd w:val="clear" w:color="auto" w:fill="auto"/>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Субсидии бюджетам муниципальных районов на строительство и реконструкцию ( модернизацию) объектов питьевого водоснабжения</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900</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p>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202 25467 05 0000 150</w:t>
            </w:r>
          </w:p>
        </w:tc>
        <w:tc>
          <w:tcPr>
            <w:tcW w:w="5954" w:type="dxa"/>
            <w:shd w:val="clear" w:color="auto" w:fill="auto"/>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p w:rsidR="008E06A9" w:rsidRPr="008E06A9" w:rsidRDefault="008E06A9" w:rsidP="008E06A9">
            <w:pPr>
              <w:spacing w:after="0" w:line="240" w:lineRule="auto"/>
              <w:jc w:val="both"/>
              <w:rPr>
                <w:rFonts w:ascii="Times New Roman" w:hAnsi="Times New Roman"/>
              </w:rPr>
            </w:pP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900</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p>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202 25497 05 0000 150</w:t>
            </w:r>
          </w:p>
        </w:tc>
        <w:tc>
          <w:tcPr>
            <w:tcW w:w="5954" w:type="dxa"/>
            <w:shd w:val="clear" w:color="auto" w:fill="auto"/>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Субсидии бюджетам муниципальных районов на реализацию мероприятий по обеспечению жильем молодых семей</w:t>
            </w:r>
          </w:p>
          <w:p w:rsidR="008E06A9" w:rsidRPr="008E06A9" w:rsidRDefault="008E06A9" w:rsidP="008E06A9">
            <w:pPr>
              <w:spacing w:after="0" w:line="240" w:lineRule="auto"/>
              <w:jc w:val="both"/>
              <w:rPr>
                <w:rFonts w:ascii="Times New Roman" w:hAnsi="Times New Roman"/>
              </w:rPr>
            </w:pP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900</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2 02 25511 05 0000 150</w:t>
            </w:r>
          </w:p>
        </w:tc>
        <w:tc>
          <w:tcPr>
            <w:tcW w:w="5954" w:type="dxa"/>
            <w:shd w:val="clear" w:color="auto" w:fill="auto"/>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Субсидии бюджетам муниципальных районов на проведение комплексных кадастровых работ</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900</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202 25519 05 0000 150</w:t>
            </w:r>
          </w:p>
        </w:tc>
        <w:tc>
          <w:tcPr>
            <w:tcW w:w="5954" w:type="dxa"/>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Субсидия бюджетам муниципальных районов на поддержку отрасли культуры</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900</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p>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2 02 35120 05 0000 150</w:t>
            </w:r>
          </w:p>
          <w:p w:rsidR="008E06A9" w:rsidRPr="008E06A9" w:rsidRDefault="008E06A9" w:rsidP="008E06A9">
            <w:pPr>
              <w:spacing w:after="0" w:line="240" w:lineRule="auto"/>
              <w:jc w:val="both"/>
              <w:rPr>
                <w:rFonts w:ascii="Times New Roman" w:hAnsi="Times New Roman"/>
              </w:rPr>
            </w:pPr>
          </w:p>
        </w:tc>
        <w:tc>
          <w:tcPr>
            <w:tcW w:w="5954" w:type="dxa"/>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900</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202 35260 05 0000 150</w:t>
            </w:r>
          </w:p>
        </w:tc>
        <w:tc>
          <w:tcPr>
            <w:tcW w:w="5954" w:type="dxa"/>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900</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202 30024 05 0000 150</w:t>
            </w:r>
          </w:p>
        </w:tc>
        <w:tc>
          <w:tcPr>
            <w:tcW w:w="5954" w:type="dxa"/>
            <w:shd w:val="clear" w:color="auto" w:fill="auto"/>
          </w:tcPr>
          <w:p w:rsidR="008E06A9" w:rsidRPr="008E06A9" w:rsidRDefault="008E06A9" w:rsidP="008E06A9">
            <w:pPr>
              <w:spacing w:after="0" w:line="240" w:lineRule="auto"/>
              <w:jc w:val="both"/>
              <w:rPr>
                <w:rFonts w:ascii="Times New Roman" w:hAnsi="Times New Roman"/>
                <w:snapToGrid w:val="0"/>
                <w:color w:val="000000"/>
              </w:rPr>
            </w:pPr>
            <w:r w:rsidRPr="008E06A9">
              <w:rPr>
                <w:rFonts w:ascii="Times New Roman" w:hAnsi="Times New Roman"/>
                <w:snapToGrid w:val="0"/>
                <w:color w:val="000000"/>
              </w:rPr>
              <w:t>Субвенции бюджетам муниципальных районов на выполнение  передаваемых полномочий субъектов Российской Федерации</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900</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202 35082 05 0000 150</w:t>
            </w:r>
          </w:p>
        </w:tc>
        <w:tc>
          <w:tcPr>
            <w:tcW w:w="5954" w:type="dxa"/>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38"/>
        </w:trPr>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900</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202 35118 05 0000 150</w:t>
            </w:r>
          </w:p>
        </w:tc>
        <w:tc>
          <w:tcPr>
            <w:tcW w:w="5954" w:type="dxa"/>
            <w:shd w:val="clear" w:color="auto" w:fill="auto"/>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p w:rsidR="008E06A9" w:rsidRPr="008E06A9" w:rsidRDefault="008E06A9" w:rsidP="008E06A9">
            <w:pPr>
              <w:spacing w:after="0" w:line="240" w:lineRule="auto"/>
              <w:jc w:val="both"/>
              <w:rPr>
                <w:rFonts w:ascii="Times New Roman" w:hAnsi="Times New Roman"/>
                <w:snapToGrid w:val="0"/>
                <w:color w:val="000000"/>
              </w:rPr>
            </w:pP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900</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202 40014 05 0000 150</w:t>
            </w:r>
          </w:p>
        </w:tc>
        <w:tc>
          <w:tcPr>
            <w:tcW w:w="5954" w:type="dxa"/>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900</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207 05030 05 0000 150</w:t>
            </w:r>
          </w:p>
        </w:tc>
        <w:tc>
          <w:tcPr>
            <w:tcW w:w="5954" w:type="dxa"/>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Прочие безвозмездные поступления в бюджеты муниципальных районов</w:t>
            </w:r>
          </w:p>
          <w:p w:rsidR="008E06A9" w:rsidRPr="008E06A9" w:rsidRDefault="008E06A9" w:rsidP="008E06A9">
            <w:pPr>
              <w:spacing w:after="0" w:line="240" w:lineRule="auto"/>
              <w:jc w:val="both"/>
              <w:rPr>
                <w:rFonts w:ascii="Times New Roman" w:hAnsi="Times New Roman"/>
              </w:rPr>
            </w:pP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eastAsia="Calibri" w:hAnsi="Times New Roman"/>
                <w:b/>
                <w:iCs/>
                <w:sz w:val="24"/>
                <w:szCs w:val="24"/>
              </w:rPr>
            </w:pPr>
            <w:r w:rsidRPr="008E06A9">
              <w:rPr>
                <w:rFonts w:ascii="Times New Roman" w:eastAsia="Calibri" w:hAnsi="Times New Roman"/>
                <w:b/>
                <w:iCs/>
                <w:sz w:val="24"/>
                <w:szCs w:val="24"/>
              </w:rPr>
              <w:t>902</w:t>
            </w:r>
          </w:p>
        </w:tc>
        <w:tc>
          <w:tcPr>
            <w:tcW w:w="8789" w:type="dxa"/>
            <w:gridSpan w:val="4"/>
            <w:shd w:val="clear" w:color="auto" w:fill="auto"/>
          </w:tcPr>
          <w:p w:rsidR="008E06A9" w:rsidRPr="008E06A9" w:rsidRDefault="008E06A9" w:rsidP="008E06A9">
            <w:pPr>
              <w:widowControl w:val="0"/>
              <w:tabs>
                <w:tab w:val="num" w:pos="1353"/>
              </w:tabs>
              <w:snapToGrid w:val="0"/>
              <w:spacing w:after="0" w:line="300" w:lineRule="auto"/>
              <w:jc w:val="center"/>
              <w:rPr>
                <w:rFonts w:ascii="Times New Roman" w:eastAsia="Calibri" w:hAnsi="Times New Roman"/>
                <w:b/>
                <w:iCs/>
              </w:rPr>
            </w:pPr>
            <w:r w:rsidRPr="008E06A9">
              <w:rPr>
                <w:rFonts w:ascii="Times New Roman" w:eastAsia="Calibri" w:hAnsi="Times New Roman"/>
                <w:b/>
                <w:iCs/>
              </w:rPr>
              <w:t>Финансовое управление администрации Дубровского  района</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902</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 xml:space="preserve">  </w:t>
            </w:r>
          </w:p>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2 02 15001 05 0000 150</w:t>
            </w:r>
          </w:p>
        </w:tc>
        <w:tc>
          <w:tcPr>
            <w:tcW w:w="5954" w:type="dxa"/>
            <w:shd w:val="clear" w:color="auto" w:fill="auto"/>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Дотации бюджетам муниципальных районов на выравнивание бюджетной обеспеченности из бюджета субъекта Российской Федерации</w:t>
            </w:r>
          </w:p>
          <w:p w:rsidR="008E06A9" w:rsidRPr="008E06A9" w:rsidRDefault="008E06A9" w:rsidP="008E06A9">
            <w:pPr>
              <w:spacing w:after="0" w:line="240" w:lineRule="auto"/>
              <w:jc w:val="both"/>
              <w:rPr>
                <w:rFonts w:ascii="Times New Roman" w:hAnsi="Times New Roman"/>
              </w:rPr>
            </w:pP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902</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 xml:space="preserve">  </w:t>
            </w:r>
          </w:p>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2 02 15002 05 0000 150</w:t>
            </w:r>
          </w:p>
        </w:tc>
        <w:tc>
          <w:tcPr>
            <w:tcW w:w="5954" w:type="dxa"/>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Дотации бюджетам муниципальных районов  на поддержку мер по  обеспечению сбалансированности бюджетов</w:t>
            </w:r>
          </w:p>
          <w:p w:rsidR="008E06A9" w:rsidRPr="008E06A9" w:rsidRDefault="008E06A9" w:rsidP="008E06A9">
            <w:pPr>
              <w:spacing w:after="0" w:line="240" w:lineRule="auto"/>
              <w:jc w:val="both"/>
              <w:rPr>
                <w:rFonts w:ascii="Times New Roman" w:hAnsi="Times New Roman"/>
              </w:rPr>
            </w:pP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902</w:t>
            </w:r>
          </w:p>
        </w:tc>
        <w:tc>
          <w:tcPr>
            <w:tcW w:w="2835" w:type="dxa"/>
            <w:gridSpan w:val="3"/>
            <w:shd w:val="clear" w:color="auto" w:fill="auto"/>
            <w:vAlign w:val="center"/>
          </w:tcPr>
          <w:p w:rsidR="008E06A9" w:rsidRPr="008E06A9" w:rsidRDefault="008E06A9" w:rsidP="008E06A9">
            <w:pPr>
              <w:spacing w:after="0" w:line="240" w:lineRule="auto"/>
              <w:rPr>
                <w:rFonts w:ascii="Times New Roman" w:eastAsia="Calibri" w:hAnsi="Times New Roman"/>
              </w:rPr>
            </w:pPr>
            <w:r w:rsidRPr="008E06A9">
              <w:rPr>
                <w:rFonts w:ascii="Times New Roman" w:eastAsia="Calibri" w:hAnsi="Times New Roman"/>
              </w:rPr>
              <w:t>2 02 16549  05  0000 150</w:t>
            </w:r>
          </w:p>
        </w:tc>
        <w:tc>
          <w:tcPr>
            <w:tcW w:w="5954" w:type="dxa"/>
            <w:shd w:val="clear" w:color="auto" w:fill="auto"/>
            <w:vAlign w:val="center"/>
          </w:tcPr>
          <w:p w:rsidR="008E06A9" w:rsidRPr="008E06A9" w:rsidRDefault="008E06A9" w:rsidP="008E06A9">
            <w:pPr>
              <w:spacing w:after="0" w:line="240" w:lineRule="auto"/>
              <w:rPr>
                <w:rFonts w:ascii="Times New Roman" w:eastAsia="Calibri" w:hAnsi="Times New Roman"/>
              </w:rPr>
            </w:pPr>
            <w:r w:rsidRPr="008E06A9">
              <w:rPr>
                <w:rFonts w:ascii="Times New Roman" w:eastAsia="Calibri" w:hAnsi="Times New Roman"/>
              </w:rPr>
              <w:t>Дотации (гранты) бюджетам муниципальных районов за достижение показателей деятельности органов местного самоуправления</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902</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2 02 19999 05 0000 150</w:t>
            </w:r>
          </w:p>
        </w:tc>
        <w:tc>
          <w:tcPr>
            <w:tcW w:w="5954" w:type="dxa"/>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Прочие дотации бюджетам муниципальных районов</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902</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 xml:space="preserve">  </w:t>
            </w:r>
          </w:p>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2 02 30024 05 0000 150</w:t>
            </w:r>
          </w:p>
        </w:tc>
        <w:tc>
          <w:tcPr>
            <w:tcW w:w="5954" w:type="dxa"/>
            <w:shd w:val="clear" w:color="auto" w:fill="auto"/>
          </w:tcPr>
          <w:p w:rsidR="008E06A9" w:rsidRPr="008E06A9" w:rsidRDefault="008E06A9" w:rsidP="008E06A9">
            <w:pPr>
              <w:spacing w:after="0" w:line="240" w:lineRule="auto"/>
              <w:jc w:val="both"/>
              <w:rPr>
                <w:rFonts w:ascii="Times New Roman" w:hAnsi="Times New Roman"/>
                <w:snapToGrid w:val="0"/>
                <w:color w:val="000000"/>
              </w:rPr>
            </w:pPr>
            <w:r w:rsidRPr="008E06A9">
              <w:rPr>
                <w:rFonts w:ascii="Times New Roman" w:hAnsi="Times New Roman"/>
                <w:snapToGrid w:val="0"/>
                <w:color w:val="000000"/>
              </w:rPr>
              <w:t>Субвенции бюджетам муниципальных районов на выполнение  передаваемых полномочий субъектов Российской Федерации</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902</w:t>
            </w:r>
          </w:p>
        </w:tc>
        <w:tc>
          <w:tcPr>
            <w:tcW w:w="2835" w:type="dxa"/>
            <w:gridSpan w:val="3"/>
            <w:shd w:val="clear" w:color="auto" w:fill="auto"/>
            <w:vAlign w:val="center"/>
          </w:tcPr>
          <w:p w:rsidR="008E06A9" w:rsidRPr="008E06A9" w:rsidRDefault="008E06A9" w:rsidP="008E06A9">
            <w:pPr>
              <w:spacing w:after="0" w:line="240" w:lineRule="auto"/>
              <w:rPr>
                <w:rFonts w:ascii="Times New Roman" w:eastAsia="Calibri" w:hAnsi="Times New Roman"/>
              </w:rPr>
            </w:pPr>
            <w:r w:rsidRPr="008E06A9">
              <w:rPr>
                <w:rFonts w:ascii="Times New Roman" w:eastAsia="Calibri" w:hAnsi="Times New Roman"/>
              </w:rPr>
              <w:t>2 02 40014  05 0000 150</w:t>
            </w:r>
          </w:p>
        </w:tc>
        <w:tc>
          <w:tcPr>
            <w:tcW w:w="5954" w:type="dxa"/>
            <w:shd w:val="clear" w:color="auto" w:fill="auto"/>
            <w:vAlign w:val="center"/>
          </w:tcPr>
          <w:p w:rsidR="008E06A9" w:rsidRPr="008E06A9" w:rsidRDefault="008E06A9" w:rsidP="008E06A9">
            <w:pPr>
              <w:spacing w:after="0" w:line="240" w:lineRule="auto"/>
              <w:rPr>
                <w:rFonts w:ascii="Times New Roman" w:eastAsia="Calibri" w:hAnsi="Times New Roman"/>
              </w:rPr>
            </w:pPr>
            <w:r w:rsidRPr="008E06A9">
              <w:rPr>
                <w:rFonts w:ascii="Times New Roman" w:eastAsia="Calibri" w:hAnsi="Times New Roman"/>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902</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2 07 05030 05 0000150</w:t>
            </w:r>
          </w:p>
        </w:tc>
        <w:tc>
          <w:tcPr>
            <w:tcW w:w="5954" w:type="dxa"/>
            <w:shd w:val="clear" w:color="auto" w:fill="auto"/>
          </w:tcPr>
          <w:p w:rsidR="008E06A9" w:rsidRPr="008E06A9" w:rsidRDefault="008E06A9" w:rsidP="008E06A9">
            <w:pPr>
              <w:spacing w:after="0" w:line="240" w:lineRule="auto"/>
              <w:jc w:val="both"/>
              <w:rPr>
                <w:rFonts w:ascii="Times New Roman" w:hAnsi="Times New Roman"/>
                <w:snapToGrid w:val="0"/>
                <w:color w:val="000000"/>
              </w:rPr>
            </w:pPr>
            <w:r w:rsidRPr="008E06A9">
              <w:rPr>
                <w:rFonts w:ascii="Times New Roman" w:hAnsi="Times New Roman"/>
                <w:snapToGrid w:val="0"/>
                <w:color w:val="000000"/>
              </w:rPr>
              <w:t>Прочие безвозмездные поступления в бюджеты муниципальных районов</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color w:val="000000"/>
              </w:rPr>
            </w:pPr>
            <w:r w:rsidRPr="008E06A9">
              <w:rPr>
                <w:rFonts w:ascii="Times New Roman" w:hAnsi="Times New Roman"/>
                <w:b/>
                <w:color w:val="000000"/>
              </w:rPr>
              <w:t>902</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2 08 05000 05 0000 150</w:t>
            </w:r>
          </w:p>
        </w:tc>
        <w:tc>
          <w:tcPr>
            <w:tcW w:w="5954" w:type="dxa"/>
            <w:shd w:val="clear" w:color="auto" w:fill="auto"/>
          </w:tcPr>
          <w:p w:rsidR="008E06A9" w:rsidRPr="008E06A9" w:rsidRDefault="008E06A9" w:rsidP="008E06A9">
            <w:pPr>
              <w:spacing w:after="0" w:line="240" w:lineRule="auto"/>
              <w:jc w:val="both"/>
              <w:rPr>
                <w:rFonts w:ascii="Times New Roman" w:hAnsi="Times New Roman"/>
                <w:snapToGrid w:val="0"/>
                <w:color w:val="000000"/>
              </w:rPr>
            </w:pPr>
            <w:r w:rsidRPr="008E06A9">
              <w:rPr>
                <w:rFonts w:ascii="Times New Roman" w:hAnsi="Times New Roman"/>
                <w:snapToGrid w:val="0"/>
                <w:color w:val="00000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color w:val="000000"/>
              </w:rPr>
            </w:pPr>
          </w:p>
          <w:p w:rsidR="008E06A9" w:rsidRPr="008E06A9" w:rsidRDefault="008E06A9" w:rsidP="008E06A9">
            <w:pPr>
              <w:spacing w:after="0" w:line="240" w:lineRule="auto"/>
              <w:jc w:val="both"/>
              <w:rPr>
                <w:rFonts w:ascii="Times New Roman" w:hAnsi="Times New Roman"/>
                <w:b/>
                <w:color w:val="000000"/>
              </w:rPr>
            </w:pPr>
            <w:r w:rsidRPr="008E06A9">
              <w:rPr>
                <w:rFonts w:ascii="Times New Roman" w:hAnsi="Times New Roman"/>
                <w:b/>
                <w:color w:val="000000"/>
              </w:rPr>
              <w:t>902</w:t>
            </w:r>
          </w:p>
        </w:tc>
        <w:tc>
          <w:tcPr>
            <w:tcW w:w="2835" w:type="dxa"/>
            <w:gridSpan w:val="3"/>
            <w:shd w:val="clear" w:color="auto" w:fill="auto"/>
            <w:vAlign w:val="center"/>
          </w:tcPr>
          <w:p w:rsidR="008E06A9" w:rsidRPr="008E06A9" w:rsidRDefault="008E06A9" w:rsidP="008E06A9">
            <w:pPr>
              <w:spacing w:after="0" w:line="240" w:lineRule="auto"/>
              <w:rPr>
                <w:rFonts w:ascii="Times New Roman" w:eastAsia="Calibri" w:hAnsi="Times New Roman"/>
              </w:rPr>
            </w:pPr>
            <w:r w:rsidRPr="008E06A9">
              <w:rPr>
                <w:rFonts w:ascii="Times New Roman" w:eastAsia="Calibri" w:hAnsi="Times New Roman"/>
              </w:rPr>
              <w:t>2 18 05010 05 0000 150</w:t>
            </w:r>
          </w:p>
        </w:tc>
        <w:tc>
          <w:tcPr>
            <w:tcW w:w="5954" w:type="dxa"/>
            <w:shd w:val="clear" w:color="auto" w:fill="auto"/>
            <w:vAlign w:val="center"/>
          </w:tcPr>
          <w:p w:rsidR="008E06A9" w:rsidRPr="008E06A9" w:rsidRDefault="008E06A9" w:rsidP="008E06A9">
            <w:pPr>
              <w:spacing w:after="0" w:line="240" w:lineRule="auto"/>
              <w:rPr>
                <w:rFonts w:ascii="Times New Roman" w:eastAsia="Calibri" w:hAnsi="Times New Roman"/>
              </w:rPr>
            </w:pPr>
            <w:r w:rsidRPr="008E06A9">
              <w:rPr>
                <w:rFonts w:ascii="Times New Roman" w:eastAsia="Calibri" w:hAnsi="Times New Roman"/>
              </w:rPr>
              <w:t>Доходы бюджетов муниципальных районов от возврата бюджетными учреждениями остатков субсидий прошлых лет</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902</w:t>
            </w:r>
          </w:p>
        </w:tc>
        <w:tc>
          <w:tcPr>
            <w:tcW w:w="2835" w:type="dxa"/>
            <w:gridSpan w:val="3"/>
            <w:shd w:val="clear" w:color="auto" w:fill="auto"/>
            <w:vAlign w:val="center"/>
          </w:tcPr>
          <w:p w:rsidR="008E06A9" w:rsidRPr="008E06A9" w:rsidRDefault="008E06A9" w:rsidP="008E06A9">
            <w:pPr>
              <w:spacing w:after="0" w:line="240" w:lineRule="auto"/>
              <w:rPr>
                <w:rFonts w:ascii="Times New Roman" w:eastAsia="Calibri" w:hAnsi="Times New Roman"/>
              </w:rPr>
            </w:pPr>
            <w:r w:rsidRPr="008E06A9">
              <w:rPr>
                <w:rFonts w:ascii="Times New Roman" w:eastAsia="Calibri" w:hAnsi="Times New Roman"/>
              </w:rPr>
              <w:t>2 18 05020 05 0000 150</w:t>
            </w:r>
          </w:p>
        </w:tc>
        <w:tc>
          <w:tcPr>
            <w:tcW w:w="5954" w:type="dxa"/>
            <w:shd w:val="clear" w:color="auto" w:fill="auto"/>
            <w:vAlign w:val="center"/>
          </w:tcPr>
          <w:p w:rsidR="008E06A9" w:rsidRPr="008E06A9" w:rsidRDefault="008E06A9" w:rsidP="008E06A9">
            <w:pPr>
              <w:spacing w:after="0" w:line="240" w:lineRule="auto"/>
              <w:rPr>
                <w:rFonts w:ascii="Times New Roman" w:eastAsia="Calibri" w:hAnsi="Times New Roman"/>
              </w:rPr>
            </w:pPr>
            <w:r w:rsidRPr="008E06A9">
              <w:rPr>
                <w:rFonts w:ascii="Times New Roman" w:eastAsia="Calibri" w:hAnsi="Times New Roman"/>
              </w:rPr>
              <w:t>Доходы бюджетов муниципальных районов от возврата автономными учреждениями остатков субсидий прошлых лет</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902</w:t>
            </w:r>
          </w:p>
        </w:tc>
        <w:tc>
          <w:tcPr>
            <w:tcW w:w="2835" w:type="dxa"/>
            <w:gridSpan w:val="3"/>
            <w:shd w:val="clear" w:color="auto" w:fill="auto"/>
            <w:vAlign w:val="center"/>
          </w:tcPr>
          <w:p w:rsidR="008E06A9" w:rsidRPr="008E06A9" w:rsidRDefault="008E06A9" w:rsidP="008E06A9">
            <w:pPr>
              <w:spacing w:after="0" w:line="240" w:lineRule="auto"/>
              <w:rPr>
                <w:rFonts w:ascii="Times New Roman" w:eastAsia="Calibri" w:hAnsi="Times New Roman"/>
              </w:rPr>
            </w:pPr>
            <w:r w:rsidRPr="008E06A9">
              <w:rPr>
                <w:rFonts w:ascii="Times New Roman" w:eastAsia="Calibri" w:hAnsi="Times New Roman"/>
              </w:rPr>
              <w:t>2 18 05030 05 0000 150</w:t>
            </w:r>
          </w:p>
        </w:tc>
        <w:tc>
          <w:tcPr>
            <w:tcW w:w="5954" w:type="dxa"/>
            <w:shd w:val="clear" w:color="auto" w:fill="auto"/>
            <w:vAlign w:val="center"/>
          </w:tcPr>
          <w:p w:rsidR="008E06A9" w:rsidRPr="008E06A9" w:rsidRDefault="008E06A9" w:rsidP="008E06A9">
            <w:pPr>
              <w:spacing w:after="0" w:line="240" w:lineRule="auto"/>
              <w:rPr>
                <w:rFonts w:ascii="Times New Roman" w:eastAsia="Calibri" w:hAnsi="Times New Roman"/>
              </w:rPr>
            </w:pPr>
            <w:r w:rsidRPr="008E06A9">
              <w:rPr>
                <w:rFonts w:ascii="Times New Roman" w:eastAsia="Calibri" w:hAnsi="Times New Roman"/>
              </w:rPr>
              <w:t>Доходы бюджетов муниципальных районов от возврата иными организациями остатков субсидий прошлых лет</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850" w:type="dxa"/>
            <w:gridSpan w:val="4"/>
            <w:shd w:val="clear" w:color="auto" w:fill="auto"/>
            <w:vAlign w:val="center"/>
          </w:tcPr>
          <w:p w:rsidR="008E06A9" w:rsidRPr="008E06A9" w:rsidRDefault="008E06A9" w:rsidP="008E06A9">
            <w:pPr>
              <w:spacing w:after="0" w:line="240" w:lineRule="auto"/>
              <w:rPr>
                <w:rFonts w:ascii="Times New Roman" w:eastAsia="Calibri" w:hAnsi="Times New Roman"/>
                <w:b/>
              </w:rPr>
            </w:pPr>
            <w:r w:rsidRPr="008E06A9">
              <w:rPr>
                <w:rFonts w:ascii="Times New Roman" w:eastAsia="Calibri" w:hAnsi="Times New Roman"/>
                <w:b/>
              </w:rPr>
              <w:t>902</w:t>
            </w:r>
          </w:p>
        </w:tc>
        <w:tc>
          <w:tcPr>
            <w:tcW w:w="2835" w:type="dxa"/>
            <w:gridSpan w:val="3"/>
            <w:shd w:val="clear" w:color="auto" w:fill="auto"/>
            <w:vAlign w:val="center"/>
          </w:tcPr>
          <w:p w:rsidR="008E06A9" w:rsidRPr="008E06A9" w:rsidRDefault="008E06A9" w:rsidP="008E06A9">
            <w:pPr>
              <w:spacing w:after="0" w:line="240" w:lineRule="auto"/>
              <w:rPr>
                <w:rFonts w:ascii="Times New Roman" w:eastAsia="Calibri" w:hAnsi="Times New Roman"/>
              </w:rPr>
            </w:pPr>
            <w:r w:rsidRPr="008E06A9">
              <w:rPr>
                <w:rFonts w:ascii="Times New Roman" w:eastAsia="Calibri" w:hAnsi="Times New Roman"/>
              </w:rPr>
              <w:t>2 18 60010 05 0000 150</w:t>
            </w:r>
          </w:p>
        </w:tc>
        <w:tc>
          <w:tcPr>
            <w:tcW w:w="5954" w:type="dxa"/>
            <w:shd w:val="clear" w:color="auto" w:fill="auto"/>
            <w:vAlign w:val="center"/>
          </w:tcPr>
          <w:p w:rsidR="008E06A9" w:rsidRPr="008E06A9" w:rsidRDefault="008E06A9" w:rsidP="008E06A9">
            <w:pPr>
              <w:spacing w:after="0" w:line="240" w:lineRule="auto"/>
              <w:rPr>
                <w:rFonts w:ascii="Times New Roman" w:eastAsia="Calibri" w:hAnsi="Times New Roman"/>
              </w:rPr>
            </w:pPr>
            <w:r w:rsidRPr="008E06A9">
              <w:rPr>
                <w:rFonts w:ascii="Times New Roman" w:eastAsia="Calibri" w:hAnsi="Times New Roman"/>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850" w:type="dxa"/>
            <w:gridSpan w:val="4"/>
            <w:shd w:val="clear" w:color="auto" w:fill="auto"/>
            <w:vAlign w:val="center"/>
          </w:tcPr>
          <w:p w:rsidR="008E06A9" w:rsidRPr="008E06A9" w:rsidRDefault="008E06A9" w:rsidP="008E06A9">
            <w:pPr>
              <w:spacing w:after="0" w:line="240" w:lineRule="auto"/>
              <w:rPr>
                <w:rFonts w:ascii="Times New Roman" w:eastAsia="Calibri" w:hAnsi="Times New Roman"/>
                <w:b/>
              </w:rPr>
            </w:pPr>
            <w:r w:rsidRPr="008E06A9">
              <w:rPr>
                <w:rFonts w:ascii="Times New Roman" w:eastAsia="Calibri" w:hAnsi="Times New Roman"/>
                <w:b/>
              </w:rPr>
              <w:t>902</w:t>
            </w:r>
          </w:p>
        </w:tc>
        <w:tc>
          <w:tcPr>
            <w:tcW w:w="2835" w:type="dxa"/>
            <w:gridSpan w:val="3"/>
            <w:shd w:val="clear" w:color="auto" w:fill="auto"/>
            <w:vAlign w:val="center"/>
          </w:tcPr>
          <w:p w:rsidR="008E06A9" w:rsidRPr="008E06A9" w:rsidRDefault="008E06A9" w:rsidP="008E06A9">
            <w:pPr>
              <w:spacing w:after="0" w:line="240" w:lineRule="auto"/>
              <w:rPr>
                <w:rFonts w:ascii="Times New Roman" w:eastAsia="Calibri" w:hAnsi="Times New Roman"/>
              </w:rPr>
            </w:pPr>
            <w:r w:rsidRPr="008E06A9">
              <w:rPr>
                <w:rFonts w:ascii="Times New Roman" w:eastAsia="Calibri" w:hAnsi="Times New Roman"/>
              </w:rPr>
              <w:t>2 19 60010 05 0000 150</w:t>
            </w:r>
          </w:p>
        </w:tc>
        <w:tc>
          <w:tcPr>
            <w:tcW w:w="5954" w:type="dxa"/>
            <w:shd w:val="clear" w:color="auto" w:fill="auto"/>
            <w:vAlign w:val="center"/>
          </w:tcPr>
          <w:p w:rsidR="008E06A9" w:rsidRPr="008E06A9" w:rsidRDefault="008E06A9" w:rsidP="008E06A9">
            <w:pPr>
              <w:spacing w:after="0" w:line="240" w:lineRule="auto"/>
              <w:rPr>
                <w:rFonts w:ascii="Times New Roman" w:eastAsia="Calibri" w:hAnsi="Times New Roman"/>
              </w:rPr>
            </w:pPr>
            <w:r w:rsidRPr="008E06A9">
              <w:rPr>
                <w:rFonts w:ascii="Times New Roman" w:eastAsia="Calibri" w:hAnsi="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904</w:t>
            </w:r>
          </w:p>
        </w:tc>
        <w:tc>
          <w:tcPr>
            <w:tcW w:w="8789" w:type="dxa"/>
            <w:gridSpan w:val="4"/>
            <w:shd w:val="clear" w:color="auto" w:fill="auto"/>
          </w:tcPr>
          <w:p w:rsidR="008E06A9" w:rsidRPr="008E06A9" w:rsidRDefault="008E06A9" w:rsidP="008E06A9">
            <w:pPr>
              <w:spacing w:after="0" w:line="240" w:lineRule="auto"/>
              <w:jc w:val="center"/>
              <w:rPr>
                <w:rFonts w:ascii="Times New Roman" w:hAnsi="Times New Roman"/>
                <w:b/>
                <w:sz w:val="24"/>
                <w:szCs w:val="24"/>
              </w:rPr>
            </w:pPr>
            <w:r w:rsidRPr="008E06A9">
              <w:rPr>
                <w:rFonts w:ascii="Times New Roman" w:hAnsi="Times New Roman"/>
                <w:b/>
                <w:sz w:val="24"/>
                <w:szCs w:val="24"/>
              </w:rPr>
              <w:t>Комитет имущественных отношений администрации Дубровского района</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904</w:t>
            </w:r>
          </w:p>
        </w:tc>
        <w:tc>
          <w:tcPr>
            <w:tcW w:w="2835" w:type="dxa"/>
            <w:gridSpan w:val="3"/>
            <w:shd w:val="clear" w:color="auto" w:fill="auto"/>
          </w:tcPr>
          <w:p w:rsidR="008E06A9" w:rsidRPr="008E06A9" w:rsidRDefault="008E06A9" w:rsidP="008E06A9">
            <w:pPr>
              <w:wordWrap w:val="0"/>
              <w:spacing w:after="0" w:line="240" w:lineRule="auto"/>
              <w:jc w:val="center"/>
              <w:rPr>
                <w:rFonts w:ascii="Times New Roman" w:eastAsia="Calibri" w:hAnsi="Times New Roman"/>
              </w:rPr>
            </w:pPr>
          </w:p>
          <w:p w:rsidR="008E06A9" w:rsidRPr="008E06A9" w:rsidRDefault="008E06A9" w:rsidP="008E06A9">
            <w:pPr>
              <w:wordWrap w:val="0"/>
              <w:spacing w:after="0" w:line="240" w:lineRule="auto"/>
              <w:rPr>
                <w:rFonts w:ascii="Times New Roman" w:eastAsia="Calibri" w:hAnsi="Times New Roman"/>
              </w:rPr>
            </w:pPr>
          </w:p>
          <w:p w:rsidR="008E06A9" w:rsidRPr="008E06A9" w:rsidRDefault="008E06A9" w:rsidP="008E06A9">
            <w:pPr>
              <w:wordWrap w:val="0"/>
              <w:spacing w:after="0" w:line="240" w:lineRule="auto"/>
              <w:ind w:left="-108" w:right="-62"/>
              <w:rPr>
                <w:rFonts w:ascii="Times New Roman" w:eastAsia="Calibri" w:hAnsi="Times New Roman"/>
              </w:rPr>
            </w:pPr>
            <w:r w:rsidRPr="008E06A9">
              <w:rPr>
                <w:rFonts w:ascii="Times New Roman" w:eastAsia="Calibri" w:hAnsi="Times New Roman"/>
              </w:rPr>
              <w:t xml:space="preserve">   1 11 05013 05 0000 120</w:t>
            </w:r>
          </w:p>
        </w:tc>
        <w:tc>
          <w:tcPr>
            <w:tcW w:w="5954" w:type="dxa"/>
            <w:shd w:val="clear" w:color="auto" w:fill="auto"/>
          </w:tcPr>
          <w:p w:rsidR="008E06A9" w:rsidRPr="008E06A9" w:rsidRDefault="008E06A9" w:rsidP="008E06A9">
            <w:pPr>
              <w:wordWrap w:val="0"/>
              <w:spacing w:after="0" w:line="240" w:lineRule="auto"/>
              <w:jc w:val="both"/>
              <w:rPr>
                <w:rFonts w:ascii="Times New Roman" w:eastAsia="Calibri" w:hAnsi="Times New Roman"/>
              </w:rPr>
            </w:pPr>
            <w:r w:rsidRPr="008E06A9">
              <w:rPr>
                <w:rFonts w:ascii="Times New Roman" w:eastAsia="Calibri"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904</w:t>
            </w:r>
          </w:p>
        </w:tc>
        <w:tc>
          <w:tcPr>
            <w:tcW w:w="2835" w:type="dxa"/>
            <w:gridSpan w:val="3"/>
            <w:shd w:val="clear" w:color="auto" w:fill="auto"/>
            <w:vAlign w:val="center"/>
          </w:tcPr>
          <w:p w:rsidR="008E06A9" w:rsidRPr="008E06A9" w:rsidRDefault="008E06A9" w:rsidP="008E06A9">
            <w:pPr>
              <w:spacing w:after="0" w:line="240" w:lineRule="auto"/>
              <w:rPr>
                <w:rFonts w:ascii="Times New Roman" w:eastAsia="Calibri" w:hAnsi="Times New Roman"/>
              </w:rPr>
            </w:pPr>
            <w:r w:rsidRPr="008E06A9">
              <w:rPr>
                <w:rFonts w:ascii="Times New Roman" w:eastAsia="Calibri" w:hAnsi="Times New Roman"/>
              </w:rPr>
              <w:t xml:space="preserve"> 1 11 05013 13 0000 120</w:t>
            </w:r>
          </w:p>
        </w:tc>
        <w:tc>
          <w:tcPr>
            <w:tcW w:w="5954" w:type="dxa"/>
            <w:shd w:val="clear" w:color="auto" w:fill="auto"/>
            <w:vAlign w:val="center"/>
          </w:tcPr>
          <w:p w:rsidR="008E06A9" w:rsidRPr="008E06A9" w:rsidRDefault="008E06A9" w:rsidP="008E06A9">
            <w:pPr>
              <w:spacing w:after="0" w:line="240" w:lineRule="auto"/>
              <w:rPr>
                <w:rFonts w:ascii="Times New Roman" w:eastAsia="Calibri" w:hAnsi="Times New Roman"/>
              </w:rPr>
            </w:pPr>
            <w:r w:rsidRPr="008E06A9">
              <w:rPr>
                <w:rFonts w:ascii="Times New Roman" w:eastAsia="Calibri"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904</w:t>
            </w:r>
          </w:p>
        </w:tc>
        <w:tc>
          <w:tcPr>
            <w:tcW w:w="2835" w:type="dxa"/>
            <w:gridSpan w:val="3"/>
            <w:shd w:val="clear" w:color="auto" w:fill="auto"/>
            <w:vAlign w:val="center"/>
          </w:tcPr>
          <w:p w:rsidR="008E06A9" w:rsidRPr="008E06A9" w:rsidRDefault="008E06A9" w:rsidP="008E06A9">
            <w:pPr>
              <w:spacing w:after="0" w:line="240" w:lineRule="auto"/>
              <w:ind w:left="-108"/>
              <w:jc w:val="center"/>
              <w:rPr>
                <w:rFonts w:ascii="Times New Roman" w:eastAsia="Calibri" w:hAnsi="Times New Roman"/>
              </w:rPr>
            </w:pPr>
            <w:r w:rsidRPr="008E06A9">
              <w:rPr>
                <w:rFonts w:ascii="Times New Roman" w:eastAsia="Calibri" w:hAnsi="Times New Roman"/>
              </w:rPr>
              <w:t>1 11 05035  05 0000 120</w:t>
            </w:r>
          </w:p>
        </w:tc>
        <w:tc>
          <w:tcPr>
            <w:tcW w:w="5954" w:type="dxa"/>
            <w:shd w:val="clear" w:color="auto" w:fill="auto"/>
            <w:vAlign w:val="center"/>
          </w:tcPr>
          <w:p w:rsidR="008E06A9" w:rsidRPr="008E06A9" w:rsidRDefault="008E06A9" w:rsidP="008E06A9">
            <w:pPr>
              <w:spacing w:after="0" w:line="240" w:lineRule="auto"/>
              <w:rPr>
                <w:rFonts w:ascii="Times New Roman" w:eastAsia="Calibri" w:hAnsi="Times New Roman"/>
              </w:rPr>
            </w:pPr>
            <w:r w:rsidRPr="008E06A9">
              <w:rPr>
                <w:rFonts w:ascii="Times New Roman" w:eastAsia="Calibri" w:hAnsi="Times New Roman"/>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904</w:t>
            </w:r>
          </w:p>
        </w:tc>
        <w:tc>
          <w:tcPr>
            <w:tcW w:w="2835" w:type="dxa"/>
            <w:gridSpan w:val="3"/>
            <w:shd w:val="clear" w:color="auto" w:fill="auto"/>
            <w:vAlign w:val="center"/>
          </w:tcPr>
          <w:p w:rsidR="008E06A9" w:rsidRPr="008E06A9" w:rsidRDefault="008E06A9" w:rsidP="008E06A9">
            <w:pPr>
              <w:spacing w:after="0" w:line="240" w:lineRule="auto"/>
              <w:rPr>
                <w:rFonts w:ascii="Times New Roman" w:eastAsia="Calibri" w:hAnsi="Times New Roman"/>
              </w:rPr>
            </w:pPr>
            <w:r w:rsidRPr="008E06A9">
              <w:rPr>
                <w:rFonts w:ascii="Times New Roman" w:eastAsia="Calibri" w:hAnsi="Times New Roman"/>
              </w:rPr>
              <w:t xml:space="preserve">  1 11 07015  05 0000  120</w:t>
            </w:r>
          </w:p>
        </w:tc>
        <w:tc>
          <w:tcPr>
            <w:tcW w:w="5954" w:type="dxa"/>
            <w:shd w:val="clear" w:color="auto" w:fill="auto"/>
            <w:vAlign w:val="center"/>
          </w:tcPr>
          <w:p w:rsidR="008E06A9" w:rsidRPr="008E06A9" w:rsidRDefault="008E06A9" w:rsidP="008E06A9">
            <w:pPr>
              <w:spacing w:after="0" w:line="240" w:lineRule="auto"/>
              <w:rPr>
                <w:rFonts w:ascii="Times New Roman" w:eastAsia="Calibri" w:hAnsi="Times New Roman"/>
              </w:rPr>
            </w:pPr>
            <w:r w:rsidRPr="008E06A9">
              <w:rPr>
                <w:rFonts w:ascii="Times New Roman" w:eastAsia="Calibri" w:hAnsi="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 xml:space="preserve">904 </w:t>
            </w:r>
          </w:p>
        </w:tc>
        <w:tc>
          <w:tcPr>
            <w:tcW w:w="2835" w:type="dxa"/>
            <w:gridSpan w:val="3"/>
            <w:shd w:val="clear" w:color="auto" w:fill="auto"/>
            <w:vAlign w:val="center"/>
          </w:tcPr>
          <w:p w:rsidR="008E06A9" w:rsidRPr="008E06A9" w:rsidRDefault="008E06A9" w:rsidP="008E06A9">
            <w:pPr>
              <w:spacing w:after="0" w:line="240" w:lineRule="auto"/>
              <w:jc w:val="center"/>
              <w:rPr>
                <w:rFonts w:ascii="Times New Roman" w:eastAsia="Calibri" w:hAnsi="Times New Roman"/>
              </w:rPr>
            </w:pPr>
            <w:r w:rsidRPr="008E06A9">
              <w:rPr>
                <w:rFonts w:ascii="Times New Roman" w:eastAsia="Calibri" w:hAnsi="Times New Roman"/>
              </w:rPr>
              <w:t>1 11 09045 05 0000 120</w:t>
            </w:r>
          </w:p>
        </w:tc>
        <w:tc>
          <w:tcPr>
            <w:tcW w:w="5954" w:type="dxa"/>
            <w:shd w:val="clear" w:color="auto" w:fill="auto"/>
            <w:vAlign w:val="center"/>
          </w:tcPr>
          <w:p w:rsidR="008E06A9" w:rsidRPr="008E06A9" w:rsidRDefault="008E06A9" w:rsidP="008E06A9">
            <w:pPr>
              <w:spacing w:after="0" w:line="240" w:lineRule="auto"/>
              <w:rPr>
                <w:rFonts w:ascii="Times New Roman" w:eastAsia="Calibri" w:hAnsi="Times New Roman"/>
              </w:rPr>
            </w:pPr>
            <w:r w:rsidRPr="008E06A9">
              <w:rPr>
                <w:rFonts w:ascii="Times New Roman" w:eastAsia="Calibri" w:hAnsi="Times New Roman"/>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904</w:t>
            </w:r>
          </w:p>
        </w:tc>
        <w:tc>
          <w:tcPr>
            <w:tcW w:w="2835" w:type="dxa"/>
            <w:gridSpan w:val="3"/>
            <w:shd w:val="clear" w:color="auto" w:fill="auto"/>
            <w:vAlign w:val="center"/>
          </w:tcPr>
          <w:p w:rsidR="008E06A9" w:rsidRPr="008E06A9" w:rsidRDefault="008E06A9" w:rsidP="008E06A9">
            <w:pPr>
              <w:spacing w:after="0" w:line="240" w:lineRule="auto"/>
              <w:jc w:val="center"/>
              <w:rPr>
                <w:rFonts w:ascii="Times New Roman" w:eastAsia="Calibri" w:hAnsi="Times New Roman"/>
              </w:rPr>
            </w:pPr>
            <w:r w:rsidRPr="008E06A9">
              <w:rPr>
                <w:rFonts w:ascii="Times New Roman" w:eastAsia="Calibri" w:hAnsi="Times New Roman"/>
              </w:rPr>
              <w:t>1 14 02052 05 0000 410</w:t>
            </w:r>
          </w:p>
        </w:tc>
        <w:tc>
          <w:tcPr>
            <w:tcW w:w="5954" w:type="dxa"/>
            <w:shd w:val="clear" w:color="auto" w:fill="auto"/>
            <w:vAlign w:val="center"/>
          </w:tcPr>
          <w:p w:rsidR="008E06A9" w:rsidRPr="008E06A9" w:rsidRDefault="008E06A9" w:rsidP="008E06A9">
            <w:pPr>
              <w:spacing w:after="0" w:line="240" w:lineRule="auto"/>
              <w:rPr>
                <w:rFonts w:ascii="Times New Roman" w:eastAsia="Calibri" w:hAnsi="Times New Roman"/>
              </w:rPr>
            </w:pPr>
            <w:r w:rsidRPr="008E06A9">
              <w:rPr>
                <w:rFonts w:ascii="Times New Roman" w:eastAsia="Calibri" w:hAnsi="Times New Roman"/>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904</w:t>
            </w:r>
          </w:p>
        </w:tc>
        <w:tc>
          <w:tcPr>
            <w:tcW w:w="2835" w:type="dxa"/>
            <w:gridSpan w:val="3"/>
            <w:shd w:val="clear" w:color="auto" w:fill="auto"/>
            <w:vAlign w:val="center"/>
          </w:tcPr>
          <w:p w:rsidR="008E06A9" w:rsidRPr="008E06A9" w:rsidRDefault="008E06A9" w:rsidP="008E06A9">
            <w:pPr>
              <w:spacing w:after="0" w:line="240" w:lineRule="auto"/>
              <w:jc w:val="center"/>
              <w:rPr>
                <w:rFonts w:ascii="Times New Roman" w:eastAsia="Calibri" w:hAnsi="Times New Roman"/>
              </w:rPr>
            </w:pPr>
            <w:r w:rsidRPr="008E06A9">
              <w:rPr>
                <w:rFonts w:ascii="Times New Roman" w:eastAsia="Calibri" w:hAnsi="Times New Roman"/>
              </w:rPr>
              <w:t>1 14 02053 05 0000 410</w:t>
            </w:r>
          </w:p>
        </w:tc>
        <w:tc>
          <w:tcPr>
            <w:tcW w:w="5954" w:type="dxa"/>
            <w:shd w:val="clear" w:color="auto" w:fill="auto"/>
            <w:vAlign w:val="center"/>
          </w:tcPr>
          <w:p w:rsidR="008E06A9" w:rsidRPr="008E06A9" w:rsidRDefault="008E06A9" w:rsidP="008E06A9">
            <w:pPr>
              <w:spacing w:after="0" w:line="240" w:lineRule="auto"/>
              <w:rPr>
                <w:rFonts w:ascii="Times New Roman" w:eastAsia="Calibri" w:hAnsi="Times New Roman"/>
              </w:rPr>
            </w:pPr>
            <w:r w:rsidRPr="008E06A9">
              <w:rPr>
                <w:rFonts w:ascii="Times New Roman" w:eastAsia="Calibri" w:hAnsi="Times New Roma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2"/>
        </w:trPr>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904</w:t>
            </w:r>
          </w:p>
        </w:tc>
        <w:tc>
          <w:tcPr>
            <w:tcW w:w="2835" w:type="dxa"/>
            <w:gridSpan w:val="3"/>
            <w:shd w:val="clear" w:color="auto" w:fill="auto"/>
            <w:vAlign w:val="center"/>
          </w:tcPr>
          <w:p w:rsidR="008E06A9" w:rsidRPr="008E06A9" w:rsidRDefault="008E06A9" w:rsidP="008E06A9">
            <w:pPr>
              <w:spacing w:after="0" w:line="240" w:lineRule="auto"/>
              <w:jc w:val="center"/>
              <w:rPr>
                <w:rFonts w:ascii="Times New Roman" w:eastAsia="Calibri" w:hAnsi="Times New Roman"/>
              </w:rPr>
            </w:pPr>
            <w:r w:rsidRPr="008E06A9">
              <w:rPr>
                <w:rFonts w:ascii="Times New Roman" w:eastAsia="Calibri" w:hAnsi="Times New Roman"/>
              </w:rPr>
              <w:t>1 14 02052 05 0000 440</w:t>
            </w:r>
          </w:p>
        </w:tc>
        <w:tc>
          <w:tcPr>
            <w:tcW w:w="5954" w:type="dxa"/>
            <w:shd w:val="clear" w:color="auto" w:fill="auto"/>
            <w:vAlign w:val="center"/>
          </w:tcPr>
          <w:p w:rsidR="008E06A9" w:rsidRPr="008E06A9" w:rsidRDefault="008E06A9" w:rsidP="008E06A9">
            <w:pPr>
              <w:spacing w:after="0" w:line="240" w:lineRule="auto"/>
              <w:rPr>
                <w:rFonts w:ascii="Times New Roman" w:eastAsia="Calibri" w:hAnsi="Times New Roman"/>
              </w:rPr>
            </w:pPr>
            <w:r w:rsidRPr="008E06A9">
              <w:rPr>
                <w:rFonts w:ascii="Times New Roman" w:eastAsia="Calibri" w:hAnsi="Times New Roman"/>
              </w:rPr>
              <w:t>Доходы от реализации имущества, находящегося в оперативном управлении учреждений, находящихся в ведении органов управления муниципальных районов</w:t>
            </w:r>
          </w:p>
          <w:p w:rsidR="008E06A9" w:rsidRPr="008E06A9" w:rsidRDefault="008E06A9" w:rsidP="008E06A9">
            <w:pPr>
              <w:spacing w:after="0" w:line="240" w:lineRule="auto"/>
              <w:rPr>
                <w:rFonts w:ascii="Times New Roman" w:eastAsia="Calibri" w:hAnsi="Times New Roman"/>
              </w:rPr>
            </w:pPr>
            <w:r w:rsidRPr="008E06A9">
              <w:rPr>
                <w:rFonts w:ascii="Times New Roman" w:eastAsia="Calibri" w:hAnsi="Times New Roman"/>
              </w:rPr>
              <w:t>(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904</w:t>
            </w:r>
          </w:p>
        </w:tc>
        <w:tc>
          <w:tcPr>
            <w:tcW w:w="2835" w:type="dxa"/>
            <w:gridSpan w:val="3"/>
            <w:shd w:val="clear" w:color="auto" w:fill="auto"/>
            <w:vAlign w:val="center"/>
          </w:tcPr>
          <w:p w:rsidR="008E06A9" w:rsidRPr="008E06A9" w:rsidRDefault="008E06A9" w:rsidP="008E06A9">
            <w:pPr>
              <w:spacing w:after="0" w:line="240" w:lineRule="auto"/>
              <w:jc w:val="center"/>
              <w:rPr>
                <w:rFonts w:ascii="Times New Roman" w:eastAsia="Calibri" w:hAnsi="Times New Roman"/>
              </w:rPr>
            </w:pPr>
            <w:r w:rsidRPr="008E06A9">
              <w:rPr>
                <w:rFonts w:ascii="Times New Roman" w:eastAsia="Calibri" w:hAnsi="Times New Roman"/>
              </w:rPr>
              <w:t>1 14 02053 05 0000 440</w:t>
            </w:r>
          </w:p>
        </w:tc>
        <w:tc>
          <w:tcPr>
            <w:tcW w:w="5954" w:type="dxa"/>
            <w:shd w:val="clear" w:color="auto" w:fill="auto"/>
            <w:vAlign w:val="center"/>
          </w:tcPr>
          <w:p w:rsidR="008E06A9" w:rsidRPr="008E06A9" w:rsidRDefault="008E06A9" w:rsidP="008E06A9">
            <w:pPr>
              <w:spacing w:after="0" w:line="240" w:lineRule="auto"/>
              <w:rPr>
                <w:rFonts w:ascii="Times New Roman" w:eastAsia="Calibri" w:hAnsi="Times New Roman"/>
              </w:rPr>
            </w:pPr>
            <w:r w:rsidRPr="008E06A9">
              <w:rPr>
                <w:rFonts w:ascii="Times New Roman" w:eastAsia="Calibri" w:hAnsi="Times New Roma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p>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904</w:t>
            </w:r>
          </w:p>
        </w:tc>
        <w:tc>
          <w:tcPr>
            <w:tcW w:w="2835" w:type="dxa"/>
            <w:gridSpan w:val="3"/>
            <w:shd w:val="clear" w:color="auto" w:fill="auto"/>
            <w:vAlign w:val="center"/>
          </w:tcPr>
          <w:p w:rsidR="008E06A9" w:rsidRPr="008E06A9" w:rsidRDefault="008E06A9" w:rsidP="008E06A9">
            <w:pPr>
              <w:spacing w:after="0" w:line="240" w:lineRule="auto"/>
              <w:ind w:right="-110"/>
              <w:rPr>
                <w:rFonts w:ascii="Times New Roman" w:eastAsia="Calibri" w:hAnsi="Times New Roman"/>
              </w:rPr>
            </w:pPr>
            <w:r w:rsidRPr="008E06A9">
              <w:rPr>
                <w:rFonts w:ascii="Times New Roman" w:eastAsia="Calibri" w:hAnsi="Times New Roman"/>
              </w:rPr>
              <w:t xml:space="preserve"> 1 14  06013 05 0000 430</w:t>
            </w:r>
          </w:p>
        </w:tc>
        <w:tc>
          <w:tcPr>
            <w:tcW w:w="5954" w:type="dxa"/>
            <w:shd w:val="clear" w:color="auto" w:fill="auto"/>
            <w:vAlign w:val="center"/>
          </w:tcPr>
          <w:p w:rsidR="008E06A9" w:rsidRPr="008E06A9" w:rsidRDefault="008E06A9" w:rsidP="008E06A9">
            <w:pPr>
              <w:wordWrap w:val="0"/>
              <w:spacing w:before="100" w:after="100" w:line="240" w:lineRule="auto"/>
              <w:ind w:left="60" w:right="60"/>
              <w:rPr>
                <w:rFonts w:ascii="Times New Roman" w:eastAsia="Calibri" w:hAnsi="Times New Roman"/>
              </w:rPr>
            </w:pPr>
            <w:r w:rsidRPr="008E06A9">
              <w:rPr>
                <w:rFonts w:ascii="Times New Roman" w:eastAsia="Calibri" w:hAnsi="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904</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snapToGrid w:val="0"/>
              </w:rPr>
            </w:pPr>
            <w:r w:rsidRPr="008E06A9">
              <w:rPr>
                <w:rFonts w:ascii="Times New Roman" w:hAnsi="Times New Roman"/>
              </w:rPr>
              <w:t>114 06013 13 0000 430</w:t>
            </w:r>
          </w:p>
        </w:tc>
        <w:tc>
          <w:tcPr>
            <w:tcW w:w="5954" w:type="dxa"/>
            <w:shd w:val="clear" w:color="auto" w:fill="auto"/>
          </w:tcPr>
          <w:p w:rsidR="008E06A9" w:rsidRPr="008E06A9" w:rsidRDefault="008E06A9" w:rsidP="008E06A9">
            <w:pPr>
              <w:spacing w:after="0" w:line="240" w:lineRule="auto"/>
              <w:jc w:val="both"/>
              <w:rPr>
                <w:rFonts w:ascii="Times New Roman" w:hAnsi="Times New Roman"/>
                <w:b/>
              </w:rPr>
            </w:pPr>
            <w:r w:rsidRPr="008E06A9">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905</w:t>
            </w:r>
          </w:p>
        </w:tc>
        <w:tc>
          <w:tcPr>
            <w:tcW w:w="8789" w:type="dxa"/>
            <w:gridSpan w:val="4"/>
            <w:shd w:val="clear" w:color="auto" w:fill="auto"/>
          </w:tcPr>
          <w:p w:rsidR="008E06A9" w:rsidRPr="008E06A9" w:rsidRDefault="008E06A9" w:rsidP="008E06A9">
            <w:pPr>
              <w:spacing w:after="0" w:line="240" w:lineRule="auto"/>
              <w:jc w:val="center"/>
              <w:rPr>
                <w:rFonts w:ascii="Times New Roman" w:hAnsi="Times New Roman"/>
                <w:b/>
              </w:rPr>
            </w:pPr>
            <w:r w:rsidRPr="008E06A9">
              <w:rPr>
                <w:rFonts w:ascii="Times New Roman" w:hAnsi="Times New Roman"/>
                <w:b/>
              </w:rPr>
              <w:t>Отдел образования  администрации Дубровского района</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905</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snapToGrid w:val="0"/>
              </w:rPr>
            </w:pPr>
            <w:r w:rsidRPr="008E06A9">
              <w:rPr>
                <w:rFonts w:ascii="Times New Roman" w:hAnsi="Times New Roman"/>
                <w:snapToGrid w:val="0"/>
              </w:rPr>
              <w:t>202 25304 05 0000 150</w:t>
            </w:r>
          </w:p>
        </w:tc>
        <w:tc>
          <w:tcPr>
            <w:tcW w:w="5954" w:type="dxa"/>
            <w:shd w:val="clear" w:color="auto" w:fill="auto"/>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8E06A9" w:rsidRPr="008E06A9" w:rsidRDefault="008E06A9" w:rsidP="008E06A9">
            <w:pPr>
              <w:autoSpaceDE w:val="0"/>
              <w:autoSpaceDN w:val="0"/>
              <w:adjustRightInd w:val="0"/>
              <w:spacing w:after="0" w:line="240" w:lineRule="auto"/>
              <w:jc w:val="both"/>
              <w:rPr>
                <w:rFonts w:ascii="Times New Roman" w:hAnsi="Times New Roman"/>
                <w:bCs/>
              </w:rPr>
            </w:pP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905</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snapToGrid w:val="0"/>
              </w:rPr>
            </w:pPr>
            <w:r w:rsidRPr="008E06A9">
              <w:rPr>
                <w:rFonts w:ascii="Times New Roman" w:hAnsi="Times New Roman"/>
                <w:snapToGrid w:val="0"/>
              </w:rPr>
              <w:t>2 02 25097 05 0000 150</w:t>
            </w:r>
          </w:p>
        </w:tc>
        <w:tc>
          <w:tcPr>
            <w:tcW w:w="5954" w:type="dxa"/>
            <w:shd w:val="clear" w:color="auto" w:fill="auto"/>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 xml:space="preserve">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905</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snapToGrid w:val="0"/>
              </w:rPr>
            </w:pPr>
            <w:r w:rsidRPr="008E06A9">
              <w:rPr>
                <w:rFonts w:ascii="Times New Roman" w:hAnsi="Times New Roman"/>
                <w:snapToGrid w:val="0"/>
              </w:rPr>
              <w:t>2 02 25210 05 0000 150</w:t>
            </w:r>
          </w:p>
        </w:tc>
        <w:tc>
          <w:tcPr>
            <w:tcW w:w="5954" w:type="dxa"/>
            <w:shd w:val="clear" w:color="auto" w:fill="auto"/>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p>
          <w:p w:rsidR="008E06A9" w:rsidRPr="008E06A9" w:rsidRDefault="008E06A9" w:rsidP="008E06A9">
            <w:pPr>
              <w:autoSpaceDE w:val="0"/>
              <w:autoSpaceDN w:val="0"/>
              <w:adjustRightInd w:val="0"/>
              <w:spacing w:after="0" w:line="240" w:lineRule="auto"/>
              <w:jc w:val="both"/>
              <w:rPr>
                <w:rFonts w:ascii="Times New Roman" w:hAnsi="Times New Roman"/>
              </w:rPr>
            </w:pP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905</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snapToGrid w:val="0"/>
              </w:rPr>
            </w:pPr>
            <w:r w:rsidRPr="008E06A9">
              <w:rPr>
                <w:rFonts w:ascii="Times New Roman" w:hAnsi="Times New Roman"/>
                <w:snapToGrid w:val="0"/>
              </w:rPr>
              <w:t>2 02 25520 05 0000 150</w:t>
            </w:r>
          </w:p>
        </w:tc>
        <w:tc>
          <w:tcPr>
            <w:tcW w:w="5954" w:type="dxa"/>
            <w:shd w:val="clear" w:color="auto" w:fill="auto"/>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jc w:val="both"/>
              <w:rPr>
                <w:rFonts w:ascii="Times New Roman" w:hAnsi="Times New Roman"/>
                <w:b/>
              </w:rPr>
            </w:pPr>
            <w:r w:rsidRPr="008E06A9">
              <w:rPr>
                <w:rFonts w:ascii="Times New Roman" w:hAnsi="Times New Roman"/>
                <w:b/>
              </w:rPr>
              <w:t>905</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202 29999 05 0000 150</w:t>
            </w:r>
          </w:p>
        </w:tc>
        <w:tc>
          <w:tcPr>
            <w:tcW w:w="5954" w:type="dxa"/>
            <w:shd w:val="clear" w:color="auto" w:fill="auto"/>
          </w:tcPr>
          <w:p w:rsidR="008E06A9" w:rsidRPr="008E06A9" w:rsidRDefault="008E06A9" w:rsidP="008E06A9">
            <w:pPr>
              <w:spacing w:after="0" w:line="240" w:lineRule="auto"/>
              <w:jc w:val="both"/>
              <w:rPr>
                <w:rFonts w:ascii="Times New Roman" w:hAnsi="Times New Roman"/>
                <w:snapToGrid w:val="0"/>
                <w:color w:val="000000"/>
              </w:rPr>
            </w:pPr>
            <w:r w:rsidRPr="008E06A9">
              <w:rPr>
                <w:rFonts w:ascii="Times New Roman" w:hAnsi="Times New Roman"/>
                <w:snapToGrid w:val="0"/>
                <w:color w:val="000000"/>
              </w:rPr>
              <w:t>Прочие субсидии бюджетам муниципальных районов</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rPr>
                <w:rFonts w:ascii="Times New Roman" w:eastAsia="Calibri" w:hAnsi="Times New Roman"/>
                <w:sz w:val="20"/>
                <w:szCs w:val="20"/>
              </w:rPr>
            </w:pPr>
            <w:r w:rsidRPr="008E06A9">
              <w:rPr>
                <w:rFonts w:ascii="Times New Roman" w:hAnsi="Times New Roman"/>
                <w:b/>
              </w:rPr>
              <w:t>905</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202 30024 05 0000 150</w:t>
            </w:r>
          </w:p>
        </w:tc>
        <w:tc>
          <w:tcPr>
            <w:tcW w:w="5954" w:type="dxa"/>
            <w:shd w:val="clear" w:color="auto" w:fill="auto"/>
          </w:tcPr>
          <w:p w:rsidR="008E06A9" w:rsidRPr="008E06A9" w:rsidRDefault="008E06A9" w:rsidP="008E06A9">
            <w:pPr>
              <w:spacing w:after="0" w:line="240" w:lineRule="auto"/>
              <w:jc w:val="both"/>
              <w:rPr>
                <w:rFonts w:ascii="Times New Roman" w:hAnsi="Times New Roman"/>
                <w:snapToGrid w:val="0"/>
                <w:color w:val="000000"/>
              </w:rPr>
            </w:pPr>
            <w:r w:rsidRPr="008E06A9">
              <w:rPr>
                <w:rFonts w:ascii="Times New Roman" w:hAnsi="Times New Roman"/>
                <w:snapToGrid w:val="0"/>
                <w:color w:val="000000"/>
              </w:rPr>
              <w:t>Субвенции бюджетам муниципальных районов на выполнение  передаваемых полномочий субъектов Российской Федерации</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rPr>
                <w:rFonts w:ascii="Times New Roman" w:eastAsia="Calibri" w:hAnsi="Times New Roman"/>
                <w:sz w:val="20"/>
                <w:szCs w:val="20"/>
              </w:rPr>
            </w:pPr>
            <w:r w:rsidRPr="008E06A9">
              <w:rPr>
                <w:rFonts w:ascii="Times New Roman" w:hAnsi="Times New Roman"/>
                <w:b/>
              </w:rPr>
              <w:t>905</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snapToGrid w:val="0"/>
              </w:rPr>
            </w:pPr>
            <w:r w:rsidRPr="008E06A9">
              <w:rPr>
                <w:rFonts w:ascii="Times New Roman" w:hAnsi="Times New Roman"/>
                <w:snapToGrid w:val="0"/>
              </w:rPr>
              <w:t>202 39999 05 0000 150</w:t>
            </w:r>
          </w:p>
        </w:tc>
        <w:tc>
          <w:tcPr>
            <w:tcW w:w="5954" w:type="dxa"/>
            <w:shd w:val="clear" w:color="auto" w:fill="auto"/>
          </w:tcPr>
          <w:p w:rsidR="008E06A9" w:rsidRPr="008E06A9" w:rsidRDefault="008E06A9" w:rsidP="008E06A9">
            <w:pPr>
              <w:spacing w:after="0" w:line="240" w:lineRule="auto"/>
              <w:jc w:val="both"/>
              <w:rPr>
                <w:rFonts w:ascii="Times New Roman" w:hAnsi="Times New Roman"/>
                <w:snapToGrid w:val="0"/>
                <w:color w:val="000000"/>
              </w:rPr>
            </w:pPr>
            <w:r w:rsidRPr="008E06A9">
              <w:rPr>
                <w:rFonts w:ascii="Times New Roman" w:hAnsi="Times New Roman"/>
                <w:snapToGrid w:val="0"/>
                <w:color w:val="000000"/>
              </w:rPr>
              <w:t>Прочие субвенции бюджетам муниципальных районов</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rPr>
                <w:rFonts w:ascii="Times New Roman" w:eastAsia="Calibri" w:hAnsi="Times New Roman"/>
                <w:sz w:val="20"/>
                <w:szCs w:val="20"/>
              </w:rPr>
            </w:pPr>
            <w:r w:rsidRPr="008E06A9">
              <w:rPr>
                <w:rFonts w:ascii="Times New Roman" w:hAnsi="Times New Roman"/>
                <w:b/>
              </w:rPr>
              <w:t>905</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snapToGrid w:val="0"/>
              </w:rPr>
            </w:pPr>
            <w:r w:rsidRPr="008E06A9">
              <w:rPr>
                <w:rFonts w:ascii="Times New Roman" w:hAnsi="Times New Roman"/>
                <w:snapToGrid w:val="0"/>
              </w:rPr>
              <w:t>202 30029 05  0000 150</w:t>
            </w:r>
          </w:p>
        </w:tc>
        <w:tc>
          <w:tcPr>
            <w:tcW w:w="5954" w:type="dxa"/>
            <w:shd w:val="clear" w:color="auto" w:fill="auto"/>
          </w:tcPr>
          <w:p w:rsidR="008E06A9" w:rsidRPr="008E06A9" w:rsidRDefault="008E06A9" w:rsidP="008E06A9">
            <w:pPr>
              <w:spacing w:after="0" w:line="240" w:lineRule="auto"/>
              <w:jc w:val="both"/>
              <w:rPr>
                <w:rFonts w:ascii="Times New Roman" w:hAnsi="Times New Roman"/>
                <w:snapToGrid w:val="0"/>
                <w:color w:val="000000"/>
              </w:rPr>
            </w:pPr>
            <w:r w:rsidRPr="008E06A9">
              <w:rPr>
                <w:rFonts w:ascii="Times New Roman" w:hAnsi="Times New Roman"/>
                <w:snapToGrid w:val="0"/>
                <w:color w:val="000000"/>
              </w:rPr>
              <w:t>Субвенции бюджетам муниципальных районов  на компенсацию  части платы, взимаемой с родителей ( законных представителей ) за присмотр и уход за детьми, посещающими образовательные организации, реализующие образовательные программы дошкольного образования</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rPr>
                <w:rFonts w:ascii="Times New Roman" w:eastAsia="Calibri" w:hAnsi="Times New Roman"/>
                <w:sz w:val="20"/>
                <w:szCs w:val="20"/>
              </w:rPr>
            </w:pPr>
            <w:r w:rsidRPr="008E06A9">
              <w:rPr>
                <w:rFonts w:ascii="Times New Roman" w:hAnsi="Times New Roman"/>
                <w:b/>
              </w:rPr>
              <w:t>905</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snapToGrid w:val="0"/>
              </w:rPr>
            </w:pPr>
            <w:r w:rsidRPr="008E06A9">
              <w:rPr>
                <w:rFonts w:ascii="Times New Roman" w:hAnsi="Times New Roman"/>
              </w:rPr>
              <w:t>202 45303 05 0000 150</w:t>
            </w:r>
          </w:p>
        </w:tc>
        <w:tc>
          <w:tcPr>
            <w:tcW w:w="5954" w:type="dxa"/>
            <w:shd w:val="clear" w:color="auto" w:fill="auto"/>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8E06A9" w:rsidRPr="008E06A9" w:rsidRDefault="008E06A9" w:rsidP="008E06A9">
            <w:pPr>
              <w:autoSpaceDE w:val="0"/>
              <w:autoSpaceDN w:val="0"/>
              <w:adjustRightInd w:val="0"/>
              <w:spacing w:after="0" w:line="240" w:lineRule="auto"/>
              <w:jc w:val="both"/>
              <w:rPr>
                <w:rFonts w:ascii="Times New Roman" w:hAnsi="Times New Roman"/>
                <w:bCs/>
              </w:rPr>
            </w:pP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rPr>
                <w:rFonts w:ascii="Times New Roman" w:eastAsia="Calibri" w:hAnsi="Times New Roman"/>
                <w:sz w:val="20"/>
                <w:szCs w:val="20"/>
              </w:rPr>
            </w:pPr>
            <w:r w:rsidRPr="008E06A9">
              <w:rPr>
                <w:rFonts w:ascii="Times New Roman" w:hAnsi="Times New Roman"/>
                <w:b/>
              </w:rPr>
              <w:lastRenderedPageBreak/>
              <w:t>905</w:t>
            </w: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snapToGrid w:val="0"/>
              </w:rPr>
            </w:pPr>
            <w:r w:rsidRPr="008E06A9">
              <w:rPr>
                <w:rFonts w:ascii="Times New Roman" w:hAnsi="Times New Roman"/>
                <w:snapToGrid w:val="0"/>
              </w:rPr>
              <w:t>117 01050 05 0000 180</w:t>
            </w:r>
          </w:p>
        </w:tc>
        <w:tc>
          <w:tcPr>
            <w:tcW w:w="5954" w:type="dxa"/>
            <w:shd w:val="clear" w:color="auto" w:fill="auto"/>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Невыясненные поступления, зачисляемые в бюджеты муниципальных районов</w:t>
            </w:r>
          </w:p>
          <w:p w:rsidR="008E06A9" w:rsidRPr="008E06A9" w:rsidRDefault="008E06A9" w:rsidP="008E06A9">
            <w:pPr>
              <w:autoSpaceDE w:val="0"/>
              <w:autoSpaceDN w:val="0"/>
              <w:adjustRightInd w:val="0"/>
              <w:spacing w:after="0" w:line="240" w:lineRule="auto"/>
              <w:jc w:val="both"/>
              <w:rPr>
                <w:rFonts w:ascii="Times New Roman" w:hAnsi="Times New Roman"/>
              </w:rPr>
            </w:pP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91"/>
        </w:trPr>
        <w:tc>
          <w:tcPr>
            <w:tcW w:w="850" w:type="dxa"/>
            <w:gridSpan w:val="4"/>
            <w:shd w:val="clear" w:color="auto" w:fill="auto"/>
          </w:tcPr>
          <w:p w:rsidR="008E06A9" w:rsidRPr="008E06A9" w:rsidRDefault="008E06A9" w:rsidP="008E06A9">
            <w:pPr>
              <w:spacing w:after="0" w:line="240" w:lineRule="auto"/>
              <w:rPr>
                <w:rFonts w:ascii="Times New Roman" w:eastAsia="Calibri" w:hAnsi="Times New Roman"/>
                <w:sz w:val="20"/>
                <w:szCs w:val="20"/>
              </w:rPr>
            </w:pPr>
          </w:p>
        </w:tc>
        <w:tc>
          <w:tcPr>
            <w:tcW w:w="8789" w:type="dxa"/>
            <w:gridSpan w:val="4"/>
            <w:shd w:val="clear" w:color="auto" w:fill="auto"/>
          </w:tcPr>
          <w:p w:rsidR="008E06A9" w:rsidRPr="008E06A9" w:rsidRDefault="008E06A9" w:rsidP="008E06A9">
            <w:pPr>
              <w:spacing w:after="0" w:line="240" w:lineRule="auto"/>
              <w:jc w:val="center"/>
              <w:rPr>
                <w:rFonts w:ascii="Times New Roman" w:hAnsi="Times New Roman"/>
                <w:b/>
              </w:rPr>
            </w:pPr>
            <w:r w:rsidRPr="008E06A9">
              <w:rPr>
                <w:rFonts w:ascii="Times New Roman" w:hAnsi="Times New Roman"/>
                <w:b/>
              </w:rPr>
              <w:t>Иные доходы бюджета  Дубровского муниципального района Брянской области, администрирование которых  может осуществляться главными администраторами  бюджета района в пределах их компетенции  «*»</w:t>
            </w:r>
          </w:p>
          <w:p w:rsidR="008E06A9" w:rsidRPr="008E06A9" w:rsidRDefault="008E06A9" w:rsidP="008E06A9">
            <w:pPr>
              <w:spacing w:after="0" w:line="240" w:lineRule="auto"/>
              <w:jc w:val="center"/>
              <w:rPr>
                <w:rFonts w:ascii="Times New Roman" w:hAnsi="Times New Roman"/>
                <w:b/>
              </w:rPr>
            </w:pP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rPr>
                <w:rFonts w:ascii="Times New Roman" w:eastAsia="Calibri" w:hAnsi="Times New Roman"/>
                <w:sz w:val="20"/>
                <w:szCs w:val="20"/>
              </w:rPr>
            </w:pP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1 13 01995 05 0000 130</w:t>
            </w:r>
          </w:p>
        </w:tc>
        <w:tc>
          <w:tcPr>
            <w:tcW w:w="5954" w:type="dxa"/>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Прочие доходы  от оказания платных услуг  (работ) получателями  средств  бюджетов муниципальных районов.</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rPr>
                <w:rFonts w:ascii="Times New Roman" w:eastAsia="Calibri" w:hAnsi="Times New Roman"/>
                <w:sz w:val="20"/>
                <w:szCs w:val="20"/>
              </w:rPr>
            </w:pP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113 02995 05  0000 130</w:t>
            </w:r>
          </w:p>
        </w:tc>
        <w:tc>
          <w:tcPr>
            <w:tcW w:w="5954" w:type="dxa"/>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Прочие доходы от  компенсации затрат бюджетов муниципальных районов</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rPr>
                <w:rFonts w:ascii="Times New Roman" w:eastAsia="Calibri" w:hAnsi="Times New Roman"/>
                <w:sz w:val="20"/>
                <w:szCs w:val="20"/>
              </w:rPr>
            </w:pPr>
          </w:p>
        </w:tc>
        <w:tc>
          <w:tcPr>
            <w:tcW w:w="2835" w:type="dxa"/>
            <w:gridSpan w:val="3"/>
            <w:shd w:val="clear" w:color="auto" w:fill="auto"/>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1 16 10123 01 0000 140</w:t>
            </w:r>
          </w:p>
          <w:p w:rsidR="008E06A9" w:rsidRPr="008E06A9" w:rsidRDefault="008E06A9" w:rsidP="008E06A9">
            <w:pPr>
              <w:spacing w:after="0" w:line="240" w:lineRule="auto"/>
              <w:jc w:val="both"/>
              <w:rPr>
                <w:rFonts w:ascii="Times New Roman" w:hAnsi="Times New Roman"/>
              </w:rPr>
            </w:pPr>
          </w:p>
        </w:tc>
        <w:tc>
          <w:tcPr>
            <w:tcW w:w="5954" w:type="dxa"/>
            <w:shd w:val="clear" w:color="auto" w:fill="auto"/>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года</w:t>
            </w:r>
          </w:p>
          <w:p w:rsidR="008E06A9" w:rsidRPr="008E06A9" w:rsidRDefault="008E06A9" w:rsidP="008E06A9">
            <w:pPr>
              <w:spacing w:after="0" w:line="240" w:lineRule="auto"/>
              <w:jc w:val="both"/>
              <w:rPr>
                <w:rFonts w:ascii="Times New Roman" w:hAnsi="Times New Roman"/>
                <w:snapToGrid w:val="0"/>
                <w:color w:val="000000"/>
              </w:rPr>
            </w:pP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rPr>
                <w:rFonts w:ascii="Times New Roman" w:eastAsia="Calibri" w:hAnsi="Times New Roman"/>
                <w:sz w:val="20"/>
                <w:szCs w:val="20"/>
              </w:rPr>
            </w:pP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1 17 01050 05 0000 180</w:t>
            </w:r>
          </w:p>
        </w:tc>
        <w:tc>
          <w:tcPr>
            <w:tcW w:w="5954" w:type="dxa"/>
            <w:shd w:val="clear" w:color="auto" w:fill="auto"/>
          </w:tcPr>
          <w:p w:rsidR="008E06A9" w:rsidRPr="008E06A9" w:rsidRDefault="008E06A9" w:rsidP="008E06A9">
            <w:pPr>
              <w:spacing w:after="0" w:line="240" w:lineRule="auto"/>
              <w:jc w:val="both"/>
              <w:rPr>
                <w:rFonts w:ascii="Times New Roman" w:hAnsi="Times New Roman"/>
                <w:snapToGrid w:val="0"/>
                <w:color w:val="000000"/>
              </w:rPr>
            </w:pPr>
            <w:r w:rsidRPr="008E06A9">
              <w:rPr>
                <w:rFonts w:ascii="Times New Roman" w:hAnsi="Times New Roman"/>
                <w:snapToGrid w:val="0"/>
                <w:color w:val="000000"/>
              </w:rPr>
              <w:t>Невыясненные  поступления, зачисляемые в бюджеты муниципальных районов</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rPr>
                <w:rFonts w:ascii="Times New Roman" w:eastAsia="Calibri" w:hAnsi="Times New Roman"/>
                <w:sz w:val="20"/>
                <w:szCs w:val="20"/>
              </w:rPr>
            </w:pP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1 17 15030 05 0000 150</w:t>
            </w:r>
          </w:p>
        </w:tc>
        <w:tc>
          <w:tcPr>
            <w:tcW w:w="5954" w:type="dxa"/>
            <w:shd w:val="clear" w:color="auto" w:fill="auto"/>
          </w:tcPr>
          <w:p w:rsidR="008E06A9" w:rsidRPr="008E06A9" w:rsidRDefault="008E06A9" w:rsidP="008E06A9">
            <w:pPr>
              <w:spacing w:after="0" w:line="240" w:lineRule="auto"/>
              <w:jc w:val="both"/>
              <w:rPr>
                <w:rFonts w:ascii="Times New Roman" w:hAnsi="Times New Roman"/>
                <w:snapToGrid w:val="0"/>
                <w:color w:val="000000"/>
              </w:rPr>
            </w:pPr>
            <w:r w:rsidRPr="008E06A9">
              <w:rPr>
                <w:rFonts w:ascii="Times New Roman" w:hAnsi="Times New Roman"/>
                <w:snapToGrid w:val="0"/>
                <w:color w:val="000000"/>
              </w:rPr>
              <w:t xml:space="preserve"> Инициативные платежи, зачисляемые в бюджеты муниципальных районов</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rPr>
                <w:rFonts w:ascii="Times New Roman" w:eastAsia="Calibri" w:hAnsi="Times New Roman"/>
                <w:sz w:val="20"/>
                <w:szCs w:val="20"/>
              </w:rPr>
            </w:pP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1 17 16000 05 0000 180</w:t>
            </w:r>
          </w:p>
        </w:tc>
        <w:tc>
          <w:tcPr>
            <w:tcW w:w="5954" w:type="dxa"/>
            <w:shd w:val="clear" w:color="auto" w:fill="auto"/>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p w:rsidR="008E06A9" w:rsidRPr="008E06A9" w:rsidRDefault="008E06A9" w:rsidP="008E06A9">
            <w:pPr>
              <w:spacing w:after="0" w:line="240" w:lineRule="auto"/>
              <w:jc w:val="both"/>
              <w:rPr>
                <w:rFonts w:ascii="Times New Roman" w:hAnsi="Times New Roman"/>
                <w:snapToGrid w:val="0"/>
                <w:color w:val="000000"/>
              </w:rPr>
            </w:pP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rPr>
                <w:rFonts w:ascii="Times New Roman" w:eastAsia="Calibri" w:hAnsi="Times New Roman"/>
                <w:sz w:val="20"/>
                <w:szCs w:val="20"/>
              </w:rPr>
            </w:pP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2 02 29999 05 0000 150</w:t>
            </w:r>
          </w:p>
        </w:tc>
        <w:tc>
          <w:tcPr>
            <w:tcW w:w="5954" w:type="dxa"/>
            <w:shd w:val="clear" w:color="auto" w:fill="auto"/>
          </w:tcPr>
          <w:p w:rsidR="008E06A9" w:rsidRPr="008E06A9" w:rsidRDefault="008E06A9" w:rsidP="008E06A9">
            <w:pPr>
              <w:spacing w:after="0" w:line="240" w:lineRule="auto"/>
              <w:jc w:val="both"/>
              <w:rPr>
                <w:rFonts w:ascii="Times New Roman" w:hAnsi="Times New Roman"/>
                <w:snapToGrid w:val="0"/>
                <w:color w:val="000000"/>
              </w:rPr>
            </w:pPr>
            <w:r w:rsidRPr="008E06A9">
              <w:rPr>
                <w:rFonts w:ascii="Times New Roman" w:hAnsi="Times New Roman"/>
                <w:snapToGrid w:val="0"/>
                <w:color w:val="000000"/>
              </w:rPr>
              <w:t>Прочие субсидии бюджетам муниципальных районов</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rPr>
                <w:rFonts w:ascii="Times New Roman" w:eastAsia="Calibri" w:hAnsi="Times New Roman"/>
                <w:sz w:val="20"/>
                <w:szCs w:val="20"/>
              </w:rPr>
            </w:pP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2 02 39999 05 0000 150</w:t>
            </w:r>
          </w:p>
        </w:tc>
        <w:tc>
          <w:tcPr>
            <w:tcW w:w="5954" w:type="dxa"/>
            <w:shd w:val="clear" w:color="auto" w:fill="auto"/>
          </w:tcPr>
          <w:p w:rsidR="008E06A9" w:rsidRPr="008E06A9" w:rsidRDefault="008E06A9" w:rsidP="008E06A9">
            <w:pPr>
              <w:spacing w:after="0" w:line="240" w:lineRule="auto"/>
              <w:jc w:val="both"/>
              <w:rPr>
                <w:rFonts w:ascii="Times New Roman" w:hAnsi="Times New Roman"/>
                <w:snapToGrid w:val="0"/>
                <w:color w:val="000000"/>
              </w:rPr>
            </w:pPr>
            <w:r w:rsidRPr="008E06A9">
              <w:rPr>
                <w:rFonts w:ascii="Times New Roman" w:hAnsi="Times New Roman"/>
                <w:snapToGrid w:val="0"/>
                <w:color w:val="000000"/>
              </w:rPr>
              <w:t>Прочие субвенции бюджетам муниципальных районов</w:t>
            </w:r>
          </w:p>
        </w:tc>
      </w:tr>
      <w:tr w:rsidR="008E06A9" w:rsidRPr="008E06A9" w:rsidTr="00E250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850" w:type="dxa"/>
            <w:gridSpan w:val="4"/>
            <w:shd w:val="clear" w:color="auto" w:fill="auto"/>
          </w:tcPr>
          <w:p w:rsidR="008E06A9" w:rsidRPr="008E06A9" w:rsidRDefault="008E06A9" w:rsidP="008E06A9">
            <w:pPr>
              <w:spacing w:after="0" w:line="240" w:lineRule="auto"/>
              <w:rPr>
                <w:rFonts w:ascii="Times New Roman" w:eastAsia="Calibri" w:hAnsi="Times New Roman"/>
                <w:sz w:val="20"/>
                <w:szCs w:val="20"/>
              </w:rPr>
            </w:pPr>
          </w:p>
        </w:tc>
        <w:tc>
          <w:tcPr>
            <w:tcW w:w="2835" w:type="dxa"/>
            <w:gridSpan w:val="3"/>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2 02 49999 05 0000 150</w:t>
            </w:r>
          </w:p>
        </w:tc>
        <w:tc>
          <w:tcPr>
            <w:tcW w:w="5954" w:type="dxa"/>
            <w:shd w:val="clear" w:color="auto" w:fill="auto"/>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Прочие межбюджетные трансферты, передаваемые бюджетам муниципальных районов</w:t>
            </w:r>
          </w:p>
          <w:p w:rsidR="008E06A9" w:rsidRPr="008E06A9" w:rsidRDefault="008E06A9" w:rsidP="008E06A9">
            <w:pPr>
              <w:spacing w:after="0" w:line="240" w:lineRule="auto"/>
              <w:jc w:val="both"/>
              <w:rPr>
                <w:rFonts w:ascii="Times New Roman" w:hAnsi="Times New Roman"/>
                <w:snapToGrid w:val="0"/>
                <w:color w:val="000000"/>
              </w:rPr>
            </w:pPr>
          </w:p>
        </w:tc>
      </w:tr>
      <w:tr w:rsidR="008E06A9" w:rsidRPr="008E06A9" w:rsidTr="00E25014">
        <w:trPr>
          <w:trHeight w:val="219"/>
        </w:trPr>
        <w:tc>
          <w:tcPr>
            <w:tcW w:w="9639" w:type="dxa"/>
            <w:gridSpan w:val="8"/>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center"/>
              <w:rPr>
                <w:rFonts w:ascii="Times New Roman" w:hAnsi="Times New Roman"/>
                <w:b/>
              </w:rPr>
            </w:pPr>
            <w:r w:rsidRPr="008E06A9">
              <w:rPr>
                <w:rFonts w:ascii="Times New Roman" w:hAnsi="Times New Roman"/>
                <w:b/>
              </w:rPr>
              <w:t>Федеральная служба по надзору в сфере природопользования</w:t>
            </w:r>
          </w:p>
        </w:tc>
      </w:tr>
      <w:tr w:rsidR="008E06A9" w:rsidRPr="008E06A9" w:rsidTr="00E25014">
        <w:trPr>
          <w:trHeight w:val="219"/>
        </w:trPr>
        <w:tc>
          <w:tcPr>
            <w:tcW w:w="850" w:type="dxa"/>
            <w:gridSpan w:val="4"/>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048</w:t>
            </w:r>
          </w:p>
        </w:tc>
        <w:tc>
          <w:tcPr>
            <w:tcW w:w="2835" w:type="dxa"/>
            <w:gridSpan w:val="3"/>
            <w:tcBorders>
              <w:top w:val="single" w:sz="4" w:space="0" w:color="auto"/>
              <w:left w:val="single" w:sz="6" w:space="0" w:color="auto"/>
              <w:bottom w:val="single" w:sz="4" w:space="0" w:color="auto"/>
              <w:right w:val="single" w:sz="6" w:space="0" w:color="auto"/>
            </w:tcBorders>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112 01010 01 0000 120</w:t>
            </w:r>
          </w:p>
        </w:tc>
        <w:tc>
          <w:tcPr>
            <w:tcW w:w="5954"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Плата за выбросы загрязняющих веществ в атмосферный воздух стационарными объектами</w:t>
            </w:r>
          </w:p>
        </w:tc>
      </w:tr>
      <w:tr w:rsidR="008E06A9" w:rsidRPr="008E06A9" w:rsidTr="00E25014">
        <w:trPr>
          <w:trHeight w:val="219"/>
        </w:trPr>
        <w:tc>
          <w:tcPr>
            <w:tcW w:w="850" w:type="dxa"/>
            <w:gridSpan w:val="4"/>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048</w:t>
            </w:r>
          </w:p>
        </w:tc>
        <w:tc>
          <w:tcPr>
            <w:tcW w:w="2835" w:type="dxa"/>
            <w:gridSpan w:val="3"/>
            <w:tcBorders>
              <w:top w:val="single" w:sz="4" w:space="0" w:color="auto"/>
              <w:left w:val="single" w:sz="6" w:space="0" w:color="auto"/>
              <w:bottom w:val="single" w:sz="4" w:space="0" w:color="auto"/>
              <w:right w:val="single" w:sz="6" w:space="0" w:color="auto"/>
            </w:tcBorders>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112 01030 01 0000 120</w:t>
            </w:r>
          </w:p>
        </w:tc>
        <w:tc>
          <w:tcPr>
            <w:tcW w:w="5954"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Плата за сбросы загрязняющих веществ в водные объекты</w:t>
            </w:r>
          </w:p>
          <w:p w:rsidR="008E06A9" w:rsidRPr="008E06A9" w:rsidRDefault="008E06A9" w:rsidP="008E06A9">
            <w:pPr>
              <w:autoSpaceDE w:val="0"/>
              <w:autoSpaceDN w:val="0"/>
              <w:adjustRightInd w:val="0"/>
              <w:spacing w:after="0" w:line="240" w:lineRule="auto"/>
              <w:jc w:val="both"/>
              <w:rPr>
                <w:rFonts w:ascii="Times New Roman" w:hAnsi="Times New Roman"/>
                <w:b/>
              </w:rPr>
            </w:pPr>
          </w:p>
        </w:tc>
      </w:tr>
      <w:tr w:rsidR="008E06A9" w:rsidRPr="008E06A9" w:rsidTr="00E25014">
        <w:trPr>
          <w:trHeight w:val="219"/>
        </w:trPr>
        <w:tc>
          <w:tcPr>
            <w:tcW w:w="850" w:type="dxa"/>
            <w:gridSpan w:val="4"/>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048</w:t>
            </w:r>
          </w:p>
        </w:tc>
        <w:tc>
          <w:tcPr>
            <w:tcW w:w="2835" w:type="dxa"/>
            <w:gridSpan w:val="3"/>
            <w:tcBorders>
              <w:top w:val="single" w:sz="4" w:space="0" w:color="auto"/>
              <w:left w:val="single" w:sz="6" w:space="0" w:color="auto"/>
              <w:bottom w:val="single" w:sz="4" w:space="0" w:color="auto"/>
              <w:right w:val="single" w:sz="6" w:space="0" w:color="auto"/>
            </w:tcBorders>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112 01041 01 0000 120</w:t>
            </w:r>
          </w:p>
        </w:tc>
        <w:tc>
          <w:tcPr>
            <w:tcW w:w="5954"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bCs/>
              </w:rPr>
            </w:pPr>
            <w:r w:rsidRPr="008E06A9">
              <w:rPr>
                <w:rFonts w:ascii="Times New Roman" w:hAnsi="Times New Roman"/>
                <w:bCs/>
              </w:rPr>
              <w:t>Плата за размещение отходов производства</w:t>
            </w:r>
          </w:p>
          <w:p w:rsidR="008E06A9" w:rsidRPr="008E06A9" w:rsidRDefault="008E06A9" w:rsidP="008E06A9">
            <w:pPr>
              <w:autoSpaceDE w:val="0"/>
              <w:autoSpaceDN w:val="0"/>
              <w:adjustRightInd w:val="0"/>
              <w:spacing w:after="0" w:line="240" w:lineRule="auto"/>
              <w:jc w:val="both"/>
              <w:rPr>
                <w:rFonts w:ascii="Times New Roman" w:hAnsi="Times New Roman"/>
              </w:rPr>
            </w:pPr>
          </w:p>
        </w:tc>
      </w:tr>
      <w:tr w:rsidR="008E06A9" w:rsidRPr="008E06A9" w:rsidTr="00E25014">
        <w:trPr>
          <w:trHeight w:val="219"/>
        </w:trPr>
        <w:tc>
          <w:tcPr>
            <w:tcW w:w="850" w:type="dxa"/>
            <w:gridSpan w:val="4"/>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048</w:t>
            </w:r>
          </w:p>
        </w:tc>
        <w:tc>
          <w:tcPr>
            <w:tcW w:w="2835" w:type="dxa"/>
            <w:gridSpan w:val="3"/>
            <w:tcBorders>
              <w:top w:val="single" w:sz="4" w:space="0" w:color="auto"/>
              <w:left w:val="single" w:sz="6" w:space="0" w:color="auto"/>
              <w:bottom w:val="single" w:sz="4" w:space="0" w:color="auto"/>
              <w:right w:val="single" w:sz="6" w:space="0" w:color="auto"/>
            </w:tcBorders>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112 01042 01 0000 120</w:t>
            </w:r>
          </w:p>
        </w:tc>
        <w:tc>
          <w:tcPr>
            <w:tcW w:w="5954"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bCs/>
              </w:rPr>
            </w:pPr>
            <w:r w:rsidRPr="008E06A9">
              <w:rPr>
                <w:rFonts w:ascii="Times New Roman" w:hAnsi="Times New Roman"/>
                <w:bCs/>
              </w:rPr>
              <w:t>Плата за размещение твердых коммунальных отходов</w:t>
            </w:r>
          </w:p>
          <w:p w:rsidR="008E06A9" w:rsidRPr="008E06A9" w:rsidRDefault="008E06A9" w:rsidP="008E06A9">
            <w:pPr>
              <w:autoSpaceDE w:val="0"/>
              <w:autoSpaceDN w:val="0"/>
              <w:adjustRightInd w:val="0"/>
              <w:spacing w:after="0" w:line="240" w:lineRule="auto"/>
              <w:jc w:val="both"/>
              <w:rPr>
                <w:rFonts w:ascii="Times New Roman" w:hAnsi="Times New Roman"/>
              </w:rPr>
            </w:pPr>
          </w:p>
        </w:tc>
      </w:tr>
      <w:tr w:rsidR="008E06A9" w:rsidRPr="008E06A9" w:rsidTr="00E25014">
        <w:trPr>
          <w:trHeight w:val="219"/>
        </w:trPr>
        <w:tc>
          <w:tcPr>
            <w:tcW w:w="850" w:type="dxa"/>
            <w:gridSpan w:val="4"/>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048</w:t>
            </w:r>
          </w:p>
        </w:tc>
        <w:tc>
          <w:tcPr>
            <w:tcW w:w="2835" w:type="dxa"/>
            <w:gridSpan w:val="3"/>
            <w:tcBorders>
              <w:top w:val="single" w:sz="4" w:space="0" w:color="auto"/>
              <w:left w:val="single" w:sz="6" w:space="0" w:color="auto"/>
              <w:bottom w:val="single" w:sz="4" w:space="0" w:color="auto"/>
              <w:right w:val="single" w:sz="6" w:space="0" w:color="auto"/>
            </w:tcBorders>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 xml:space="preserve">112 010 70 01 0000 120 </w:t>
            </w:r>
          </w:p>
        </w:tc>
        <w:tc>
          <w:tcPr>
            <w:tcW w:w="5954"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bCs/>
              </w:rPr>
            </w:pPr>
            <w:r w:rsidRPr="008E06A9">
              <w:rPr>
                <w:rFonts w:ascii="Times New Roman" w:hAnsi="Times New Roman"/>
                <w:bCs/>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8E06A9" w:rsidRPr="008E06A9" w:rsidTr="00E25014">
        <w:trPr>
          <w:trHeight w:val="219"/>
        </w:trPr>
        <w:tc>
          <w:tcPr>
            <w:tcW w:w="850" w:type="dxa"/>
            <w:gridSpan w:val="4"/>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048</w:t>
            </w:r>
          </w:p>
        </w:tc>
        <w:tc>
          <w:tcPr>
            <w:tcW w:w="2835" w:type="dxa"/>
            <w:gridSpan w:val="3"/>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116 10123 01 0000 140</w:t>
            </w:r>
          </w:p>
          <w:p w:rsidR="008E06A9" w:rsidRPr="008E06A9" w:rsidRDefault="008E06A9" w:rsidP="008E06A9">
            <w:pPr>
              <w:spacing w:after="0" w:line="240" w:lineRule="auto"/>
              <w:jc w:val="both"/>
              <w:rPr>
                <w:rFonts w:ascii="Times New Roman" w:hAnsi="Times New Roman"/>
              </w:rPr>
            </w:pPr>
          </w:p>
        </w:tc>
        <w:tc>
          <w:tcPr>
            <w:tcW w:w="5954"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8E06A9" w:rsidRPr="008E06A9" w:rsidRDefault="008E06A9" w:rsidP="008E06A9">
            <w:pPr>
              <w:autoSpaceDE w:val="0"/>
              <w:autoSpaceDN w:val="0"/>
              <w:adjustRightInd w:val="0"/>
              <w:spacing w:after="0" w:line="240" w:lineRule="auto"/>
              <w:jc w:val="both"/>
              <w:rPr>
                <w:rFonts w:ascii="Times New Roman" w:hAnsi="Times New Roman"/>
                <w:b/>
              </w:rPr>
            </w:pPr>
          </w:p>
        </w:tc>
      </w:tr>
      <w:tr w:rsidR="008E06A9" w:rsidRPr="008E06A9" w:rsidTr="00E25014">
        <w:trPr>
          <w:trHeight w:val="458"/>
        </w:trPr>
        <w:tc>
          <w:tcPr>
            <w:tcW w:w="9639" w:type="dxa"/>
            <w:gridSpan w:val="8"/>
            <w:tcBorders>
              <w:top w:val="single" w:sz="4" w:space="0" w:color="auto"/>
              <w:left w:val="single" w:sz="4" w:space="0" w:color="auto"/>
              <w:bottom w:val="single" w:sz="4" w:space="0" w:color="auto"/>
              <w:right w:val="single" w:sz="4" w:space="0" w:color="auto"/>
            </w:tcBorders>
          </w:tcPr>
          <w:p w:rsidR="008E06A9" w:rsidRPr="008E06A9" w:rsidRDefault="008E06A9" w:rsidP="008E06A9">
            <w:pPr>
              <w:autoSpaceDE w:val="0"/>
              <w:autoSpaceDN w:val="0"/>
              <w:adjustRightInd w:val="0"/>
              <w:spacing w:after="0" w:line="240" w:lineRule="auto"/>
              <w:jc w:val="center"/>
              <w:rPr>
                <w:rFonts w:ascii="Times New Roman" w:hAnsi="Times New Roman"/>
              </w:rPr>
            </w:pPr>
            <w:r w:rsidRPr="008E06A9">
              <w:rPr>
                <w:rFonts w:ascii="Times New Roman" w:hAnsi="Times New Roman"/>
                <w:b/>
              </w:rPr>
              <w:t>Федеральное казначейство</w:t>
            </w:r>
          </w:p>
        </w:tc>
      </w:tr>
      <w:tr w:rsidR="008E06A9" w:rsidRPr="008E06A9" w:rsidTr="00E25014">
        <w:trPr>
          <w:trHeight w:val="458"/>
        </w:trPr>
        <w:tc>
          <w:tcPr>
            <w:tcW w:w="795" w:type="dxa"/>
            <w:gridSpan w:val="3"/>
            <w:tcBorders>
              <w:top w:val="single" w:sz="4" w:space="0" w:color="auto"/>
              <w:left w:val="single" w:sz="4" w:space="0" w:color="auto"/>
              <w:bottom w:val="single" w:sz="4" w:space="0" w:color="auto"/>
              <w:right w:val="single" w:sz="4"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100</w:t>
            </w:r>
          </w:p>
        </w:tc>
        <w:tc>
          <w:tcPr>
            <w:tcW w:w="2878" w:type="dxa"/>
            <w:gridSpan w:val="3"/>
            <w:tcBorders>
              <w:top w:val="single" w:sz="4" w:space="0" w:color="auto"/>
              <w:left w:val="single" w:sz="4" w:space="0" w:color="auto"/>
              <w:bottom w:val="single" w:sz="4" w:space="0" w:color="auto"/>
              <w:right w:val="single" w:sz="4"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color w:val="000000"/>
              </w:rPr>
            </w:pPr>
            <w:r w:rsidRPr="008E06A9">
              <w:rPr>
                <w:rFonts w:ascii="Times New Roman" w:hAnsi="Times New Roman"/>
                <w:color w:val="000000"/>
              </w:rPr>
              <w:t>103 02231 01 0000 110</w:t>
            </w:r>
          </w:p>
        </w:tc>
        <w:tc>
          <w:tcPr>
            <w:tcW w:w="5966" w:type="dxa"/>
            <w:gridSpan w:val="2"/>
            <w:tcBorders>
              <w:top w:val="single" w:sz="4" w:space="0" w:color="auto"/>
              <w:left w:val="single" w:sz="4" w:space="0" w:color="auto"/>
              <w:bottom w:val="single" w:sz="4" w:space="0" w:color="auto"/>
              <w:right w:val="single" w:sz="4"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8E06A9">
              <w:rPr>
                <w:rFonts w:ascii="Times New Roman" w:hAnsi="Times New Roman"/>
              </w:rPr>
              <w:lastRenderedPageBreak/>
              <w:t>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8E06A9" w:rsidRPr="008E06A9" w:rsidRDefault="008E06A9" w:rsidP="008E06A9">
            <w:pPr>
              <w:autoSpaceDE w:val="0"/>
              <w:autoSpaceDN w:val="0"/>
              <w:adjustRightInd w:val="0"/>
              <w:spacing w:after="0" w:line="240" w:lineRule="auto"/>
              <w:jc w:val="both"/>
              <w:rPr>
                <w:rFonts w:ascii="Times New Roman" w:hAnsi="Times New Roman"/>
              </w:rPr>
            </w:pPr>
          </w:p>
        </w:tc>
      </w:tr>
      <w:tr w:rsidR="008E06A9" w:rsidRPr="008E06A9" w:rsidTr="00E25014">
        <w:trPr>
          <w:trHeight w:val="458"/>
        </w:trPr>
        <w:tc>
          <w:tcPr>
            <w:tcW w:w="795" w:type="dxa"/>
            <w:gridSpan w:val="3"/>
            <w:tcBorders>
              <w:top w:val="single" w:sz="4" w:space="0" w:color="auto"/>
              <w:left w:val="single" w:sz="4" w:space="0" w:color="auto"/>
              <w:bottom w:val="single" w:sz="4" w:space="0" w:color="auto"/>
              <w:right w:val="single" w:sz="4"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lastRenderedPageBreak/>
              <w:t>100</w:t>
            </w:r>
          </w:p>
        </w:tc>
        <w:tc>
          <w:tcPr>
            <w:tcW w:w="2878" w:type="dxa"/>
            <w:gridSpan w:val="3"/>
            <w:tcBorders>
              <w:top w:val="single" w:sz="4" w:space="0" w:color="auto"/>
              <w:left w:val="single" w:sz="4" w:space="0" w:color="auto"/>
              <w:bottom w:val="single" w:sz="4" w:space="0" w:color="auto"/>
              <w:right w:val="single" w:sz="4"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103 02241 01 0000 110</w:t>
            </w:r>
          </w:p>
        </w:tc>
        <w:tc>
          <w:tcPr>
            <w:tcW w:w="5966" w:type="dxa"/>
            <w:gridSpan w:val="2"/>
            <w:tcBorders>
              <w:top w:val="single" w:sz="4" w:space="0" w:color="auto"/>
              <w:left w:val="single" w:sz="4" w:space="0" w:color="auto"/>
              <w:bottom w:val="single" w:sz="4" w:space="0" w:color="auto"/>
              <w:right w:val="single" w:sz="4"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8E06A9" w:rsidRPr="008E06A9" w:rsidRDefault="008E06A9" w:rsidP="008E06A9">
            <w:pPr>
              <w:autoSpaceDE w:val="0"/>
              <w:autoSpaceDN w:val="0"/>
              <w:adjustRightInd w:val="0"/>
              <w:spacing w:after="0" w:line="240" w:lineRule="auto"/>
              <w:jc w:val="both"/>
              <w:rPr>
                <w:rFonts w:ascii="Times New Roman" w:hAnsi="Times New Roman"/>
              </w:rPr>
            </w:pPr>
          </w:p>
        </w:tc>
      </w:tr>
      <w:tr w:rsidR="008E06A9" w:rsidRPr="008E06A9" w:rsidTr="00E25014">
        <w:trPr>
          <w:trHeight w:val="458"/>
        </w:trPr>
        <w:tc>
          <w:tcPr>
            <w:tcW w:w="795" w:type="dxa"/>
            <w:gridSpan w:val="3"/>
            <w:tcBorders>
              <w:top w:val="single" w:sz="4" w:space="0" w:color="auto"/>
              <w:left w:val="single" w:sz="4" w:space="0" w:color="auto"/>
              <w:bottom w:val="single" w:sz="4" w:space="0" w:color="auto"/>
              <w:right w:val="single" w:sz="4"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100</w:t>
            </w:r>
          </w:p>
        </w:tc>
        <w:tc>
          <w:tcPr>
            <w:tcW w:w="2878" w:type="dxa"/>
            <w:gridSpan w:val="3"/>
            <w:tcBorders>
              <w:top w:val="single" w:sz="4" w:space="0" w:color="auto"/>
              <w:left w:val="single" w:sz="4" w:space="0" w:color="auto"/>
              <w:bottom w:val="single" w:sz="4" w:space="0" w:color="auto"/>
              <w:right w:val="single" w:sz="4"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103 02251 01 0000 110</w:t>
            </w:r>
          </w:p>
        </w:tc>
        <w:tc>
          <w:tcPr>
            <w:tcW w:w="5966" w:type="dxa"/>
            <w:gridSpan w:val="2"/>
            <w:tcBorders>
              <w:top w:val="single" w:sz="4" w:space="0" w:color="auto"/>
              <w:left w:val="single" w:sz="4" w:space="0" w:color="auto"/>
              <w:bottom w:val="single" w:sz="4" w:space="0" w:color="auto"/>
              <w:right w:val="single" w:sz="4"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8E06A9" w:rsidRPr="008E06A9" w:rsidRDefault="008E06A9" w:rsidP="008E06A9">
            <w:pPr>
              <w:autoSpaceDE w:val="0"/>
              <w:autoSpaceDN w:val="0"/>
              <w:adjustRightInd w:val="0"/>
              <w:spacing w:after="0" w:line="240" w:lineRule="auto"/>
              <w:jc w:val="both"/>
              <w:rPr>
                <w:rFonts w:ascii="Times New Roman" w:hAnsi="Times New Roman"/>
              </w:rPr>
            </w:pPr>
          </w:p>
        </w:tc>
      </w:tr>
      <w:tr w:rsidR="008E06A9" w:rsidRPr="008E06A9" w:rsidTr="00E25014">
        <w:trPr>
          <w:trHeight w:val="458"/>
        </w:trPr>
        <w:tc>
          <w:tcPr>
            <w:tcW w:w="795" w:type="dxa"/>
            <w:gridSpan w:val="3"/>
            <w:tcBorders>
              <w:top w:val="single" w:sz="4" w:space="0" w:color="auto"/>
              <w:left w:val="single" w:sz="4" w:space="0" w:color="auto"/>
              <w:bottom w:val="single" w:sz="4" w:space="0" w:color="auto"/>
              <w:right w:val="single" w:sz="4"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100</w:t>
            </w:r>
          </w:p>
        </w:tc>
        <w:tc>
          <w:tcPr>
            <w:tcW w:w="2878" w:type="dxa"/>
            <w:gridSpan w:val="3"/>
            <w:tcBorders>
              <w:top w:val="single" w:sz="4" w:space="0" w:color="auto"/>
              <w:left w:val="single" w:sz="4" w:space="0" w:color="auto"/>
              <w:bottom w:val="single" w:sz="4" w:space="0" w:color="auto"/>
              <w:right w:val="single" w:sz="4"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103 02261 01 0000 110</w:t>
            </w:r>
          </w:p>
        </w:tc>
        <w:tc>
          <w:tcPr>
            <w:tcW w:w="5966" w:type="dxa"/>
            <w:gridSpan w:val="2"/>
            <w:tcBorders>
              <w:top w:val="single" w:sz="4" w:space="0" w:color="auto"/>
              <w:left w:val="single" w:sz="4" w:space="0" w:color="auto"/>
              <w:bottom w:val="single" w:sz="4" w:space="0" w:color="auto"/>
              <w:right w:val="single" w:sz="4"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8E06A9" w:rsidRPr="008E06A9" w:rsidRDefault="008E06A9" w:rsidP="008E06A9">
            <w:pPr>
              <w:spacing w:after="0" w:line="240" w:lineRule="auto"/>
              <w:jc w:val="both"/>
              <w:rPr>
                <w:rFonts w:ascii="Times New Roman" w:hAnsi="Times New Roman"/>
              </w:rPr>
            </w:pPr>
          </w:p>
        </w:tc>
      </w:tr>
      <w:tr w:rsidR="008E06A9" w:rsidRPr="008E06A9" w:rsidTr="00E25014">
        <w:trPr>
          <w:trHeight w:val="458"/>
        </w:trPr>
        <w:tc>
          <w:tcPr>
            <w:tcW w:w="9639" w:type="dxa"/>
            <w:gridSpan w:val="8"/>
            <w:tcBorders>
              <w:top w:val="single" w:sz="4"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center"/>
              <w:rPr>
                <w:rFonts w:ascii="Times New Roman" w:hAnsi="Times New Roman"/>
                <w:b/>
              </w:rPr>
            </w:pPr>
            <w:r w:rsidRPr="008E06A9">
              <w:rPr>
                <w:rFonts w:ascii="Times New Roman" w:hAnsi="Times New Roman"/>
                <w:b/>
              </w:rPr>
              <w:t>Федеральная налоговая служба</w:t>
            </w:r>
          </w:p>
        </w:tc>
      </w:tr>
      <w:tr w:rsidR="008E06A9" w:rsidRPr="008E06A9" w:rsidTr="00E25014">
        <w:trPr>
          <w:trHeight w:val="410"/>
        </w:trPr>
        <w:tc>
          <w:tcPr>
            <w:tcW w:w="785" w:type="dxa"/>
            <w:gridSpan w:val="2"/>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lang w:val="en-US"/>
              </w:rPr>
            </w:pPr>
            <w:r w:rsidRPr="008E06A9">
              <w:rPr>
                <w:rFonts w:ascii="Times New Roman" w:hAnsi="Times New Roman"/>
                <w:lang w:val="en-US"/>
              </w:rPr>
              <w:t>182</w:t>
            </w:r>
          </w:p>
        </w:tc>
        <w:tc>
          <w:tcPr>
            <w:tcW w:w="2881"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101 02010 01 0000 110</w:t>
            </w:r>
          </w:p>
        </w:tc>
        <w:tc>
          <w:tcPr>
            <w:tcW w:w="5973"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08" w:history="1">
              <w:r w:rsidRPr="008E06A9">
                <w:rPr>
                  <w:rFonts w:ascii="Times New Roman" w:hAnsi="Times New Roman"/>
                  <w:color w:val="0000FF"/>
                </w:rPr>
                <w:t>статьями 227</w:t>
              </w:r>
            </w:hyperlink>
            <w:r w:rsidRPr="008E06A9">
              <w:rPr>
                <w:rFonts w:ascii="Times New Roman" w:hAnsi="Times New Roman"/>
              </w:rPr>
              <w:t xml:space="preserve">, </w:t>
            </w:r>
            <w:hyperlink r:id="rId109" w:history="1">
              <w:r w:rsidRPr="008E06A9">
                <w:rPr>
                  <w:rFonts w:ascii="Times New Roman" w:hAnsi="Times New Roman"/>
                  <w:color w:val="0000FF"/>
                </w:rPr>
                <w:t>227.1</w:t>
              </w:r>
            </w:hyperlink>
            <w:r w:rsidRPr="008E06A9">
              <w:rPr>
                <w:rFonts w:ascii="Times New Roman" w:hAnsi="Times New Roman"/>
              </w:rPr>
              <w:t xml:space="preserve"> и </w:t>
            </w:r>
            <w:hyperlink r:id="rId110" w:history="1">
              <w:r w:rsidRPr="008E06A9">
                <w:rPr>
                  <w:rFonts w:ascii="Times New Roman" w:hAnsi="Times New Roman"/>
                  <w:color w:val="0000FF"/>
                </w:rPr>
                <w:t>228</w:t>
              </w:r>
            </w:hyperlink>
            <w:r w:rsidRPr="008E06A9">
              <w:rPr>
                <w:rFonts w:ascii="Times New Roman" w:hAnsi="Times New Roman"/>
              </w:rPr>
              <w:t xml:space="preserve"> Налогового кодекса Российской Федерации</w:t>
            </w:r>
          </w:p>
          <w:p w:rsidR="008E06A9" w:rsidRPr="008E06A9" w:rsidRDefault="008E06A9" w:rsidP="008E06A9">
            <w:pPr>
              <w:autoSpaceDE w:val="0"/>
              <w:autoSpaceDN w:val="0"/>
              <w:adjustRightInd w:val="0"/>
              <w:spacing w:after="0" w:line="240" w:lineRule="auto"/>
              <w:jc w:val="both"/>
              <w:rPr>
                <w:rFonts w:ascii="Times New Roman" w:hAnsi="Times New Roman"/>
              </w:rPr>
            </w:pPr>
          </w:p>
        </w:tc>
      </w:tr>
      <w:tr w:rsidR="008E06A9" w:rsidRPr="008E06A9" w:rsidTr="00E25014">
        <w:trPr>
          <w:trHeight w:val="410"/>
        </w:trPr>
        <w:tc>
          <w:tcPr>
            <w:tcW w:w="785" w:type="dxa"/>
            <w:gridSpan w:val="2"/>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lang w:val="en-US"/>
              </w:rPr>
            </w:pPr>
            <w:r w:rsidRPr="008E06A9">
              <w:rPr>
                <w:rFonts w:ascii="Times New Roman" w:hAnsi="Times New Roman"/>
                <w:lang w:val="en-US"/>
              </w:rPr>
              <w:t>182</w:t>
            </w:r>
          </w:p>
        </w:tc>
        <w:tc>
          <w:tcPr>
            <w:tcW w:w="2881"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101 02020 01 0000 110</w:t>
            </w:r>
          </w:p>
        </w:tc>
        <w:tc>
          <w:tcPr>
            <w:tcW w:w="5973"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1" w:history="1">
              <w:r w:rsidRPr="008E06A9">
                <w:rPr>
                  <w:rFonts w:ascii="Times New Roman" w:hAnsi="Times New Roman"/>
                  <w:color w:val="0000FF"/>
                </w:rPr>
                <w:t>статьей 227</w:t>
              </w:r>
            </w:hyperlink>
            <w:r w:rsidRPr="008E06A9">
              <w:rPr>
                <w:rFonts w:ascii="Times New Roman" w:hAnsi="Times New Roman"/>
              </w:rPr>
              <w:t xml:space="preserve"> Налогового кодекса Российской Федерации</w:t>
            </w:r>
          </w:p>
          <w:p w:rsidR="008E06A9" w:rsidRPr="008E06A9" w:rsidRDefault="008E06A9" w:rsidP="008E06A9">
            <w:pPr>
              <w:autoSpaceDE w:val="0"/>
              <w:autoSpaceDN w:val="0"/>
              <w:adjustRightInd w:val="0"/>
              <w:spacing w:after="0" w:line="240" w:lineRule="auto"/>
              <w:jc w:val="both"/>
              <w:rPr>
                <w:rFonts w:ascii="Times New Roman" w:hAnsi="Times New Roman"/>
              </w:rPr>
            </w:pPr>
          </w:p>
        </w:tc>
      </w:tr>
      <w:tr w:rsidR="008E06A9" w:rsidRPr="008E06A9" w:rsidTr="00E25014">
        <w:trPr>
          <w:trHeight w:val="410"/>
        </w:trPr>
        <w:tc>
          <w:tcPr>
            <w:tcW w:w="785" w:type="dxa"/>
            <w:gridSpan w:val="2"/>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lang w:val="en-US"/>
              </w:rPr>
            </w:pPr>
            <w:r w:rsidRPr="008E06A9">
              <w:rPr>
                <w:rFonts w:ascii="Times New Roman" w:hAnsi="Times New Roman"/>
                <w:lang w:val="en-US"/>
              </w:rPr>
              <w:t>182</w:t>
            </w:r>
          </w:p>
        </w:tc>
        <w:tc>
          <w:tcPr>
            <w:tcW w:w="2881"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101 02030 01 0000 110</w:t>
            </w:r>
          </w:p>
        </w:tc>
        <w:tc>
          <w:tcPr>
            <w:tcW w:w="5973"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 xml:space="preserve">Налог на доходы физических лиц с доходов, полученных физическими лицами в соответствии со </w:t>
            </w:r>
            <w:hyperlink r:id="rId112" w:history="1">
              <w:r w:rsidRPr="008E06A9">
                <w:rPr>
                  <w:rFonts w:ascii="Times New Roman" w:hAnsi="Times New Roman"/>
                  <w:color w:val="0000FF"/>
                </w:rPr>
                <w:t>статьей 228</w:t>
              </w:r>
            </w:hyperlink>
            <w:r w:rsidRPr="008E06A9">
              <w:rPr>
                <w:rFonts w:ascii="Times New Roman" w:hAnsi="Times New Roman"/>
              </w:rPr>
              <w:t xml:space="preserve"> Налогового кодекса Российской Федерации</w:t>
            </w:r>
          </w:p>
          <w:p w:rsidR="008E06A9" w:rsidRPr="008E06A9" w:rsidRDefault="008E06A9" w:rsidP="008E06A9">
            <w:pPr>
              <w:autoSpaceDE w:val="0"/>
              <w:autoSpaceDN w:val="0"/>
              <w:adjustRightInd w:val="0"/>
              <w:spacing w:after="0" w:line="240" w:lineRule="auto"/>
              <w:jc w:val="both"/>
              <w:rPr>
                <w:rFonts w:ascii="Times New Roman" w:hAnsi="Times New Roman"/>
              </w:rPr>
            </w:pPr>
          </w:p>
        </w:tc>
      </w:tr>
      <w:tr w:rsidR="008E06A9" w:rsidRPr="008E06A9" w:rsidTr="00E25014">
        <w:trPr>
          <w:trHeight w:val="410"/>
        </w:trPr>
        <w:tc>
          <w:tcPr>
            <w:tcW w:w="785" w:type="dxa"/>
            <w:gridSpan w:val="2"/>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182</w:t>
            </w:r>
          </w:p>
        </w:tc>
        <w:tc>
          <w:tcPr>
            <w:tcW w:w="2881"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101 02080 01 0000 110</w:t>
            </w:r>
          </w:p>
        </w:tc>
        <w:tc>
          <w:tcPr>
            <w:tcW w:w="5973"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w:t>
            </w:r>
            <w:r w:rsidRPr="008E06A9">
              <w:rPr>
                <w:rFonts w:ascii="Times New Roman" w:hAnsi="Times New Roman"/>
              </w:rPr>
              <w:lastRenderedPageBreak/>
              <w:t>фиксированной прибыли контролируемой иностранной компании)</w:t>
            </w:r>
          </w:p>
          <w:p w:rsidR="008E06A9" w:rsidRPr="008E06A9" w:rsidRDefault="008E06A9" w:rsidP="008E06A9">
            <w:pPr>
              <w:autoSpaceDE w:val="0"/>
              <w:autoSpaceDN w:val="0"/>
              <w:adjustRightInd w:val="0"/>
              <w:spacing w:after="0" w:line="240" w:lineRule="auto"/>
              <w:jc w:val="both"/>
              <w:rPr>
                <w:rFonts w:ascii="Times New Roman" w:hAnsi="Times New Roman"/>
              </w:rPr>
            </w:pPr>
          </w:p>
        </w:tc>
      </w:tr>
      <w:tr w:rsidR="008E06A9" w:rsidRPr="008E06A9" w:rsidTr="00E25014">
        <w:trPr>
          <w:trHeight w:val="410"/>
        </w:trPr>
        <w:tc>
          <w:tcPr>
            <w:tcW w:w="785" w:type="dxa"/>
            <w:gridSpan w:val="2"/>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lang w:val="en-US"/>
              </w:rPr>
            </w:pPr>
            <w:r w:rsidRPr="008E06A9">
              <w:rPr>
                <w:rFonts w:ascii="Times New Roman" w:hAnsi="Times New Roman"/>
                <w:lang w:val="en-US"/>
              </w:rPr>
              <w:lastRenderedPageBreak/>
              <w:t>182</w:t>
            </w:r>
          </w:p>
        </w:tc>
        <w:tc>
          <w:tcPr>
            <w:tcW w:w="2881"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101 02040 01 0000 110</w:t>
            </w:r>
          </w:p>
        </w:tc>
        <w:tc>
          <w:tcPr>
            <w:tcW w:w="5973"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13" w:history="1">
              <w:r w:rsidRPr="008E06A9">
                <w:rPr>
                  <w:rFonts w:ascii="Times New Roman" w:hAnsi="Times New Roman"/>
                  <w:color w:val="0000FF"/>
                </w:rPr>
                <w:t>статьей 227.1</w:t>
              </w:r>
            </w:hyperlink>
            <w:r w:rsidRPr="008E06A9">
              <w:rPr>
                <w:rFonts w:ascii="Times New Roman" w:hAnsi="Times New Roman"/>
              </w:rPr>
              <w:t xml:space="preserve"> Налогового кодекса Российской Федерации</w:t>
            </w:r>
          </w:p>
          <w:p w:rsidR="008E06A9" w:rsidRPr="008E06A9" w:rsidRDefault="008E06A9" w:rsidP="008E06A9">
            <w:pPr>
              <w:autoSpaceDE w:val="0"/>
              <w:autoSpaceDN w:val="0"/>
              <w:adjustRightInd w:val="0"/>
              <w:spacing w:after="0" w:line="240" w:lineRule="auto"/>
              <w:jc w:val="both"/>
              <w:rPr>
                <w:rFonts w:ascii="Times New Roman" w:hAnsi="Times New Roman"/>
              </w:rPr>
            </w:pPr>
          </w:p>
        </w:tc>
      </w:tr>
      <w:tr w:rsidR="008E06A9" w:rsidRPr="008E06A9" w:rsidTr="00E25014">
        <w:trPr>
          <w:trHeight w:val="410"/>
        </w:trPr>
        <w:tc>
          <w:tcPr>
            <w:tcW w:w="785" w:type="dxa"/>
            <w:gridSpan w:val="2"/>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lang w:val="en-US"/>
              </w:rPr>
            </w:pPr>
            <w:r w:rsidRPr="008E06A9">
              <w:rPr>
                <w:rFonts w:ascii="Times New Roman" w:hAnsi="Times New Roman"/>
                <w:lang w:val="en-US"/>
              </w:rPr>
              <w:t>182</w:t>
            </w:r>
          </w:p>
        </w:tc>
        <w:tc>
          <w:tcPr>
            <w:tcW w:w="2881"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105 02010 02 0000 110</w:t>
            </w:r>
          </w:p>
        </w:tc>
        <w:tc>
          <w:tcPr>
            <w:tcW w:w="5973"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Единый налог на вмененный доход для отдельных видов деятельности</w:t>
            </w:r>
          </w:p>
          <w:p w:rsidR="008E06A9" w:rsidRPr="008E06A9" w:rsidRDefault="008E06A9" w:rsidP="008E06A9">
            <w:pPr>
              <w:autoSpaceDE w:val="0"/>
              <w:autoSpaceDN w:val="0"/>
              <w:adjustRightInd w:val="0"/>
              <w:spacing w:after="0" w:line="240" w:lineRule="auto"/>
              <w:jc w:val="both"/>
              <w:rPr>
                <w:rFonts w:ascii="Times New Roman" w:hAnsi="Times New Roman"/>
              </w:rPr>
            </w:pPr>
          </w:p>
        </w:tc>
      </w:tr>
      <w:tr w:rsidR="008E06A9" w:rsidRPr="008E06A9" w:rsidTr="00E25014">
        <w:trPr>
          <w:trHeight w:val="410"/>
        </w:trPr>
        <w:tc>
          <w:tcPr>
            <w:tcW w:w="785" w:type="dxa"/>
            <w:gridSpan w:val="2"/>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lang w:val="en-US"/>
              </w:rPr>
            </w:pPr>
            <w:r w:rsidRPr="008E06A9">
              <w:rPr>
                <w:rFonts w:ascii="Times New Roman" w:hAnsi="Times New Roman"/>
                <w:lang w:val="en-US"/>
              </w:rPr>
              <w:t>182</w:t>
            </w:r>
          </w:p>
        </w:tc>
        <w:tc>
          <w:tcPr>
            <w:tcW w:w="2881"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105 02020 02 0000 110</w:t>
            </w:r>
          </w:p>
        </w:tc>
        <w:tc>
          <w:tcPr>
            <w:tcW w:w="5973"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Единый налог на вмененный доход для отдельных видов деятельности (за налоговые периоды, истекшие до 1 января 2011 года)</w:t>
            </w:r>
          </w:p>
          <w:p w:rsidR="008E06A9" w:rsidRPr="008E06A9" w:rsidRDefault="008E06A9" w:rsidP="008E06A9">
            <w:pPr>
              <w:autoSpaceDE w:val="0"/>
              <w:autoSpaceDN w:val="0"/>
              <w:adjustRightInd w:val="0"/>
              <w:spacing w:after="0" w:line="240" w:lineRule="auto"/>
              <w:jc w:val="both"/>
              <w:rPr>
                <w:rFonts w:ascii="Times New Roman" w:hAnsi="Times New Roman"/>
              </w:rPr>
            </w:pPr>
          </w:p>
        </w:tc>
      </w:tr>
      <w:tr w:rsidR="008E06A9" w:rsidRPr="008E06A9" w:rsidTr="00E25014">
        <w:trPr>
          <w:trHeight w:val="410"/>
        </w:trPr>
        <w:tc>
          <w:tcPr>
            <w:tcW w:w="785" w:type="dxa"/>
            <w:gridSpan w:val="2"/>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lang w:val="en-US"/>
              </w:rPr>
            </w:pPr>
            <w:r w:rsidRPr="008E06A9">
              <w:rPr>
                <w:rFonts w:ascii="Times New Roman" w:hAnsi="Times New Roman"/>
                <w:lang w:val="en-US"/>
              </w:rPr>
              <w:t>182</w:t>
            </w:r>
          </w:p>
        </w:tc>
        <w:tc>
          <w:tcPr>
            <w:tcW w:w="2881"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105 03010 01 0000 110</w:t>
            </w:r>
          </w:p>
        </w:tc>
        <w:tc>
          <w:tcPr>
            <w:tcW w:w="5973"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Единый сельскохозяйственный налог</w:t>
            </w:r>
          </w:p>
          <w:p w:rsidR="008E06A9" w:rsidRPr="008E06A9" w:rsidRDefault="008E06A9" w:rsidP="008E06A9">
            <w:pPr>
              <w:autoSpaceDE w:val="0"/>
              <w:autoSpaceDN w:val="0"/>
              <w:adjustRightInd w:val="0"/>
              <w:spacing w:after="0" w:line="240" w:lineRule="auto"/>
              <w:jc w:val="both"/>
              <w:rPr>
                <w:rFonts w:ascii="Times New Roman" w:hAnsi="Times New Roman"/>
              </w:rPr>
            </w:pPr>
          </w:p>
        </w:tc>
      </w:tr>
      <w:tr w:rsidR="008E06A9" w:rsidRPr="008E06A9" w:rsidTr="00E25014">
        <w:trPr>
          <w:trHeight w:val="1006"/>
        </w:trPr>
        <w:tc>
          <w:tcPr>
            <w:tcW w:w="785" w:type="dxa"/>
            <w:gridSpan w:val="2"/>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lang w:val="en-US"/>
              </w:rPr>
            </w:pPr>
            <w:r w:rsidRPr="008E06A9">
              <w:rPr>
                <w:rFonts w:ascii="Times New Roman" w:hAnsi="Times New Roman"/>
                <w:lang w:val="en-US"/>
              </w:rPr>
              <w:t>182</w:t>
            </w:r>
          </w:p>
        </w:tc>
        <w:tc>
          <w:tcPr>
            <w:tcW w:w="2881"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105 03020 01 0000 110</w:t>
            </w:r>
          </w:p>
        </w:tc>
        <w:tc>
          <w:tcPr>
            <w:tcW w:w="5973"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Единый сельскохозяйственный налог (за налоговые периоды, истекшие до 1 января 2011 года)</w:t>
            </w:r>
          </w:p>
          <w:p w:rsidR="008E06A9" w:rsidRPr="008E06A9" w:rsidRDefault="008E06A9" w:rsidP="008E06A9">
            <w:pPr>
              <w:autoSpaceDE w:val="0"/>
              <w:autoSpaceDN w:val="0"/>
              <w:adjustRightInd w:val="0"/>
              <w:spacing w:after="0" w:line="240" w:lineRule="auto"/>
              <w:jc w:val="both"/>
              <w:rPr>
                <w:rFonts w:ascii="Times New Roman" w:hAnsi="Times New Roman"/>
              </w:rPr>
            </w:pPr>
          </w:p>
        </w:tc>
      </w:tr>
      <w:tr w:rsidR="008E06A9" w:rsidRPr="008E06A9" w:rsidTr="00E25014">
        <w:trPr>
          <w:trHeight w:val="417"/>
        </w:trPr>
        <w:tc>
          <w:tcPr>
            <w:tcW w:w="785" w:type="dxa"/>
            <w:gridSpan w:val="2"/>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182</w:t>
            </w:r>
          </w:p>
        </w:tc>
        <w:tc>
          <w:tcPr>
            <w:tcW w:w="2881"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105 04020 02 0000 110</w:t>
            </w:r>
          </w:p>
        </w:tc>
        <w:tc>
          <w:tcPr>
            <w:tcW w:w="5973"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Налог, взимаемый в  связи с применением  патентной системы  налогообложения, зачисляемый  в бюджеты муниципальных районов.</w:t>
            </w:r>
          </w:p>
        </w:tc>
      </w:tr>
      <w:tr w:rsidR="008E06A9" w:rsidRPr="008E06A9" w:rsidTr="00E25014">
        <w:trPr>
          <w:trHeight w:val="417"/>
        </w:trPr>
        <w:tc>
          <w:tcPr>
            <w:tcW w:w="785" w:type="dxa"/>
            <w:gridSpan w:val="2"/>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182</w:t>
            </w:r>
          </w:p>
        </w:tc>
        <w:tc>
          <w:tcPr>
            <w:tcW w:w="2881"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108 03010 01 0000 110</w:t>
            </w:r>
          </w:p>
        </w:tc>
        <w:tc>
          <w:tcPr>
            <w:tcW w:w="5973"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8E06A9" w:rsidRPr="008E06A9" w:rsidTr="00E25014">
        <w:trPr>
          <w:trHeight w:val="411"/>
        </w:trPr>
        <w:tc>
          <w:tcPr>
            <w:tcW w:w="785" w:type="dxa"/>
            <w:gridSpan w:val="2"/>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182</w:t>
            </w:r>
          </w:p>
        </w:tc>
        <w:tc>
          <w:tcPr>
            <w:tcW w:w="2881"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109 07 053 05 0000 110</w:t>
            </w:r>
          </w:p>
        </w:tc>
        <w:tc>
          <w:tcPr>
            <w:tcW w:w="5973"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Прочие местные налоги и сборы, мобилизуемые  на территориях муниципальных районов</w:t>
            </w:r>
          </w:p>
        </w:tc>
      </w:tr>
      <w:tr w:rsidR="008E06A9" w:rsidRPr="008E06A9" w:rsidTr="00E25014">
        <w:trPr>
          <w:trHeight w:val="411"/>
        </w:trPr>
        <w:tc>
          <w:tcPr>
            <w:tcW w:w="785" w:type="dxa"/>
            <w:gridSpan w:val="2"/>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182</w:t>
            </w:r>
          </w:p>
        </w:tc>
        <w:tc>
          <w:tcPr>
            <w:tcW w:w="2881"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eastAsia="Calibri" w:hAnsi="Times New Roman"/>
              </w:rPr>
            </w:pPr>
            <w:r w:rsidRPr="008E06A9">
              <w:rPr>
                <w:rFonts w:ascii="Times New Roman" w:hAnsi="Times New Roman"/>
              </w:rPr>
              <w:t>116 10123 01 0000 140</w:t>
            </w:r>
          </w:p>
        </w:tc>
        <w:tc>
          <w:tcPr>
            <w:tcW w:w="5973"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8E06A9" w:rsidRPr="008E06A9" w:rsidRDefault="008E06A9" w:rsidP="008E06A9">
            <w:pPr>
              <w:autoSpaceDE w:val="0"/>
              <w:autoSpaceDN w:val="0"/>
              <w:adjustRightInd w:val="0"/>
              <w:spacing w:after="0" w:line="240" w:lineRule="auto"/>
              <w:jc w:val="both"/>
              <w:rPr>
                <w:rFonts w:ascii="Times New Roman" w:hAnsi="Times New Roman"/>
              </w:rPr>
            </w:pPr>
          </w:p>
        </w:tc>
      </w:tr>
      <w:tr w:rsidR="008E06A9" w:rsidRPr="008E06A9" w:rsidTr="00E25014">
        <w:trPr>
          <w:trHeight w:val="411"/>
        </w:trPr>
        <w:tc>
          <w:tcPr>
            <w:tcW w:w="785" w:type="dxa"/>
            <w:gridSpan w:val="2"/>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182</w:t>
            </w:r>
          </w:p>
        </w:tc>
        <w:tc>
          <w:tcPr>
            <w:tcW w:w="2881"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116 10 129 01 0000 140</w:t>
            </w:r>
          </w:p>
        </w:tc>
        <w:tc>
          <w:tcPr>
            <w:tcW w:w="5973"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p w:rsidR="008E06A9" w:rsidRPr="008E06A9" w:rsidRDefault="008E06A9" w:rsidP="008E06A9">
            <w:pPr>
              <w:autoSpaceDE w:val="0"/>
              <w:autoSpaceDN w:val="0"/>
              <w:adjustRightInd w:val="0"/>
              <w:spacing w:after="0" w:line="240" w:lineRule="auto"/>
              <w:jc w:val="both"/>
              <w:rPr>
                <w:rFonts w:ascii="Times New Roman" w:hAnsi="Times New Roman"/>
              </w:rPr>
            </w:pPr>
          </w:p>
        </w:tc>
      </w:tr>
      <w:tr w:rsidR="008E06A9" w:rsidRPr="008E06A9" w:rsidTr="00E25014">
        <w:trPr>
          <w:trHeight w:val="411"/>
        </w:trPr>
        <w:tc>
          <w:tcPr>
            <w:tcW w:w="9639" w:type="dxa"/>
            <w:gridSpan w:val="8"/>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center"/>
              <w:rPr>
                <w:rFonts w:ascii="Times New Roman" w:hAnsi="Times New Roman"/>
                <w:b/>
              </w:rPr>
            </w:pPr>
            <w:r w:rsidRPr="008E06A9">
              <w:rPr>
                <w:rFonts w:ascii="Times New Roman" w:hAnsi="Times New Roman"/>
                <w:b/>
              </w:rPr>
              <w:t>Министерство внутренних дел Российской Федерации</w:t>
            </w:r>
          </w:p>
        </w:tc>
      </w:tr>
      <w:tr w:rsidR="008E06A9" w:rsidRPr="008E06A9" w:rsidTr="00E25014">
        <w:trPr>
          <w:trHeight w:val="1902"/>
        </w:trPr>
        <w:tc>
          <w:tcPr>
            <w:tcW w:w="785" w:type="dxa"/>
            <w:gridSpan w:val="2"/>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188</w:t>
            </w:r>
          </w:p>
        </w:tc>
        <w:tc>
          <w:tcPr>
            <w:tcW w:w="2881"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116 10123 01 0000 140</w:t>
            </w:r>
          </w:p>
          <w:p w:rsidR="008E06A9" w:rsidRPr="008E06A9" w:rsidRDefault="008E06A9" w:rsidP="008E06A9">
            <w:pPr>
              <w:autoSpaceDE w:val="0"/>
              <w:autoSpaceDN w:val="0"/>
              <w:adjustRightInd w:val="0"/>
              <w:spacing w:after="0" w:line="240" w:lineRule="auto"/>
              <w:jc w:val="both"/>
              <w:rPr>
                <w:rFonts w:ascii="Times New Roman" w:hAnsi="Times New Roman"/>
              </w:rPr>
            </w:pPr>
          </w:p>
        </w:tc>
        <w:tc>
          <w:tcPr>
            <w:tcW w:w="5973" w:type="dxa"/>
            <w:gridSpan w:val="3"/>
            <w:tcBorders>
              <w:top w:val="single" w:sz="6" w:space="0" w:color="auto"/>
              <w:left w:val="single" w:sz="6" w:space="0" w:color="auto"/>
              <w:bottom w:val="single" w:sz="6"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8E06A9" w:rsidRPr="008E06A9" w:rsidRDefault="008E06A9" w:rsidP="008E06A9">
            <w:pPr>
              <w:autoSpaceDE w:val="0"/>
              <w:autoSpaceDN w:val="0"/>
              <w:adjustRightInd w:val="0"/>
              <w:spacing w:after="0" w:line="240" w:lineRule="auto"/>
              <w:jc w:val="both"/>
              <w:rPr>
                <w:rFonts w:ascii="Times New Roman" w:hAnsi="Times New Roman"/>
              </w:rPr>
            </w:pPr>
          </w:p>
        </w:tc>
      </w:tr>
      <w:tr w:rsidR="008E06A9" w:rsidRPr="008E06A9" w:rsidTr="00E25014">
        <w:trPr>
          <w:trHeight w:val="219"/>
        </w:trPr>
        <w:tc>
          <w:tcPr>
            <w:tcW w:w="9639" w:type="dxa"/>
            <w:gridSpan w:val="8"/>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center"/>
              <w:rPr>
                <w:rFonts w:ascii="Times New Roman" w:hAnsi="Times New Roman"/>
                <w:b/>
              </w:rPr>
            </w:pPr>
            <w:r w:rsidRPr="008E06A9">
              <w:rPr>
                <w:rFonts w:ascii="Times New Roman" w:hAnsi="Times New Roman"/>
                <w:b/>
              </w:rPr>
              <w:t>Управление мировой юстиции Брянской области</w:t>
            </w:r>
          </w:p>
        </w:tc>
      </w:tr>
      <w:tr w:rsidR="008E06A9" w:rsidRPr="008E06A9" w:rsidTr="00E25014">
        <w:trPr>
          <w:trHeight w:val="2019"/>
        </w:trPr>
        <w:tc>
          <w:tcPr>
            <w:tcW w:w="709"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lastRenderedPageBreak/>
              <w:t>830</w:t>
            </w:r>
          </w:p>
        </w:tc>
        <w:tc>
          <w:tcPr>
            <w:tcW w:w="2976" w:type="dxa"/>
            <w:gridSpan w:val="6"/>
            <w:tcBorders>
              <w:top w:val="single" w:sz="4" w:space="0" w:color="auto"/>
              <w:left w:val="single" w:sz="6" w:space="0" w:color="auto"/>
              <w:bottom w:val="single" w:sz="4" w:space="0" w:color="auto"/>
              <w:right w:val="single" w:sz="6" w:space="0" w:color="auto"/>
            </w:tcBorders>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116 01203 01 0000 140</w:t>
            </w:r>
          </w:p>
        </w:tc>
        <w:tc>
          <w:tcPr>
            <w:tcW w:w="5954"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 xml:space="preserve">Административные штрафы, установленные </w:t>
            </w:r>
            <w:hyperlink r:id="rId114" w:history="1">
              <w:r w:rsidRPr="008E06A9">
                <w:rPr>
                  <w:rFonts w:ascii="Times New Roman" w:hAnsi="Times New Roman"/>
                </w:rPr>
                <w:t>главой 20</w:t>
              </w:r>
            </w:hyperlink>
            <w:r w:rsidRPr="008E06A9">
              <w:rPr>
                <w:rFonts w:ascii="Times New Roman" w:hAnsi="Times New Roman"/>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p w:rsidR="008E06A9" w:rsidRPr="008E06A9" w:rsidRDefault="008E06A9" w:rsidP="008E06A9">
            <w:pPr>
              <w:spacing w:after="0" w:line="240" w:lineRule="auto"/>
              <w:jc w:val="both"/>
              <w:rPr>
                <w:rFonts w:ascii="Times New Roman" w:hAnsi="Times New Roman"/>
              </w:rPr>
            </w:pPr>
          </w:p>
        </w:tc>
      </w:tr>
      <w:tr w:rsidR="008E06A9" w:rsidRPr="008E06A9" w:rsidTr="00E25014">
        <w:trPr>
          <w:trHeight w:val="219"/>
        </w:trPr>
        <w:tc>
          <w:tcPr>
            <w:tcW w:w="709"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830</w:t>
            </w:r>
          </w:p>
        </w:tc>
        <w:tc>
          <w:tcPr>
            <w:tcW w:w="2976" w:type="dxa"/>
            <w:gridSpan w:val="6"/>
            <w:tcBorders>
              <w:top w:val="single" w:sz="4" w:space="0" w:color="auto"/>
              <w:left w:val="single" w:sz="6" w:space="0" w:color="auto"/>
              <w:bottom w:val="single" w:sz="4" w:space="0" w:color="auto"/>
              <w:right w:val="single" w:sz="6" w:space="0" w:color="auto"/>
            </w:tcBorders>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116 01193 01 0000 140</w:t>
            </w:r>
          </w:p>
        </w:tc>
        <w:tc>
          <w:tcPr>
            <w:tcW w:w="5954"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 xml:space="preserve">Административные штрафы, установленные </w:t>
            </w:r>
            <w:hyperlink r:id="rId115" w:history="1">
              <w:r w:rsidRPr="008E06A9">
                <w:rPr>
                  <w:rFonts w:ascii="Times New Roman" w:hAnsi="Times New Roman"/>
                </w:rPr>
                <w:t>главой 19</w:t>
              </w:r>
            </w:hyperlink>
            <w:r w:rsidRPr="008E06A9">
              <w:rPr>
                <w:rFonts w:ascii="Times New Roman" w:hAnsi="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p w:rsidR="008E06A9" w:rsidRPr="008E06A9" w:rsidRDefault="008E06A9" w:rsidP="008E06A9">
            <w:pPr>
              <w:spacing w:after="0" w:line="240" w:lineRule="auto"/>
              <w:jc w:val="both"/>
              <w:rPr>
                <w:rFonts w:ascii="Times New Roman" w:hAnsi="Times New Roman"/>
              </w:rPr>
            </w:pPr>
          </w:p>
        </w:tc>
      </w:tr>
      <w:tr w:rsidR="008E06A9" w:rsidRPr="008E06A9" w:rsidTr="00E25014">
        <w:trPr>
          <w:trHeight w:val="219"/>
        </w:trPr>
        <w:tc>
          <w:tcPr>
            <w:tcW w:w="709"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830</w:t>
            </w:r>
          </w:p>
        </w:tc>
        <w:tc>
          <w:tcPr>
            <w:tcW w:w="2976" w:type="dxa"/>
            <w:gridSpan w:val="6"/>
            <w:tcBorders>
              <w:top w:val="single" w:sz="4" w:space="0" w:color="auto"/>
              <w:left w:val="single" w:sz="6" w:space="0" w:color="auto"/>
              <w:bottom w:val="single" w:sz="4" w:space="0" w:color="auto"/>
              <w:right w:val="single" w:sz="6" w:space="0" w:color="auto"/>
            </w:tcBorders>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116 01173 01 0000 140</w:t>
            </w:r>
          </w:p>
        </w:tc>
        <w:tc>
          <w:tcPr>
            <w:tcW w:w="5954"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 xml:space="preserve">Административные штрафы, установленные </w:t>
            </w:r>
            <w:hyperlink r:id="rId116" w:history="1">
              <w:r w:rsidRPr="008E06A9">
                <w:rPr>
                  <w:rFonts w:ascii="Times New Roman" w:hAnsi="Times New Roman"/>
                </w:rPr>
                <w:t>главой 17</w:t>
              </w:r>
            </w:hyperlink>
            <w:r w:rsidRPr="008E06A9">
              <w:rPr>
                <w:rFonts w:ascii="Times New Roman" w:hAnsi="Times New Roman"/>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p w:rsidR="008E06A9" w:rsidRPr="008E06A9" w:rsidRDefault="008E06A9" w:rsidP="008E06A9">
            <w:pPr>
              <w:spacing w:after="0" w:line="240" w:lineRule="auto"/>
              <w:jc w:val="both"/>
              <w:rPr>
                <w:rFonts w:ascii="Times New Roman" w:hAnsi="Times New Roman"/>
              </w:rPr>
            </w:pPr>
          </w:p>
        </w:tc>
      </w:tr>
      <w:tr w:rsidR="008E06A9" w:rsidRPr="008E06A9" w:rsidTr="00E25014">
        <w:trPr>
          <w:trHeight w:val="219"/>
        </w:trPr>
        <w:tc>
          <w:tcPr>
            <w:tcW w:w="709"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830</w:t>
            </w:r>
          </w:p>
        </w:tc>
        <w:tc>
          <w:tcPr>
            <w:tcW w:w="2976" w:type="dxa"/>
            <w:gridSpan w:val="6"/>
            <w:tcBorders>
              <w:top w:val="single" w:sz="4" w:space="0" w:color="auto"/>
              <w:left w:val="single" w:sz="6" w:space="0" w:color="auto"/>
              <w:bottom w:val="single" w:sz="4" w:space="0" w:color="auto"/>
              <w:right w:val="single" w:sz="6" w:space="0" w:color="auto"/>
            </w:tcBorders>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116 01153 01 0000 140</w:t>
            </w:r>
          </w:p>
        </w:tc>
        <w:tc>
          <w:tcPr>
            <w:tcW w:w="5954"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 xml:space="preserve">Административные штрафы, установленные </w:t>
            </w:r>
            <w:hyperlink r:id="rId117" w:history="1">
              <w:r w:rsidRPr="008E06A9">
                <w:rPr>
                  <w:rFonts w:ascii="Times New Roman" w:hAnsi="Times New Roman"/>
                </w:rPr>
                <w:t>главой 15</w:t>
              </w:r>
            </w:hyperlink>
            <w:r w:rsidRPr="008E06A9">
              <w:rPr>
                <w:rFonts w:ascii="Times New Roman" w:hAnsi="Times New Roman"/>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18" w:history="1">
              <w:r w:rsidRPr="008E06A9">
                <w:rPr>
                  <w:rFonts w:ascii="Times New Roman" w:hAnsi="Times New Roman"/>
                </w:rPr>
                <w:t>пункте 6 статьи 46</w:t>
              </w:r>
            </w:hyperlink>
            <w:r w:rsidRPr="008E06A9">
              <w:rPr>
                <w:rFonts w:ascii="Times New Roman" w:hAnsi="Times New Roman"/>
              </w:rPr>
              <w:t xml:space="preserve"> Бюджетного кодекса Российской Федерации), налагаемые мировыми судьями, комиссиями по делам несовершеннолетних и защите их прав</w:t>
            </w:r>
          </w:p>
          <w:p w:rsidR="008E06A9" w:rsidRPr="008E06A9" w:rsidRDefault="008E06A9" w:rsidP="008E06A9">
            <w:pPr>
              <w:spacing w:after="0" w:line="240" w:lineRule="auto"/>
              <w:jc w:val="both"/>
              <w:rPr>
                <w:rFonts w:ascii="Times New Roman" w:hAnsi="Times New Roman"/>
              </w:rPr>
            </w:pPr>
          </w:p>
        </w:tc>
      </w:tr>
      <w:tr w:rsidR="008E06A9" w:rsidRPr="008E06A9" w:rsidTr="00E25014">
        <w:trPr>
          <w:trHeight w:val="219"/>
        </w:trPr>
        <w:tc>
          <w:tcPr>
            <w:tcW w:w="709"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830</w:t>
            </w:r>
          </w:p>
        </w:tc>
        <w:tc>
          <w:tcPr>
            <w:tcW w:w="2976" w:type="dxa"/>
            <w:gridSpan w:val="6"/>
            <w:tcBorders>
              <w:top w:val="single" w:sz="4" w:space="0" w:color="auto"/>
              <w:left w:val="single" w:sz="6" w:space="0" w:color="auto"/>
              <w:bottom w:val="single" w:sz="4" w:space="0" w:color="auto"/>
              <w:right w:val="single" w:sz="6" w:space="0" w:color="auto"/>
            </w:tcBorders>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116 01143 01 0000 140</w:t>
            </w:r>
          </w:p>
        </w:tc>
        <w:tc>
          <w:tcPr>
            <w:tcW w:w="5954"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 xml:space="preserve">Административные штрафы, установленные </w:t>
            </w:r>
            <w:hyperlink r:id="rId119" w:history="1">
              <w:r w:rsidRPr="008E06A9">
                <w:rPr>
                  <w:rFonts w:ascii="Times New Roman" w:hAnsi="Times New Roman"/>
                </w:rPr>
                <w:t>главой 14</w:t>
              </w:r>
            </w:hyperlink>
            <w:r w:rsidRPr="008E06A9">
              <w:rPr>
                <w:rFonts w:ascii="Times New Roman" w:hAnsi="Times New Roman"/>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p w:rsidR="008E06A9" w:rsidRPr="008E06A9" w:rsidRDefault="008E06A9" w:rsidP="008E06A9">
            <w:pPr>
              <w:spacing w:after="0" w:line="240" w:lineRule="auto"/>
              <w:jc w:val="both"/>
              <w:rPr>
                <w:rFonts w:ascii="Times New Roman" w:hAnsi="Times New Roman"/>
              </w:rPr>
            </w:pPr>
          </w:p>
        </w:tc>
      </w:tr>
      <w:tr w:rsidR="008E06A9" w:rsidRPr="008E06A9" w:rsidTr="00E25014">
        <w:trPr>
          <w:trHeight w:val="219"/>
        </w:trPr>
        <w:tc>
          <w:tcPr>
            <w:tcW w:w="709"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830</w:t>
            </w:r>
          </w:p>
        </w:tc>
        <w:tc>
          <w:tcPr>
            <w:tcW w:w="2976" w:type="dxa"/>
            <w:gridSpan w:val="6"/>
            <w:tcBorders>
              <w:top w:val="single" w:sz="4" w:space="0" w:color="auto"/>
              <w:left w:val="single" w:sz="6" w:space="0" w:color="auto"/>
              <w:bottom w:val="single" w:sz="4" w:space="0" w:color="auto"/>
              <w:right w:val="single" w:sz="6" w:space="0" w:color="auto"/>
            </w:tcBorders>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116 01083 01 0000 140</w:t>
            </w:r>
          </w:p>
        </w:tc>
        <w:tc>
          <w:tcPr>
            <w:tcW w:w="5954"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 xml:space="preserve">Административные штрафы, установленные </w:t>
            </w:r>
            <w:hyperlink r:id="rId120" w:history="1">
              <w:r w:rsidRPr="008E06A9">
                <w:rPr>
                  <w:rFonts w:ascii="Times New Roman" w:hAnsi="Times New Roman"/>
                </w:rPr>
                <w:t>главой 8</w:t>
              </w:r>
            </w:hyperlink>
            <w:r w:rsidRPr="008E06A9">
              <w:rPr>
                <w:rFonts w:ascii="Times New Roman" w:hAnsi="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p w:rsidR="008E06A9" w:rsidRPr="008E06A9" w:rsidRDefault="008E06A9" w:rsidP="008E06A9">
            <w:pPr>
              <w:spacing w:after="0" w:line="240" w:lineRule="auto"/>
              <w:jc w:val="both"/>
              <w:rPr>
                <w:rFonts w:ascii="Times New Roman" w:hAnsi="Times New Roman"/>
              </w:rPr>
            </w:pPr>
          </w:p>
        </w:tc>
      </w:tr>
      <w:tr w:rsidR="008E06A9" w:rsidRPr="008E06A9" w:rsidTr="00E25014">
        <w:trPr>
          <w:trHeight w:val="219"/>
        </w:trPr>
        <w:tc>
          <w:tcPr>
            <w:tcW w:w="709"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830</w:t>
            </w:r>
          </w:p>
        </w:tc>
        <w:tc>
          <w:tcPr>
            <w:tcW w:w="2976" w:type="dxa"/>
            <w:gridSpan w:val="6"/>
            <w:tcBorders>
              <w:top w:val="single" w:sz="4" w:space="0" w:color="auto"/>
              <w:left w:val="single" w:sz="6" w:space="0" w:color="auto"/>
              <w:bottom w:val="single" w:sz="4" w:space="0" w:color="auto"/>
              <w:right w:val="single" w:sz="6" w:space="0" w:color="auto"/>
            </w:tcBorders>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116 01073 01 0000 140</w:t>
            </w:r>
          </w:p>
        </w:tc>
        <w:tc>
          <w:tcPr>
            <w:tcW w:w="5954"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 xml:space="preserve">Административные штрафы, установленные </w:t>
            </w:r>
            <w:hyperlink r:id="rId121" w:history="1">
              <w:r w:rsidRPr="008E06A9">
                <w:rPr>
                  <w:rFonts w:ascii="Times New Roman" w:hAnsi="Times New Roman"/>
                </w:rPr>
                <w:t>главой 7</w:t>
              </w:r>
            </w:hyperlink>
            <w:r w:rsidRPr="008E06A9">
              <w:rPr>
                <w:rFonts w:ascii="Times New Roman" w:hAnsi="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p w:rsidR="008E06A9" w:rsidRPr="008E06A9" w:rsidRDefault="008E06A9" w:rsidP="008E06A9">
            <w:pPr>
              <w:spacing w:after="0" w:line="240" w:lineRule="auto"/>
              <w:jc w:val="both"/>
              <w:rPr>
                <w:rFonts w:ascii="Times New Roman" w:hAnsi="Times New Roman"/>
              </w:rPr>
            </w:pPr>
          </w:p>
        </w:tc>
      </w:tr>
      <w:tr w:rsidR="008E06A9" w:rsidRPr="008E06A9" w:rsidTr="00E25014">
        <w:trPr>
          <w:trHeight w:val="219"/>
        </w:trPr>
        <w:tc>
          <w:tcPr>
            <w:tcW w:w="709"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830</w:t>
            </w:r>
          </w:p>
        </w:tc>
        <w:tc>
          <w:tcPr>
            <w:tcW w:w="2976" w:type="dxa"/>
            <w:gridSpan w:val="6"/>
            <w:tcBorders>
              <w:top w:val="single" w:sz="4" w:space="0" w:color="auto"/>
              <w:left w:val="single" w:sz="6" w:space="0" w:color="auto"/>
              <w:bottom w:val="single" w:sz="4" w:space="0" w:color="auto"/>
              <w:right w:val="single" w:sz="6" w:space="0" w:color="auto"/>
            </w:tcBorders>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116 01203 01 0000 140</w:t>
            </w:r>
          </w:p>
        </w:tc>
        <w:tc>
          <w:tcPr>
            <w:tcW w:w="5954"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 xml:space="preserve">Административные штрафы, установленные </w:t>
            </w:r>
            <w:hyperlink r:id="rId122" w:history="1">
              <w:r w:rsidRPr="008E06A9">
                <w:rPr>
                  <w:rFonts w:ascii="Times New Roman" w:hAnsi="Times New Roman"/>
                </w:rPr>
                <w:t>главой 20</w:t>
              </w:r>
            </w:hyperlink>
            <w:r w:rsidRPr="008E06A9">
              <w:rPr>
                <w:rFonts w:ascii="Times New Roman" w:hAnsi="Times New Roman"/>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w:t>
            </w:r>
            <w:r w:rsidRPr="008E06A9">
              <w:rPr>
                <w:rFonts w:ascii="Times New Roman" w:hAnsi="Times New Roman"/>
              </w:rPr>
              <w:lastRenderedPageBreak/>
              <w:t>безопасность, налагаемые мировыми судьями, комиссиями по делам несовершеннолетних и защите их прав</w:t>
            </w:r>
          </w:p>
          <w:p w:rsidR="008E06A9" w:rsidRPr="008E06A9" w:rsidRDefault="008E06A9" w:rsidP="008E06A9">
            <w:pPr>
              <w:spacing w:after="0" w:line="240" w:lineRule="auto"/>
              <w:jc w:val="both"/>
              <w:rPr>
                <w:rFonts w:ascii="Times New Roman" w:hAnsi="Times New Roman"/>
              </w:rPr>
            </w:pPr>
          </w:p>
        </w:tc>
      </w:tr>
      <w:tr w:rsidR="008E06A9" w:rsidRPr="008E06A9" w:rsidTr="00E25014">
        <w:trPr>
          <w:trHeight w:val="219"/>
        </w:trPr>
        <w:tc>
          <w:tcPr>
            <w:tcW w:w="709"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lastRenderedPageBreak/>
              <w:t>830</w:t>
            </w:r>
          </w:p>
        </w:tc>
        <w:tc>
          <w:tcPr>
            <w:tcW w:w="2976" w:type="dxa"/>
            <w:gridSpan w:val="6"/>
            <w:tcBorders>
              <w:top w:val="single" w:sz="4" w:space="0" w:color="auto"/>
              <w:left w:val="single" w:sz="6" w:space="0" w:color="auto"/>
              <w:bottom w:val="single" w:sz="4" w:space="0" w:color="auto"/>
              <w:right w:val="single" w:sz="6" w:space="0" w:color="auto"/>
            </w:tcBorders>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116 01193 01 0000 140</w:t>
            </w:r>
          </w:p>
        </w:tc>
        <w:tc>
          <w:tcPr>
            <w:tcW w:w="5954"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 xml:space="preserve">Административные штрафы, установленные </w:t>
            </w:r>
            <w:hyperlink r:id="rId123" w:history="1">
              <w:r w:rsidRPr="008E06A9">
                <w:rPr>
                  <w:rFonts w:ascii="Times New Roman" w:hAnsi="Times New Roman"/>
                </w:rPr>
                <w:t>главой 19</w:t>
              </w:r>
            </w:hyperlink>
            <w:r w:rsidRPr="008E06A9">
              <w:rPr>
                <w:rFonts w:ascii="Times New Roman" w:hAnsi="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p w:rsidR="008E06A9" w:rsidRPr="008E06A9" w:rsidRDefault="008E06A9" w:rsidP="008E06A9">
            <w:pPr>
              <w:spacing w:after="0" w:line="240" w:lineRule="auto"/>
              <w:jc w:val="both"/>
              <w:rPr>
                <w:rFonts w:ascii="Times New Roman" w:hAnsi="Times New Roman"/>
              </w:rPr>
            </w:pPr>
          </w:p>
        </w:tc>
      </w:tr>
      <w:tr w:rsidR="008E06A9" w:rsidRPr="008E06A9" w:rsidTr="00E25014">
        <w:trPr>
          <w:trHeight w:val="219"/>
        </w:trPr>
        <w:tc>
          <w:tcPr>
            <w:tcW w:w="9639" w:type="dxa"/>
            <w:gridSpan w:val="8"/>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center"/>
              <w:rPr>
                <w:rFonts w:ascii="Times New Roman" w:hAnsi="Times New Roman"/>
                <w:b/>
              </w:rPr>
            </w:pPr>
            <w:r w:rsidRPr="008E06A9">
              <w:rPr>
                <w:rFonts w:ascii="Times New Roman" w:hAnsi="Times New Roman"/>
                <w:b/>
              </w:rPr>
              <w:t>Департамент региональной безопасности Брянской области</w:t>
            </w:r>
          </w:p>
        </w:tc>
      </w:tr>
      <w:tr w:rsidR="008E06A9" w:rsidRPr="008E06A9" w:rsidTr="00E25014">
        <w:trPr>
          <w:trHeight w:val="219"/>
        </w:trPr>
        <w:tc>
          <w:tcPr>
            <w:tcW w:w="709"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842</w:t>
            </w:r>
          </w:p>
        </w:tc>
        <w:tc>
          <w:tcPr>
            <w:tcW w:w="2976" w:type="dxa"/>
            <w:gridSpan w:val="6"/>
            <w:tcBorders>
              <w:top w:val="single" w:sz="4" w:space="0" w:color="auto"/>
              <w:left w:val="single" w:sz="6" w:space="0" w:color="auto"/>
              <w:bottom w:val="single" w:sz="4" w:space="0" w:color="auto"/>
              <w:right w:val="single" w:sz="6" w:space="0" w:color="auto"/>
            </w:tcBorders>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116 02010 02 0000 140</w:t>
            </w:r>
          </w:p>
        </w:tc>
        <w:tc>
          <w:tcPr>
            <w:tcW w:w="5954"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p w:rsidR="008E06A9" w:rsidRPr="008E06A9" w:rsidRDefault="008E06A9" w:rsidP="008E06A9">
            <w:pPr>
              <w:spacing w:after="0" w:line="240" w:lineRule="auto"/>
              <w:jc w:val="both"/>
              <w:rPr>
                <w:rFonts w:ascii="Times New Roman" w:hAnsi="Times New Roman"/>
              </w:rPr>
            </w:pPr>
          </w:p>
        </w:tc>
      </w:tr>
      <w:tr w:rsidR="008E06A9" w:rsidRPr="008E06A9" w:rsidTr="00E25014">
        <w:trPr>
          <w:trHeight w:val="219"/>
        </w:trPr>
        <w:tc>
          <w:tcPr>
            <w:tcW w:w="709"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842</w:t>
            </w:r>
          </w:p>
        </w:tc>
        <w:tc>
          <w:tcPr>
            <w:tcW w:w="2976" w:type="dxa"/>
            <w:gridSpan w:val="6"/>
            <w:tcBorders>
              <w:top w:val="single" w:sz="4" w:space="0" w:color="auto"/>
              <w:left w:val="single" w:sz="6" w:space="0" w:color="auto"/>
              <w:bottom w:val="single" w:sz="4" w:space="0" w:color="auto"/>
              <w:right w:val="single" w:sz="6" w:space="0" w:color="auto"/>
            </w:tcBorders>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116 01203 01 0000 140</w:t>
            </w:r>
          </w:p>
        </w:tc>
        <w:tc>
          <w:tcPr>
            <w:tcW w:w="5954"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 xml:space="preserve">Административные штрафы, установленные </w:t>
            </w:r>
            <w:hyperlink r:id="rId124" w:history="1">
              <w:r w:rsidRPr="008E06A9">
                <w:rPr>
                  <w:rFonts w:ascii="Times New Roman" w:hAnsi="Times New Roman"/>
                </w:rPr>
                <w:t>главой 20</w:t>
              </w:r>
            </w:hyperlink>
            <w:r w:rsidRPr="008E06A9">
              <w:rPr>
                <w:rFonts w:ascii="Times New Roman" w:hAnsi="Times New Roman"/>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8E06A9" w:rsidRPr="008E06A9" w:rsidTr="00E25014">
        <w:trPr>
          <w:trHeight w:val="219"/>
        </w:trPr>
        <w:tc>
          <w:tcPr>
            <w:tcW w:w="709"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842</w:t>
            </w:r>
          </w:p>
        </w:tc>
        <w:tc>
          <w:tcPr>
            <w:tcW w:w="2976" w:type="dxa"/>
            <w:gridSpan w:val="6"/>
            <w:tcBorders>
              <w:top w:val="single" w:sz="4" w:space="0" w:color="auto"/>
              <w:left w:val="single" w:sz="6" w:space="0" w:color="auto"/>
              <w:bottom w:val="single" w:sz="4" w:space="0" w:color="auto"/>
              <w:right w:val="single" w:sz="6" w:space="0" w:color="auto"/>
            </w:tcBorders>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116 01063 01 0000 140</w:t>
            </w:r>
          </w:p>
        </w:tc>
        <w:tc>
          <w:tcPr>
            <w:tcW w:w="5954"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 xml:space="preserve">Административные штрафы, установленные </w:t>
            </w:r>
            <w:hyperlink r:id="rId125" w:history="1">
              <w:r w:rsidRPr="008E06A9">
                <w:rPr>
                  <w:rFonts w:ascii="Times New Roman" w:hAnsi="Times New Roman"/>
                </w:rPr>
                <w:t>главой 6</w:t>
              </w:r>
            </w:hyperlink>
            <w:r w:rsidRPr="008E06A9">
              <w:rPr>
                <w:rFonts w:ascii="Times New Roman" w:hAnsi="Times New Roman"/>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p w:rsidR="008E06A9" w:rsidRPr="008E06A9" w:rsidRDefault="008E06A9" w:rsidP="008E06A9">
            <w:pPr>
              <w:spacing w:after="0" w:line="240" w:lineRule="auto"/>
              <w:jc w:val="both"/>
              <w:rPr>
                <w:rFonts w:ascii="Times New Roman" w:hAnsi="Times New Roman"/>
              </w:rPr>
            </w:pPr>
          </w:p>
        </w:tc>
      </w:tr>
      <w:tr w:rsidR="008E06A9" w:rsidRPr="008E06A9" w:rsidTr="00E25014">
        <w:trPr>
          <w:trHeight w:val="219"/>
        </w:trPr>
        <w:tc>
          <w:tcPr>
            <w:tcW w:w="709"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842</w:t>
            </w:r>
          </w:p>
        </w:tc>
        <w:tc>
          <w:tcPr>
            <w:tcW w:w="2976" w:type="dxa"/>
            <w:gridSpan w:val="6"/>
            <w:tcBorders>
              <w:top w:val="single" w:sz="4" w:space="0" w:color="auto"/>
              <w:left w:val="single" w:sz="6" w:space="0" w:color="auto"/>
              <w:bottom w:val="single" w:sz="4" w:space="0" w:color="auto"/>
              <w:right w:val="single" w:sz="6" w:space="0" w:color="auto"/>
            </w:tcBorders>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116 01053 01 0000 140</w:t>
            </w:r>
          </w:p>
        </w:tc>
        <w:tc>
          <w:tcPr>
            <w:tcW w:w="5954" w:type="dxa"/>
            <w:tcBorders>
              <w:top w:val="single" w:sz="4" w:space="0" w:color="auto"/>
              <w:left w:val="single" w:sz="6" w:space="0" w:color="auto"/>
              <w:bottom w:val="single" w:sz="4" w:space="0" w:color="auto"/>
              <w:right w:val="single" w:sz="6" w:space="0" w:color="auto"/>
            </w:tcBorders>
          </w:tcPr>
          <w:p w:rsidR="008E06A9" w:rsidRPr="008E06A9" w:rsidRDefault="008E06A9" w:rsidP="008E06A9">
            <w:pPr>
              <w:autoSpaceDE w:val="0"/>
              <w:autoSpaceDN w:val="0"/>
              <w:adjustRightInd w:val="0"/>
              <w:spacing w:after="0" w:line="240" w:lineRule="auto"/>
              <w:jc w:val="both"/>
              <w:rPr>
                <w:rFonts w:ascii="Times New Roman" w:hAnsi="Times New Roman"/>
              </w:rPr>
            </w:pPr>
            <w:r w:rsidRPr="008E06A9">
              <w:rPr>
                <w:rFonts w:ascii="Times New Roman" w:hAnsi="Times New Roman"/>
              </w:rPr>
              <w:t xml:space="preserve">Административные штрафы, установленные </w:t>
            </w:r>
            <w:hyperlink r:id="rId126" w:history="1">
              <w:r w:rsidRPr="008E06A9">
                <w:rPr>
                  <w:rFonts w:ascii="Times New Roman" w:hAnsi="Times New Roman"/>
                </w:rPr>
                <w:t>главой 5</w:t>
              </w:r>
            </w:hyperlink>
            <w:r w:rsidRPr="008E06A9">
              <w:rPr>
                <w:rFonts w:ascii="Times New Roman" w:hAnsi="Times New Roman"/>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p w:rsidR="008E06A9" w:rsidRPr="008E06A9" w:rsidRDefault="008E06A9" w:rsidP="008E06A9">
            <w:pPr>
              <w:spacing w:after="0" w:line="240" w:lineRule="auto"/>
              <w:jc w:val="both"/>
              <w:rPr>
                <w:rFonts w:ascii="Times New Roman" w:hAnsi="Times New Roman"/>
              </w:rPr>
            </w:pPr>
          </w:p>
        </w:tc>
      </w:tr>
    </w:tbl>
    <w:p w:rsidR="008E06A9" w:rsidRDefault="008E06A9" w:rsidP="008E06A9">
      <w:pPr>
        <w:spacing w:after="0" w:line="240" w:lineRule="auto"/>
        <w:rPr>
          <w:rFonts w:ascii="Times New Roman" w:hAnsi="Times New Roman"/>
        </w:rPr>
      </w:pPr>
    </w:p>
    <w:p w:rsidR="008E06A9" w:rsidRDefault="008E06A9" w:rsidP="008E06A9">
      <w:pPr>
        <w:spacing w:after="0" w:line="240" w:lineRule="auto"/>
        <w:rPr>
          <w:rFonts w:ascii="Times New Roman" w:hAnsi="Times New Roman"/>
        </w:rPr>
      </w:pPr>
    </w:p>
    <w:p w:rsidR="008E06A9" w:rsidRDefault="008E06A9" w:rsidP="008E06A9">
      <w:pPr>
        <w:spacing w:after="0" w:line="240" w:lineRule="auto"/>
        <w:rPr>
          <w:rFonts w:ascii="Times New Roman" w:hAnsi="Times New Roman"/>
        </w:rPr>
      </w:pPr>
    </w:p>
    <w:p w:rsidR="008E06A9" w:rsidRDefault="008E06A9" w:rsidP="008E06A9">
      <w:pPr>
        <w:spacing w:after="0" w:line="240" w:lineRule="auto"/>
        <w:rPr>
          <w:rFonts w:ascii="Times New Roman" w:hAnsi="Times New Roman"/>
        </w:rPr>
      </w:pPr>
    </w:p>
    <w:p w:rsidR="008E06A9" w:rsidRDefault="008E06A9" w:rsidP="008E06A9">
      <w:pPr>
        <w:spacing w:after="0" w:line="240" w:lineRule="auto"/>
        <w:rPr>
          <w:rFonts w:ascii="Times New Roman" w:hAnsi="Times New Roman"/>
        </w:rPr>
      </w:pPr>
    </w:p>
    <w:p w:rsidR="008E06A9" w:rsidRDefault="008E06A9" w:rsidP="008E06A9">
      <w:pPr>
        <w:spacing w:after="0" w:line="240" w:lineRule="auto"/>
        <w:rPr>
          <w:rFonts w:ascii="Times New Roman" w:hAnsi="Times New Roman"/>
        </w:rPr>
      </w:pPr>
    </w:p>
    <w:p w:rsidR="008E06A9" w:rsidRDefault="008E06A9" w:rsidP="008E06A9">
      <w:pPr>
        <w:spacing w:after="0" w:line="240" w:lineRule="auto"/>
        <w:rPr>
          <w:rFonts w:ascii="Times New Roman" w:hAnsi="Times New Roman"/>
        </w:rPr>
      </w:pPr>
    </w:p>
    <w:p w:rsidR="008E06A9" w:rsidRDefault="008E06A9" w:rsidP="008E06A9">
      <w:pPr>
        <w:spacing w:after="0" w:line="240" w:lineRule="auto"/>
        <w:rPr>
          <w:rFonts w:ascii="Times New Roman" w:hAnsi="Times New Roman"/>
        </w:rPr>
      </w:pPr>
    </w:p>
    <w:p w:rsidR="008E06A9" w:rsidRDefault="008E06A9" w:rsidP="008E06A9">
      <w:pPr>
        <w:spacing w:after="0" w:line="240" w:lineRule="auto"/>
        <w:rPr>
          <w:rFonts w:ascii="Times New Roman" w:hAnsi="Times New Roman"/>
        </w:rPr>
      </w:pPr>
    </w:p>
    <w:p w:rsidR="008E06A9" w:rsidRDefault="008E06A9" w:rsidP="008E06A9">
      <w:pPr>
        <w:spacing w:after="0" w:line="240" w:lineRule="auto"/>
        <w:rPr>
          <w:rFonts w:ascii="Times New Roman" w:hAnsi="Times New Roman"/>
        </w:rPr>
      </w:pPr>
    </w:p>
    <w:p w:rsidR="008E06A9" w:rsidRDefault="008E06A9" w:rsidP="008E06A9">
      <w:pPr>
        <w:spacing w:after="0" w:line="240" w:lineRule="auto"/>
        <w:rPr>
          <w:rFonts w:ascii="Times New Roman" w:hAnsi="Times New Roman"/>
        </w:rPr>
      </w:pPr>
    </w:p>
    <w:p w:rsidR="008E06A9" w:rsidRDefault="008E06A9" w:rsidP="008E06A9">
      <w:pPr>
        <w:spacing w:after="0" w:line="240" w:lineRule="auto"/>
        <w:rPr>
          <w:rFonts w:ascii="Times New Roman" w:hAnsi="Times New Roman"/>
        </w:rPr>
      </w:pPr>
    </w:p>
    <w:p w:rsidR="008E06A9" w:rsidRDefault="008E06A9" w:rsidP="008E06A9">
      <w:pPr>
        <w:spacing w:after="0" w:line="240" w:lineRule="auto"/>
        <w:rPr>
          <w:rFonts w:ascii="Times New Roman" w:hAnsi="Times New Roman"/>
        </w:rPr>
      </w:pPr>
    </w:p>
    <w:p w:rsidR="008E06A9" w:rsidRDefault="008E06A9" w:rsidP="008E06A9">
      <w:pPr>
        <w:spacing w:after="0" w:line="240" w:lineRule="auto"/>
        <w:rPr>
          <w:rFonts w:ascii="Times New Roman" w:hAnsi="Times New Roman"/>
        </w:rPr>
      </w:pPr>
    </w:p>
    <w:p w:rsidR="008E06A9" w:rsidRDefault="008E06A9" w:rsidP="008E06A9">
      <w:pPr>
        <w:spacing w:after="0" w:line="240" w:lineRule="auto"/>
        <w:rPr>
          <w:rFonts w:ascii="Times New Roman" w:hAnsi="Times New Roman"/>
        </w:rPr>
      </w:pPr>
    </w:p>
    <w:p w:rsidR="008E06A9" w:rsidRDefault="008E06A9" w:rsidP="008E06A9">
      <w:pPr>
        <w:spacing w:after="0" w:line="240" w:lineRule="auto"/>
        <w:rPr>
          <w:rFonts w:ascii="Times New Roman" w:hAnsi="Times New Roman"/>
        </w:rPr>
      </w:pPr>
    </w:p>
    <w:p w:rsidR="008E06A9" w:rsidRDefault="008E06A9" w:rsidP="008E06A9">
      <w:pPr>
        <w:spacing w:after="0" w:line="240" w:lineRule="auto"/>
        <w:rPr>
          <w:rFonts w:ascii="Times New Roman" w:hAnsi="Times New Roman"/>
        </w:rPr>
      </w:pPr>
    </w:p>
    <w:p w:rsidR="008E06A9" w:rsidRDefault="008E06A9" w:rsidP="008E06A9">
      <w:pPr>
        <w:spacing w:after="0" w:line="240" w:lineRule="auto"/>
        <w:rPr>
          <w:rFonts w:ascii="Times New Roman" w:hAnsi="Times New Roman"/>
        </w:rPr>
      </w:pPr>
    </w:p>
    <w:p w:rsidR="008E06A9" w:rsidRDefault="008E06A9" w:rsidP="008E06A9">
      <w:pPr>
        <w:spacing w:after="0" w:line="240" w:lineRule="auto"/>
        <w:rPr>
          <w:rFonts w:ascii="Times New Roman" w:hAnsi="Times New Roman"/>
        </w:rPr>
      </w:pPr>
    </w:p>
    <w:p w:rsidR="008E06A9" w:rsidRPr="008E06A9" w:rsidRDefault="008E06A9" w:rsidP="008E06A9">
      <w:pPr>
        <w:spacing w:after="0" w:line="240" w:lineRule="auto"/>
        <w:rPr>
          <w:rFonts w:ascii="Times New Roman" w:hAnsi="Times New Roman"/>
          <w:sz w:val="28"/>
          <w:szCs w:val="20"/>
        </w:rPr>
      </w:pPr>
    </w:p>
    <w:p w:rsidR="008E06A9" w:rsidRPr="008E06A9" w:rsidRDefault="008E06A9" w:rsidP="008E06A9">
      <w:pPr>
        <w:spacing w:after="0" w:line="240" w:lineRule="auto"/>
        <w:ind w:left="4956"/>
        <w:jc w:val="right"/>
        <w:rPr>
          <w:rFonts w:ascii="Times New Roman" w:hAnsi="Times New Roman"/>
          <w:sz w:val="24"/>
          <w:szCs w:val="24"/>
        </w:rPr>
      </w:pPr>
      <w:r w:rsidRPr="008E06A9">
        <w:rPr>
          <w:rFonts w:ascii="Times New Roman" w:hAnsi="Times New Roman"/>
          <w:sz w:val="28"/>
          <w:szCs w:val="20"/>
        </w:rPr>
        <w:lastRenderedPageBreak/>
        <w:t xml:space="preserve">  </w:t>
      </w:r>
      <w:r w:rsidRPr="008E06A9">
        <w:rPr>
          <w:rFonts w:ascii="Times New Roman" w:hAnsi="Times New Roman"/>
          <w:sz w:val="24"/>
          <w:szCs w:val="24"/>
        </w:rPr>
        <w:t xml:space="preserve">Приложение №2                                                                                                                                                                                  </w:t>
      </w:r>
    </w:p>
    <w:p w:rsidR="008E06A9" w:rsidRPr="008E06A9" w:rsidRDefault="008E06A9" w:rsidP="008E06A9">
      <w:pPr>
        <w:spacing w:after="0" w:line="240" w:lineRule="auto"/>
        <w:jc w:val="right"/>
        <w:rPr>
          <w:rFonts w:ascii="Times New Roman" w:hAnsi="Times New Roman"/>
          <w:sz w:val="24"/>
          <w:szCs w:val="24"/>
        </w:rPr>
      </w:pPr>
      <w:r w:rsidRPr="008E06A9">
        <w:rPr>
          <w:rFonts w:ascii="Times New Roman" w:hAnsi="Times New Roman"/>
          <w:sz w:val="24"/>
          <w:szCs w:val="24"/>
        </w:rPr>
        <w:t xml:space="preserve">                                                                          к постановлению администрации</w:t>
      </w:r>
    </w:p>
    <w:p w:rsidR="008E06A9" w:rsidRPr="008E06A9" w:rsidRDefault="008E06A9" w:rsidP="008E06A9">
      <w:pPr>
        <w:spacing w:after="0" w:line="240" w:lineRule="auto"/>
        <w:jc w:val="right"/>
        <w:rPr>
          <w:rFonts w:ascii="Times New Roman" w:hAnsi="Times New Roman"/>
          <w:sz w:val="24"/>
          <w:szCs w:val="24"/>
        </w:rPr>
      </w:pPr>
      <w:r w:rsidRPr="008E06A9">
        <w:rPr>
          <w:rFonts w:ascii="Times New Roman" w:hAnsi="Times New Roman"/>
          <w:sz w:val="24"/>
          <w:szCs w:val="24"/>
        </w:rPr>
        <w:t xml:space="preserve">                                                                          Дубровского района № 595  от  </w:t>
      </w:r>
    </w:p>
    <w:p w:rsidR="008E06A9" w:rsidRPr="008E06A9" w:rsidRDefault="008E06A9" w:rsidP="008E06A9">
      <w:pPr>
        <w:spacing w:after="0" w:line="240" w:lineRule="auto"/>
        <w:jc w:val="right"/>
        <w:rPr>
          <w:rFonts w:ascii="Times New Roman" w:hAnsi="Times New Roman"/>
          <w:sz w:val="24"/>
          <w:szCs w:val="24"/>
        </w:rPr>
      </w:pPr>
      <w:r w:rsidRPr="008E06A9">
        <w:rPr>
          <w:rFonts w:ascii="Times New Roman" w:hAnsi="Times New Roman"/>
          <w:sz w:val="24"/>
          <w:szCs w:val="24"/>
        </w:rPr>
        <w:t xml:space="preserve">                                                                          23  ноября 2022 года      </w:t>
      </w:r>
    </w:p>
    <w:tbl>
      <w:tblPr>
        <w:tblW w:w="9937" w:type="dxa"/>
        <w:tblInd w:w="94" w:type="dxa"/>
        <w:tblLayout w:type="fixed"/>
        <w:tblLook w:val="0000" w:firstRow="0" w:lastRow="0" w:firstColumn="0" w:lastColumn="0" w:noHBand="0" w:noVBand="0"/>
      </w:tblPr>
      <w:tblGrid>
        <w:gridCol w:w="1290"/>
        <w:gridCol w:w="3224"/>
        <w:gridCol w:w="5423"/>
      </w:tblGrid>
      <w:tr w:rsidR="008E06A9" w:rsidRPr="008E06A9" w:rsidTr="00E25014">
        <w:trPr>
          <w:trHeight w:val="825"/>
        </w:trPr>
        <w:tc>
          <w:tcPr>
            <w:tcW w:w="9937" w:type="dxa"/>
            <w:gridSpan w:val="3"/>
            <w:tcBorders>
              <w:top w:val="nil"/>
              <w:left w:val="nil"/>
              <w:bottom w:val="single" w:sz="4" w:space="0" w:color="auto"/>
              <w:right w:val="nil"/>
            </w:tcBorders>
            <w:shd w:val="clear" w:color="auto" w:fill="auto"/>
            <w:vAlign w:val="bottom"/>
          </w:tcPr>
          <w:p w:rsidR="008E06A9" w:rsidRPr="008E06A9" w:rsidRDefault="008E06A9" w:rsidP="008E06A9">
            <w:pPr>
              <w:spacing w:after="0" w:line="240" w:lineRule="auto"/>
              <w:jc w:val="center"/>
              <w:rPr>
                <w:rFonts w:ascii="Times New Roman" w:hAnsi="Times New Roman"/>
                <w:b/>
              </w:rPr>
            </w:pPr>
            <w:r w:rsidRPr="008E06A9">
              <w:rPr>
                <w:rFonts w:ascii="Times New Roman" w:hAnsi="Times New Roman"/>
                <w:b/>
              </w:rPr>
              <w:t>Перечень главных администраторов источников финансирования дефицита бюджета Дубровского муниципального района Брянской области</w:t>
            </w:r>
          </w:p>
        </w:tc>
      </w:tr>
      <w:tr w:rsidR="008E06A9" w:rsidRPr="008E06A9" w:rsidTr="00E25014">
        <w:trPr>
          <w:trHeight w:val="57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6A9" w:rsidRPr="008E06A9" w:rsidRDefault="008E06A9" w:rsidP="008E06A9">
            <w:pPr>
              <w:spacing w:after="0" w:line="240" w:lineRule="auto"/>
              <w:jc w:val="center"/>
              <w:rPr>
                <w:rFonts w:ascii="Times New Roman" w:hAnsi="Times New Roman"/>
              </w:rPr>
            </w:pPr>
            <w:r w:rsidRPr="008E06A9">
              <w:rPr>
                <w:rFonts w:ascii="Times New Roman" w:hAnsi="Times New Roman"/>
              </w:rPr>
              <w:t>Код бюджетной классификации Российской Федерации</w:t>
            </w:r>
          </w:p>
        </w:tc>
        <w:tc>
          <w:tcPr>
            <w:tcW w:w="54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6A9" w:rsidRPr="008E06A9" w:rsidRDefault="008E06A9" w:rsidP="008E06A9">
            <w:pPr>
              <w:spacing w:after="0" w:line="240" w:lineRule="auto"/>
              <w:jc w:val="center"/>
              <w:rPr>
                <w:rFonts w:ascii="Times New Roman" w:hAnsi="Times New Roman"/>
              </w:rPr>
            </w:pPr>
            <w:r w:rsidRPr="008E06A9">
              <w:rPr>
                <w:rFonts w:ascii="Times New Roman" w:hAnsi="Times New Roman"/>
              </w:rPr>
              <w:t>Наименование главного администратора  источников финансирования дефицита  бюджета  Дубровского муниципального района Брянской области</w:t>
            </w:r>
          </w:p>
        </w:tc>
      </w:tr>
      <w:tr w:rsidR="008E06A9" w:rsidRPr="008E06A9" w:rsidTr="00E25014">
        <w:trPr>
          <w:trHeight w:val="3150"/>
        </w:trPr>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E06A9" w:rsidRPr="008E06A9" w:rsidRDefault="008E06A9" w:rsidP="008E06A9">
            <w:pPr>
              <w:spacing w:after="0" w:line="240" w:lineRule="auto"/>
              <w:ind w:right="-108"/>
              <w:jc w:val="center"/>
              <w:rPr>
                <w:rFonts w:ascii="Times New Roman" w:hAnsi="Times New Roman"/>
              </w:rPr>
            </w:pPr>
            <w:r w:rsidRPr="008E06A9">
              <w:rPr>
                <w:rFonts w:ascii="Times New Roman" w:hAnsi="Times New Roman"/>
              </w:rPr>
              <w:t xml:space="preserve">главного администратора источников финансирования дефицита  бюджета  </w:t>
            </w:r>
          </w:p>
          <w:p w:rsidR="008E06A9" w:rsidRPr="008E06A9" w:rsidRDefault="008E06A9" w:rsidP="008E06A9">
            <w:pPr>
              <w:spacing w:after="0" w:line="240" w:lineRule="auto"/>
              <w:jc w:val="center"/>
              <w:rPr>
                <w:rFonts w:ascii="Times New Roman" w:hAnsi="Times New Roman"/>
              </w:rPr>
            </w:pPr>
            <w:r w:rsidRPr="008E06A9">
              <w:rPr>
                <w:rFonts w:ascii="Times New Roman" w:hAnsi="Times New Roman"/>
              </w:rPr>
              <w:t>Дубровского муниципального района Брянской области</w:t>
            </w:r>
          </w:p>
        </w:tc>
        <w:tc>
          <w:tcPr>
            <w:tcW w:w="3224" w:type="dxa"/>
            <w:tcBorders>
              <w:top w:val="single" w:sz="4" w:space="0" w:color="auto"/>
              <w:left w:val="nil"/>
              <w:bottom w:val="single" w:sz="4" w:space="0" w:color="auto"/>
              <w:right w:val="single" w:sz="4" w:space="0" w:color="auto"/>
            </w:tcBorders>
            <w:shd w:val="clear" w:color="auto" w:fill="auto"/>
            <w:vAlign w:val="center"/>
          </w:tcPr>
          <w:p w:rsidR="008E06A9" w:rsidRPr="008E06A9" w:rsidRDefault="008E06A9" w:rsidP="008E06A9">
            <w:pPr>
              <w:spacing w:after="0" w:line="240" w:lineRule="auto"/>
              <w:jc w:val="center"/>
              <w:rPr>
                <w:rFonts w:ascii="Times New Roman" w:hAnsi="Times New Roman"/>
              </w:rPr>
            </w:pPr>
            <w:r w:rsidRPr="008E06A9">
              <w:rPr>
                <w:rFonts w:ascii="Times New Roman" w:hAnsi="Times New Roman"/>
              </w:rPr>
              <w:t>источников финансирования дефицита  бюджета Дубровского муниципального района Брянской области</w:t>
            </w:r>
          </w:p>
        </w:tc>
        <w:tc>
          <w:tcPr>
            <w:tcW w:w="5423" w:type="dxa"/>
            <w:vMerge/>
            <w:tcBorders>
              <w:top w:val="single" w:sz="4" w:space="0" w:color="auto"/>
              <w:left w:val="single" w:sz="4" w:space="0" w:color="auto"/>
              <w:bottom w:val="single" w:sz="4" w:space="0" w:color="auto"/>
              <w:right w:val="single" w:sz="4" w:space="0" w:color="auto"/>
            </w:tcBorders>
            <w:vAlign w:val="center"/>
          </w:tcPr>
          <w:p w:rsidR="008E06A9" w:rsidRPr="008E06A9" w:rsidRDefault="008E06A9" w:rsidP="008E06A9">
            <w:pPr>
              <w:spacing w:after="0" w:line="240" w:lineRule="auto"/>
              <w:jc w:val="both"/>
              <w:rPr>
                <w:rFonts w:ascii="Times New Roman" w:hAnsi="Times New Roman"/>
              </w:rPr>
            </w:pPr>
          </w:p>
        </w:tc>
      </w:tr>
      <w:tr w:rsidR="008E06A9" w:rsidRPr="008E06A9" w:rsidTr="00E25014">
        <w:trPr>
          <w:trHeight w:val="405"/>
        </w:trPr>
        <w:tc>
          <w:tcPr>
            <w:tcW w:w="99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E06A9" w:rsidRPr="008E06A9" w:rsidRDefault="008E06A9" w:rsidP="008E06A9">
            <w:pPr>
              <w:spacing w:after="0" w:line="240" w:lineRule="auto"/>
              <w:jc w:val="center"/>
              <w:rPr>
                <w:rFonts w:ascii="Times New Roman" w:hAnsi="Times New Roman"/>
              </w:rPr>
            </w:pPr>
            <w:r w:rsidRPr="008E06A9">
              <w:rPr>
                <w:rFonts w:ascii="Times New Roman" w:hAnsi="Times New Roman"/>
              </w:rPr>
              <w:t>Финансовое управление администрации Дубровского района</w:t>
            </w:r>
          </w:p>
        </w:tc>
      </w:tr>
      <w:tr w:rsidR="008E06A9" w:rsidRPr="008E06A9" w:rsidTr="00E25014">
        <w:trPr>
          <w:trHeight w:val="780"/>
        </w:trPr>
        <w:tc>
          <w:tcPr>
            <w:tcW w:w="1290" w:type="dxa"/>
            <w:tcBorders>
              <w:top w:val="single" w:sz="4" w:space="0" w:color="auto"/>
              <w:left w:val="single" w:sz="4" w:space="0" w:color="auto"/>
              <w:bottom w:val="single" w:sz="4" w:space="0" w:color="auto"/>
              <w:right w:val="single" w:sz="4" w:space="0" w:color="auto"/>
            </w:tcBorders>
            <w:shd w:val="clear" w:color="auto" w:fill="auto"/>
          </w:tcPr>
          <w:p w:rsidR="008E06A9" w:rsidRPr="008E06A9" w:rsidRDefault="008E06A9" w:rsidP="008E06A9">
            <w:pPr>
              <w:spacing w:after="0" w:line="240" w:lineRule="auto"/>
              <w:jc w:val="center"/>
              <w:rPr>
                <w:rFonts w:ascii="Times New Roman" w:hAnsi="Times New Roman"/>
              </w:rPr>
            </w:pPr>
            <w:r w:rsidRPr="008E06A9">
              <w:rPr>
                <w:rFonts w:ascii="Times New Roman" w:hAnsi="Times New Roman"/>
              </w:rPr>
              <w:t>902</w:t>
            </w:r>
          </w:p>
        </w:tc>
        <w:tc>
          <w:tcPr>
            <w:tcW w:w="3224" w:type="dxa"/>
            <w:tcBorders>
              <w:top w:val="single" w:sz="4" w:space="0" w:color="auto"/>
              <w:left w:val="nil"/>
              <w:bottom w:val="single" w:sz="4" w:space="0" w:color="auto"/>
              <w:right w:val="single" w:sz="4" w:space="0" w:color="auto"/>
            </w:tcBorders>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01 05 02 01 05 0000 510</w:t>
            </w:r>
          </w:p>
        </w:tc>
        <w:tc>
          <w:tcPr>
            <w:tcW w:w="5423" w:type="dxa"/>
            <w:tcBorders>
              <w:top w:val="single" w:sz="4" w:space="0" w:color="auto"/>
              <w:left w:val="nil"/>
              <w:bottom w:val="single" w:sz="4" w:space="0" w:color="auto"/>
              <w:right w:val="single" w:sz="4" w:space="0" w:color="auto"/>
            </w:tcBorders>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Увеличение прочих остатков денежных средств бюджетов муниципальных районов</w:t>
            </w:r>
          </w:p>
        </w:tc>
      </w:tr>
      <w:tr w:rsidR="008E06A9" w:rsidRPr="008E06A9" w:rsidTr="00E25014">
        <w:trPr>
          <w:trHeight w:val="645"/>
        </w:trPr>
        <w:tc>
          <w:tcPr>
            <w:tcW w:w="1290" w:type="dxa"/>
            <w:tcBorders>
              <w:top w:val="single" w:sz="4" w:space="0" w:color="auto"/>
              <w:left w:val="single" w:sz="4" w:space="0" w:color="auto"/>
              <w:bottom w:val="single" w:sz="4" w:space="0" w:color="auto"/>
              <w:right w:val="single" w:sz="4" w:space="0" w:color="auto"/>
            </w:tcBorders>
            <w:shd w:val="clear" w:color="auto" w:fill="auto"/>
          </w:tcPr>
          <w:p w:rsidR="008E06A9" w:rsidRPr="008E06A9" w:rsidRDefault="008E06A9" w:rsidP="008E06A9">
            <w:pPr>
              <w:spacing w:after="0" w:line="240" w:lineRule="auto"/>
              <w:jc w:val="center"/>
              <w:rPr>
                <w:rFonts w:ascii="Times New Roman" w:hAnsi="Times New Roman"/>
              </w:rPr>
            </w:pPr>
            <w:r w:rsidRPr="008E06A9">
              <w:rPr>
                <w:rFonts w:ascii="Times New Roman" w:hAnsi="Times New Roman"/>
              </w:rPr>
              <w:t>902</w:t>
            </w:r>
          </w:p>
        </w:tc>
        <w:tc>
          <w:tcPr>
            <w:tcW w:w="3224" w:type="dxa"/>
            <w:tcBorders>
              <w:top w:val="single" w:sz="4" w:space="0" w:color="auto"/>
              <w:left w:val="nil"/>
              <w:bottom w:val="single" w:sz="4" w:space="0" w:color="auto"/>
              <w:right w:val="single" w:sz="4" w:space="0" w:color="auto"/>
            </w:tcBorders>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01 05 02 01 05 0000 610</w:t>
            </w:r>
          </w:p>
        </w:tc>
        <w:tc>
          <w:tcPr>
            <w:tcW w:w="5423" w:type="dxa"/>
            <w:tcBorders>
              <w:top w:val="single" w:sz="4" w:space="0" w:color="auto"/>
              <w:left w:val="nil"/>
              <w:bottom w:val="single" w:sz="4" w:space="0" w:color="auto"/>
              <w:right w:val="single" w:sz="4" w:space="0" w:color="auto"/>
            </w:tcBorders>
            <w:shd w:val="clear" w:color="auto" w:fill="auto"/>
          </w:tcPr>
          <w:p w:rsidR="008E06A9" w:rsidRPr="008E06A9" w:rsidRDefault="008E06A9" w:rsidP="008E06A9">
            <w:pPr>
              <w:spacing w:after="0" w:line="240" w:lineRule="auto"/>
              <w:jc w:val="both"/>
              <w:rPr>
                <w:rFonts w:ascii="Times New Roman" w:hAnsi="Times New Roman"/>
              </w:rPr>
            </w:pPr>
            <w:r w:rsidRPr="008E06A9">
              <w:rPr>
                <w:rFonts w:ascii="Times New Roman" w:hAnsi="Times New Roman"/>
              </w:rPr>
              <w:t>Уменьшение прочих остатков денежных средств бюджетов муниципальных районов</w:t>
            </w:r>
          </w:p>
        </w:tc>
      </w:tr>
    </w:tbl>
    <w:p w:rsidR="008E06A9" w:rsidRPr="008E06A9" w:rsidRDefault="008E06A9" w:rsidP="008E06A9">
      <w:pPr>
        <w:spacing w:after="0" w:line="240" w:lineRule="auto"/>
        <w:jc w:val="both"/>
        <w:rPr>
          <w:rFonts w:ascii="Times New Roman" w:hAnsi="Times New Roman"/>
          <w:sz w:val="28"/>
          <w:szCs w:val="28"/>
        </w:rPr>
      </w:pPr>
      <w:r w:rsidRPr="008E06A9">
        <w:rPr>
          <w:rFonts w:ascii="Times New Roman" w:hAnsi="Times New Roman"/>
          <w:sz w:val="28"/>
          <w:szCs w:val="20"/>
        </w:rPr>
        <w:t xml:space="preserve">     </w:t>
      </w:r>
      <w:bookmarkStart w:id="12" w:name="Par28"/>
      <w:bookmarkEnd w:id="12"/>
    </w:p>
    <w:p w:rsidR="005254CA" w:rsidRPr="005254CA" w:rsidRDefault="005254CA" w:rsidP="004655B9">
      <w:pPr>
        <w:pStyle w:val="aa"/>
        <w:tabs>
          <w:tab w:val="left" w:pos="990"/>
        </w:tabs>
        <w:jc w:val="both"/>
        <w:rPr>
          <w:rFonts w:ascii="Times New Roman" w:hAnsi="Times New Roman"/>
          <w:b/>
          <w:sz w:val="24"/>
          <w:szCs w:val="24"/>
        </w:rPr>
      </w:pPr>
      <w:r w:rsidRPr="005254CA">
        <w:rPr>
          <w:rFonts w:ascii="Times New Roman" w:hAnsi="Times New Roman"/>
          <w:b/>
          <w:sz w:val="24"/>
          <w:szCs w:val="24"/>
        </w:rPr>
        <w:t>1.5.18.</w:t>
      </w:r>
    </w:p>
    <w:p w:rsidR="005254CA" w:rsidRPr="005254CA" w:rsidRDefault="005254CA" w:rsidP="005254CA">
      <w:pPr>
        <w:spacing w:after="0" w:line="240" w:lineRule="auto"/>
        <w:jc w:val="center"/>
        <w:rPr>
          <w:rFonts w:ascii="Times New Roman" w:hAnsi="Times New Roman"/>
          <w:sz w:val="24"/>
          <w:szCs w:val="24"/>
        </w:rPr>
      </w:pPr>
      <w:r w:rsidRPr="005254CA">
        <w:rPr>
          <w:rFonts w:ascii="Times New Roman" w:hAnsi="Times New Roman"/>
          <w:sz w:val="24"/>
          <w:szCs w:val="24"/>
        </w:rPr>
        <w:t>РОССИЙСКАЯ ФЕДЕРАЦИЯ</w:t>
      </w:r>
    </w:p>
    <w:p w:rsidR="005254CA" w:rsidRPr="005254CA" w:rsidRDefault="005254CA" w:rsidP="005254CA">
      <w:pPr>
        <w:spacing w:after="0" w:line="240" w:lineRule="auto"/>
        <w:jc w:val="center"/>
        <w:rPr>
          <w:rFonts w:ascii="Times New Roman" w:hAnsi="Times New Roman"/>
          <w:sz w:val="24"/>
          <w:szCs w:val="24"/>
        </w:rPr>
      </w:pPr>
      <w:r w:rsidRPr="005254CA">
        <w:rPr>
          <w:rFonts w:ascii="Times New Roman" w:hAnsi="Times New Roman"/>
          <w:sz w:val="24"/>
          <w:szCs w:val="24"/>
        </w:rPr>
        <w:t>БРЯНСКАЯ ОБЛАСТЬ</w:t>
      </w:r>
    </w:p>
    <w:p w:rsidR="005254CA" w:rsidRPr="005254CA" w:rsidRDefault="005254CA" w:rsidP="005254CA">
      <w:pPr>
        <w:spacing w:after="0" w:line="240" w:lineRule="auto"/>
        <w:jc w:val="center"/>
        <w:rPr>
          <w:rFonts w:ascii="Times New Roman" w:hAnsi="Times New Roman"/>
          <w:sz w:val="24"/>
          <w:szCs w:val="24"/>
        </w:rPr>
      </w:pPr>
      <w:r w:rsidRPr="005254CA">
        <w:rPr>
          <w:rFonts w:ascii="Times New Roman" w:hAnsi="Times New Roman"/>
          <w:sz w:val="24"/>
          <w:szCs w:val="24"/>
        </w:rPr>
        <w:t>АДМИНСТРАЦИЯ ДУБРОВСКОГО РАЙОНА</w:t>
      </w:r>
    </w:p>
    <w:p w:rsidR="005254CA" w:rsidRPr="005254CA" w:rsidRDefault="005254CA" w:rsidP="005254CA">
      <w:pPr>
        <w:spacing w:after="0" w:line="240" w:lineRule="auto"/>
        <w:rPr>
          <w:rFonts w:ascii="Times New Roman" w:hAnsi="Times New Roman"/>
          <w:sz w:val="24"/>
          <w:szCs w:val="24"/>
        </w:rPr>
      </w:pPr>
      <w:r w:rsidRPr="005254CA">
        <w:rPr>
          <w:rFonts w:ascii="Times New Roman" w:hAnsi="Times New Roman"/>
          <w:sz w:val="24"/>
          <w:szCs w:val="24"/>
        </w:rPr>
        <w:t xml:space="preserve">                                                 </w:t>
      </w:r>
      <w:r>
        <w:rPr>
          <w:rFonts w:ascii="Times New Roman" w:hAnsi="Times New Roman"/>
          <w:sz w:val="24"/>
          <w:szCs w:val="24"/>
        </w:rPr>
        <w:t xml:space="preserve">                        </w:t>
      </w:r>
      <w:r w:rsidRPr="005254CA">
        <w:rPr>
          <w:rFonts w:ascii="Times New Roman" w:hAnsi="Times New Roman"/>
          <w:sz w:val="24"/>
          <w:szCs w:val="24"/>
        </w:rPr>
        <w:t xml:space="preserve"> ПОСТАНОВЛЕНИЕ</w:t>
      </w:r>
    </w:p>
    <w:p w:rsidR="005254CA" w:rsidRPr="005254CA" w:rsidRDefault="005254CA" w:rsidP="005254CA">
      <w:pPr>
        <w:spacing w:after="0" w:line="240" w:lineRule="auto"/>
        <w:rPr>
          <w:rFonts w:ascii="Times New Roman" w:hAnsi="Times New Roman"/>
          <w:sz w:val="24"/>
          <w:szCs w:val="24"/>
        </w:rPr>
      </w:pPr>
    </w:p>
    <w:p w:rsidR="005254CA" w:rsidRPr="005254CA" w:rsidRDefault="005254CA" w:rsidP="005254CA">
      <w:pPr>
        <w:spacing w:after="0" w:line="240" w:lineRule="auto"/>
        <w:rPr>
          <w:rFonts w:ascii="Times New Roman" w:hAnsi="Times New Roman"/>
          <w:sz w:val="24"/>
          <w:szCs w:val="24"/>
        </w:rPr>
      </w:pPr>
      <w:r w:rsidRPr="005254CA">
        <w:rPr>
          <w:rFonts w:ascii="Times New Roman" w:hAnsi="Times New Roman"/>
          <w:sz w:val="24"/>
          <w:szCs w:val="24"/>
        </w:rPr>
        <w:t>от 28.11.2022 года                                                                         № 605</w:t>
      </w:r>
    </w:p>
    <w:p w:rsidR="005254CA" w:rsidRPr="005254CA" w:rsidRDefault="005254CA" w:rsidP="005254CA">
      <w:pPr>
        <w:spacing w:after="0" w:line="240" w:lineRule="auto"/>
        <w:rPr>
          <w:rFonts w:ascii="Times New Roman" w:hAnsi="Times New Roman"/>
          <w:sz w:val="24"/>
          <w:szCs w:val="24"/>
        </w:rPr>
      </w:pPr>
      <w:r w:rsidRPr="005254CA">
        <w:rPr>
          <w:rFonts w:ascii="Times New Roman" w:hAnsi="Times New Roman"/>
          <w:sz w:val="24"/>
          <w:szCs w:val="24"/>
        </w:rPr>
        <w:t xml:space="preserve"> р.п. Дубровка</w:t>
      </w:r>
    </w:p>
    <w:p w:rsidR="005254CA" w:rsidRPr="005254CA" w:rsidRDefault="005254CA" w:rsidP="005254CA">
      <w:pPr>
        <w:spacing w:after="0" w:line="240" w:lineRule="auto"/>
        <w:rPr>
          <w:rFonts w:ascii="Times New Roman" w:hAnsi="Times New Roman"/>
          <w:sz w:val="24"/>
          <w:szCs w:val="24"/>
        </w:rPr>
      </w:pPr>
    </w:p>
    <w:p w:rsidR="005254CA" w:rsidRPr="005254CA" w:rsidRDefault="005254CA" w:rsidP="005254CA">
      <w:pPr>
        <w:spacing w:after="0" w:line="240" w:lineRule="auto"/>
        <w:ind w:left="567" w:hanging="141"/>
        <w:rPr>
          <w:rFonts w:ascii="Times New Roman" w:hAnsi="Times New Roman"/>
          <w:sz w:val="24"/>
          <w:szCs w:val="24"/>
        </w:rPr>
      </w:pPr>
      <w:r w:rsidRPr="005254CA">
        <w:rPr>
          <w:rFonts w:ascii="Times New Roman" w:hAnsi="Times New Roman"/>
          <w:sz w:val="24"/>
          <w:szCs w:val="24"/>
        </w:rPr>
        <w:t>О внесении изменений в</w:t>
      </w:r>
    </w:p>
    <w:p w:rsidR="005254CA" w:rsidRPr="005254CA" w:rsidRDefault="005254CA" w:rsidP="005254CA">
      <w:pPr>
        <w:spacing w:after="0" w:line="240" w:lineRule="auto"/>
        <w:ind w:left="567" w:hanging="141"/>
        <w:rPr>
          <w:rFonts w:ascii="Times New Roman" w:hAnsi="Times New Roman"/>
          <w:sz w:val="24"/>
          <w:szCs w:val="24"/>
        </w:rPr>
      </w:pPr>
      <w:r w:rsidRPr="005254CA">
        <w:rPr>
          <w:rFonts w:ascii="Times New Roman" w:hAnsi="Times New Roman"/>
          <w:sz w:val="24"/>
          <w:szCs w:val="24"/>
        </w:rPr>
        <w:t>Административный регламент</w:t>
      </w:r>
    </w:p>
    <w:p w:rsidR="005254CA" w:rsidRPr="005254CA" w:rsidRDefault="005254CA" w:rsidP="005254CA">
      <w:pPr>
        <w:spacing w:after="0" w:line="240" w:lineRule="auto"/>
        <w:rPr>
          <w:rFonts w:ascii="Times New Roman" w:hAnsi="Times New Roman"/>
          <w:sz w:val="24"/>
          <w:szCs w:val="24"/>
        </w:rPr>
      </w:pPr>
      <w:r w:rsidRPr="005254CA">
        <w:rPr>
          <w:rFonts w:ascii="Times New Roman" w:hAnsi="Times New Roman"/>
          <w:sz w:val="24"/>
          <w:szCs w:val="24"/>
        </w:rPr>
        <w:t xml:space="preserve">       предоставления муниципальной услуги</w:t>
      </w:r>
    </w:p>
    <w:p w:rsidR="005254CA" w:rsidRPr="005254CA" w:rsidRDefault="005254CA" w:rsidP="005254CA">
      <w:pPr>
        <w:spacing w:after="0" w:line="240" w:lineRule="auto"/>
        <w:rPr>
          <w:rFonts w:ascii="Times New Roman" w:hAnsi="Times New Roman"/>
          <w:sz w:val="24"/>
          <w:szCs w:val="24"/>
        </w:rPr>
      </w:pPr>
      <w:r w:rsidRPr="005254CA">
        <w:rPr>
          <w:rFonts w:ascii="Times New Roman" w:hAnsi="Times New Roman"/>
          <w:sz w:val="24"/>
          <w:szCs w:val="24"/>
        </w:rPr>
        <w:t xml:space="preserve">      «Принятие решения о согласовании </w:t>
      </w:r>
    </w:p>
    <w:p w:rsidR="005254CA" w:rsidRPr="005254CA" w:rsidRDefault="005254CA" w:rsidP="005254CA">
      <w:pPr>
        <w:spacing w:after="0" w:line="240" w:lineRule="auto"/>
        <w:rPr>
          <w:rFonts w:ascii="Times New Roman" w:hAnsi="Times New Roman"/>
          <w:sz w:val="24"/>
          <w:szCs w:val="24"/>
        </w:rPr>
      </w:pPr>
      <w:r w:rsidRPr="005254CA">
        <w:rPr>
          <w:rFonts w:ascii="Times New Roman" w:hAnsi="Times New Roman"/>
          <w:sz w:val="24"/>
          <w:szCs w:val="24"/>
        </w:rPr>
        <w:t xml:space="preserve">      переустройства и (или) перепланировки</w:t>
      </w:r>
    </w:p>
    <w:p w:rsidR="005254CA" w:rsidRPr="005254CA" w:rsidRDefault="005254CA" w:rsidP="005254CA">
      <w:pPr>
        <w:spacing w:after="0" w:line="240" w:lineRule="auto"/>
        <w:rPr>
          <w:rFonts w:ascii="Times New Roman" w:hAnsi="Times New Roman"/>
          <w:sz w:val="24"/>
          <w:szCs w:val="24"/>
        </w:rPr>
      </w:pPr>
      <w:r w:rsidRPr="005254CA">
        <w:rPr>
          <w:rFonts w:ascii="Times New Roman" w:hAnsi="Times New Roman"/>
          <w:sz w:val="24"/>
          <w:szCs w:val="24"/>
        </w:rPr>
        <w:t xml:space="preserve">      помещения в многоквартирном доме </w:t>
      </w:r>
    </w:p>
    <w:p w:rsidR="005254CA" w:rsidRPr="005254CA" w:rsidRDefault="005254CA" w:rsidP="005254CA">
      <w:pPr>
        <w:spacing w:after="0" w:line="240" w:lineRule="auto"/>
        <w:rPr>
          <w:rFonts w:ascii="Times New Roman" w:hAnsi="Times New Roman"/>
          <w:sz w:val="24"/>
          <w:szCs w:val="24"/>
        </w:rPr>
      </w:pPr>
      <w:r w:rsidRPr="005254CA">
        <w:rPr>
          <w:rFonts w:ascii="Times New Roman" w:hAnsi="Times New Roman"/>
          <w:sz w:val="24"/>
          <w:szCs w:val="24"/>
        </w:rPr>
        <w:t xml:space="preserve">      на территории Дубровского </w:t>
      </w:r>
    </w:p>
    <w:p w:rsidR="005254CA" w:rsidRPr="005254CA" w:rsidRDefault="005254CA" w:rsidP="005254CA">
      <w:pPr>
        <w:spacing w:after="0" w:line="240" w:lineRule="auto"/>
        <w:rPr>
          <w:rFonts w:ascii="Times New Roman" w:hAnsi="Times New Roman"/>
          <w:sz w:val="24"/>
          <w:szCs w:val="24"/>
        </w:rPr>
      </w:pPr>
      <w:r w:rsidRPr="005254CA">
        <w:rPr>
          <w:rFonts w:ascii="Times New Roman" w:hAnsi="Times New Roman"/>
          <w:sz w:val="24"/>
          <w:szCs w:val="24"/>
        </w:rPr>
        <w:t xml:space="preserve">      муниципального района Брянской области»</w:t>
      </w:r>
    </w:p>
    <w:p w:rsidR="005254CA" w:rsidRPr="005254CA" w:rsidRDefault="005254CA" w:rsidP="005254CA">
      <w:pPr>
        <w:spacing w:after="0" w:line="240" w:lineRule="auto"/>
        <w:rPr>
          <w:rFonts w:ascii="Times New Roman" w:hAnsi="Times New Roman"/>
          <w:sz w:val="24"/>
          <w:szCs w:val="24"/>
        </w:rPr>
      </w:pPr>
      <w:r w:rsidRPr="005254CA">
        <w:rPr>
          <w:rFonts w:ascii="Times New Roman" w:hAnsi="Times New Roman"/>
          <w:sz w:val="24"/>
          <w:szCs w:val="24"/>
        </w:rPr>
        <w:t xml:space="preserve">      утвержденного постановлением</w:t>
      </w:r>
    </w:p>
    <w:p w:rsidR="005254CA" w:rsidRPr="005254CA" w:rsidRDefault="005254CA" w:rsidP="005254CA">
      <w:pPr>
        <w:spacing w:after="0" w:line="240" w:lineRule="auto"/>
        <w:rPr>
          <w:rFonts w:ascii="Times New Roman" w:hAnsi="Times New Roman"/>
          <w:sz w:val="24"/>
          <w:szCs w:val="24"/>
        </w:rPr>
      </w:pPr>
      <w:r w:rsidRPr="005254CA">
        <w:rPr>
          <w:rFonts w:ascii="Times New Roman" w:hAnsi="Times New Roman"/>
          <w:sz w:val="24"/>
          <w:szCs w:val="24"/>
        </w:rPr>
        <w:t xml:space="preserve">      администрации Дубровского района</w:t>
      </w:r>
    </w:p>
    <w:p w:rsidR="005254CA" w:rsidRDefault="005254CA" w:rsidP="005254CA">
      <w:pPr>
        <w:spacing w:after="0" w:line="240" w:lineRule="auto"/>
        <w:rPr>
          <w:rFonts w:ascii="Times New Roman" w:hAnsi="Times New Roman"/>
          <w:sz w:val="24"/>
          <w:szCs w:val="24"/>
        </w:rPr>
      </w:pPr>
      <w:r w:rsidRPr="005254CA">
        <w:rPr>
          <w:rFonts w:ascii="Times New Roman" w:hAnsi="Times New Roman"/>
          <w:sz w:val="24"/>
          <w:szCs w:val="24"/>
        </w:rPr>
        <w:t xml:space="preserve">      от 18.06.2020 № 335</w:t>
      </w:r>
    </w:p>
    <w:p w:rsidR="005254CA" w:rsidRPr="005254CA" w:rsidRDefault="005254CA" w:rsidP="005254CA">
      <w:pPr>
        <w:spacing w:after="0" w:line="240" w:lineRule="auto"/>
        <w:rPr>
          <w:rFonts w:ascii="Times New Roman" w:hAnsi="Times New Roman"/>
          <w:sz w:val="24"/>
          <w:szCs w:val="24"/>
        </w:rPr>
      </w:pPr>
    </w:p>
    <w:p w:rsidR="005254CA" w:rsidRPr="005254CA" w:rsidRDefault="005254CA" w:rsidP="005254CA">
      <w:pPr>
        <w:autoSpaceDE w:val="0"/>
        <w:autoSpaceDN w:val="0"/>
        <w:adjustRightInd w:val="0"/>
        <w:spacing w:after="0" w:line="240" w:lineRule="auto"/>
        <w:jc w:val="both"/>
        <w:rPr>
          <w:rFonts w:ascii="Times New Roman" w:hAnsi="Times New Roman"/>
          <w:sz w:val="24"/>
          <w:szCs w:val="24"/>
        </w:rPr>
      </w:pPr>
      <w:r w:rsidRPr="005254CA">
        <w:rPr>
          <w:rFonts w:ascii="Times New Roman" w:hAnsi="Times New Roman"/>
          <w:sz w:val="24"/>
          <w:szCs w:val="24"/>
        </w:rPr>
        <w:t>В соответствии со ст. 11.2 Федерального закона от 27.07.2010 № 210-ФЗ</w:t>
      </w:r>
    </w:p>
    <w:p w:rsidR="005254CA" w:rsidRPr="005254CA" w:rsidRDefault="005254CA" w:rsidP="005254CA">
      <w:pPr>
        <w:spacing w:after="0" w:line="245" w:lineRule="auto"/>
        <w:rPr>
          <w:rFonts w:ascii="Times New Roman" w:hAnsi="Times New Roman"/>
          <w:sz w:val="24"/>
          <w:szCs w:val="24"/>
        </w:rPr>
      </w:pPr>
      <w:r w:rsidRPr="005254CA">
        <w:rPr>
          <w:rFonts w:ascii="Times New Roman" w:hAnsi="Times New Roman"/>
          <w:sz w:val="24"/>
          <w:szCs w:val="24"/>
        </w:rPr>
        <w:lastRenderedPageBreak/>
        <w:t xml:space="preserve">    </w:t>
      </w:r>
    </w:p>
    <w:p w:rsidR="005254CA" w:rsidRPr="005254CA" w:rsidRDefault="005254CA" w:rsidP="005254CA">
      <w:pPr>
        <w:spacing w:after="0" w:line="245" w:lineRule="auto"/>
        <w:rPr>
          <w:rFonts w:ascii="Times New Roman" w:hAnsi="Times New Roman"/>
          <w:sz w:val="24"/>
          <w:szCs w:val="24"/>
        </w:rPr>
      </w:pPr>
      <w:r w:rsidRPr="005254CA">
        <w:rPr>
          <w:rFonts w:ascii="Times New Roman" w:hAnsi="Times New Roman"/>
          <w:sz w:val="24"/>
          <w:szCs w:val="24"/>
        </w:rPr>
        <w:t xml:space="preserve"> ПОСТАНОВЛЯЮ: </w:t>
      </w:r>
    </w:p>
    <w:p w:rsidR="005254CA" w:rsidRPr="005254CA" w:rsidRDefault="005254CA" w:rsidP="005254CA">
      <w:pPr>
        <w:spacing w:after="0" w:line="240" w:lineRule="auto"/>
        <w:rPr>
          <w:rFonts w:ascii="Times New Roman" w:hAnsi="Times New Roman"/>
          <w:color w:val="000000"/>
          <w:sz w:val="24"/>
          <w:szCs w:val="24"/>
        </w:rPr>
      </w:pPr>
    </w:p>
    <w:p w:rsidR="005254CA" w:rsidRPr="005254CA" w:rsidRDefault="005254CA" w:rsidP="005254CA">
      <w:pPr>
        <w:tabs>
          <w:tab w:val="left" w:pos="567"/>
          <w:tab w:val="left" w:pos="1134"/>
        </w:tabs>
        <w:spacing w:after="0" w:line="240" w:lineRule="auto"/>
        <w:contextualSpacing/>
        <w:jc w:val="both"/>
        <w:rPr>
          <w:rFonts w:ascii="Times New Roman" w:hAnsi="Times New Roman"/>
          <w:sz w:val="24"/>
          <w:szCs w:val="24"/>
        </w:rPr>
      </w:pPr>
      <w:r w:rsidRPr="005254CA">
        <w:rPr>
          <w:rFonts w:ascii="Times New Roman" w:hAnsi="Times New Roman"/>
          <w:sz w:val="24"/>
          <w:szCs w:val="24"/>
        </w:rPr>
        <w:t xml:space="preserve">       1. </w:t>
      </w:r>
      <w:r w:rsidRPr="005254CA">
        <w:rPr>
          <w:rFonts w:ascii="Times New Roman" w:hAnsi="Times New Roman"/>
          <w:color w:val="000000"/>
          <w:sz w:val="24"/>
          <w:szCs w:val="24"/>
        </w:rPr>
        <w:t xml:space="preserve">Внести в Административный регламент </w:t>
      </w:r>
      <w:r w:rsidRPr="005254CA">
        <w:rPr>
          <w:rFonts w:ascii="Times New Roman" w:hAnsi="Times New Roman"/>
          <w:sz w:val="24"/>
          <w:szCs w:val="24"/>
        </w:rPr>
        <w:t>предоставления муниципальной услуги «Принятие решения о согласовании переустройства и (или) перепланировки помещения в многоквартирном доме на территории Дубровского муниципального района Брянской области», утвержденного постановлением администрации Дубровского района от 18.06.2020 № 335 (далее по тексту- Административный регламент) следующие дополнения:</w:t>
      </w:r>
    </w:p>
    <w:p w:rsidR="005254CA" w:rsidRPr="005254CA" w:rsidRDefault="005254CA" w:rsidP="005254CA">
      <w:pPr>
        <w:tabs>
          <w:tab w:val="left" w:pos="1245"/>
          <w:tab w:val="left" w:pos="7860"/>
        </w:tabs>
        <w:spacing w:after="0" w:line="240" w:lineRule="auto"/>
        <w:ind w:right="-105"/>
        <w:jc w:val="both"/>
        <w:rPr>
          <w:rFonts w:ascii="Times New Roman" w:hAnsi="Times New Roman"/>
          <w:sz w:val="24"/>
          <w:szCs w:val="24"/>
        </w:rPr>
      </w:pPr>
      <w:r w:rsidRPr="005254CA">
        <w:rPr>
          <w:rFonts w:ascii="Times New Roman" w:hAnsi="Times New Roman"/>
          <w:sz w:val="24"/>
          <w:szCs w:val="24"/>
        </w:rPr>
        <w:t xml:space="preserve">     1.1. п. 5 Административного регламента дополнить пунктами: 5.4.7.; 5.8.2.; 5.8.3.; 5.8.4.</w:t>
      </w:r>
    </w:p>
    <w:p w:rsidR="005254CA" w:rsidRPr="005254CA" w:rsidRDefault="005254CA" w:rsidP="005254CA">
      <w:pPr>
        <w:tabs>
          <w:tab w:val="left" w:pos="1245"/>
          <w:tab w:val="left" w:pos="7860"/>
        </w:tabs>
        <w:spacing w:after="0" w:line="240" w:lineRule="auto"/>
        <w:ind w:right="-105"/>
        <w:jc w:val="both"/>
        <w:rPr>
          <w:rFonts w:ascii="Times New Roman" w:hAnsi="Times New Roman"/>
          <w:sz w:val="24"/>
          <w:szCs w:val="24"/>
        </w:rPr>
      </w:pPr>
      <w:r w:rsidRPr="005254CA">
        <w:rPr>
          <w:rFonts w:ascii="Times New Roman" w:hAnsi="Times New Roman"/>
          <w:sz w:val="24"/>
          <w:szCs w:val="24"/>
        </w:rPr>
        <w:t xml:space="preserve">    «5.4.7.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5254CA" w:rsidRPr="005254CA" w:rsidRDefault="005254CA" w:rsidP="005254CA">
      <w:pPr>
        <w:tabs>
          <w:tab w:val="left" w:pos="1245"/>
          <w:tab w:val="left" w:pos="7860"/>
        </w:tabs>
        <w:spacing w:after="0" w:line="240" w:lineRule="auto"/>
        <w:ind w:right="-105"/>
        <w:jc w:val="both"/>
        <w:rPr>
          <w:rFonts w:ascii="Times New Roman" w:hAnsi="Times New Roman"/>
          <w:sz w:val="24"/>
          <w:szCs w:val="24"/>
        </w:rPr>
      </w:pPr>
      <w:r w:rsidRPr="005254CA">
        <w:rPr>
          <w:rFonts w:ascii="Times New Roman" w:hAnsi="Times New Roman"/>
          <w:sz w:val="24"/>
          <w:szCs w:val="24"/>
        </w:rPr>
        <w:t xml:space="preserve">     «5.8.2.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54CA" w:rsidRPr="005254CA" w:rsidRDefault="005254CA" w:rsidP="005254CA">
      <w:pPr>
        <w:tabs>
          <w:tab w:val="left" w:pos="1245"/>
          <w:tab w:val="left" w:pos="7860"/>
        </w:tabs>
        <w:spacing w:after="0" w:line="240" w:lineRule="auto"/>
        <w:ind w:right="-105"/>
        <w:jc w:val="both"/>
        <w:rPr>
          <w:rFonts w:ascii="Times New Roman" w:hAnsi="Times New Roman"/>
          <w:sz w:val="24"/>
          <w:szCs w:val="24"/>
        </w:rPr>
      </w:pPr>
      <w:r w:rsidRPr="005254CA">
        <w:rPr>
          <w:rFonts w:ascii="Times New Roman" w:hAnsi="Times New Roman"/>
          <w:sz w:val="24"/>
          <w:szCs w:val="24"/>
        </w:rPr>
        <w:t xml:space="preserve">    «5.8.3.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54CA" w:rsidRPr="005254CA" w:rsidRDefault="005254CA" w:rsidP="005254CA">
      <w:pPr>
        <w:tabs>
          <w:tab w:val="left" w:pos="1245"/>
          <w:tab w:val="left" w:pos="7860"/>
        </w:tabs>
        <w:spacing w:after="0" w:line="240" w:lineRule="auto"/>
        <w:ind w:right="-105"/>
        <w:jc w:val="both"/>
        <w:rPr>
          <w:rFonts w:ascii="Times New Roman" w:hAnsi="Times New Roman"/>
          <w:sz w:val="24"/>
          <w:szCs w:val="24"/>
        </w:rPr>
      </w:pPr>
      <w:r w:rsidRPr="005254CA">
        <w:rPr>
          <w:rFonts w:ascii="Times New Roman" w:hAnsi="Times New Roman"/>
          <w:sz w:val="24"/>
          <w:szCs w:val="24"/>
        </w:rPr>
        <w:t xml:space="preserve">    «5.8.4.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5254CA" w:rsidRPr="005254CA" w:rsidRDefault="005254CA" w:rsidP="005254CA">
      <w:pPr>
        <w:spacing w:after="0" w:line="240" w:lineRule="auto"/>
        <w:jc w:val="both"/>
        <w:rPr>
          <w:rFonts w:ascii="Times New Roman" w:hAnsi="Times New Roman"/>
          <w:sz w:val="24"/>
          <w:szCs w:val="24"/>
        </w:rPr>
      </w:pPr>
      <w:r w:rsidRPr="005254CA">
        <w:rPr>
          <w:rFonts w:ascii="Times New Roman" w:hAnsi="Times New Roman"/>
          <w:sz w:val="24"/>
          <w:szCs w:val="24"/>
        </w:rPr>
        <w:t xml:space="preserve">      2.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5254CA" w:rsidRPr="005254CA" w:rsidRDefault="005254CA" w:rsidP="005254CA">
      <w:pPr>
        <w:autoSpaceDE w:val="0"/>
        <w:autoSpaceDN w:val="0"/>
        <w:adjustRightInd w:val="0"/>
        <w:spacing w:after="0" w:line="240" w:lineRule="auto"/>
        <w:jc w:val="both"/>
        <w:rPr>
          <w:rFonts w:ascii="Times New Roman" w:hAnsi="Times New Roman"/>
          <w:color w:val="000000"/>
          <w:sz w:val="24"/>
          <w:szCs w:val="24"/>
        </w:rPr>
      </w:pPr>
      <w:r w:rsidRPr="005254CA">
        <w:rPr>
          <w:rFonts w:ascii="Times New Roman" w:hAnsi="Times New Roman"/>
          <w:color w:val="000000"/>
          <w:sz w:val="24"/>
          <w:szCs w:val="24"/>
        </w:rPr>
        <w:t xml:space="preserve">      3. Контроль за исполнением настоящего постановления возложить на заместителя главы администрации Дубровского района С.Н. Ефименко.</w:t>
      </w:r>
    </w:p>
    <w:p w:rsidR="005254CA" w:rsidRPr="005254CA" w:rsidRDefault="005254CA" w:rsidP="005254CA">
      <w:pPr>
        <w:widowControl w:val="0"/>
        <w:spacing w:after="0" w:line="240" w:lineRule="auto"/>
        <w:jc w:val="both"/>
        <w:rPr>
          <w:rFonts w:ascii="Times New Roman" w:hAnsi="Times New Roman"/>
          <w:sz w:val="24"/>
          <w:szCs w:val="24"/>
        </w:rPr>
      </w:pPr>
      <w:r w:rsidRPr="005254CA">
        <w:rPr>
          <w:rFonts w:ascii="Times New Roman" w:hAnsi="Times New Roman"/>
          <w:sz w:val="24"/>
          <w:szCs w:val="24"/>
        </w:rPr>
        <w:t xml:space="preserve">      4. Постановление вступает в силу с момента его официального опубликования.</w:t>
      </w:r>
    </w:p>
    <w:p w:rsidR="005254CA" w:rsidRPr="005254CA" w:rsidRDefault="005254CA" w:rsidP="005254CA">
      <w:pPr>
        <w:widowControl w:val="0"/>
        <w:spacing w:after="0" w:line="240" w:lineRule="auto"/>
        <w:jc w:val="both"/>
        <w:rPr>
          <w:rFonts w:ascii="Times New Roman" w:hAnsi="Times New Roman"/>
          <w:sz w:val="24"/>
          <w:szCs w:val="24"/>
        </w:rPr>
      </w:pPr>
    </w:p>
    <w:p w:rsidR="005254CA" w:rsidRPr="005254CA" w:rsidRDefault="005254CA" w:rsidP="005254CA">
      <w:pPr>
        <w:widowControl w:val="0"/>
        <w:spacing w:after="0" w:line="240" w:lineRule="auto"/>
        <w:jc w:val="both"/>
        <w:rPr>
          <w:rFonts w:ascii="Times New Roman" w:hAnsi="Times New Roman"/>
          <w:sz w:val="24"/>
          <w:szCs w:val="24"/>
        </w:rPr>
      </w:pPr>
      <w:r w:rsidRPr="005254CA">
        <w:rPr>
          <w:rFonts w:ascii="Times New Roman" w:hAnsi="Times New Roman"/>
          <w:sz w:val="24"/>
          <w:szCs w:val="24"/>
        </w:rPr>
        <w:t xml:space="preserve">Глава администрации </w:t>
      </w:r>
    </w:p>
    <w:p w:rsidR="005254CA" w:rsidRPr="005254CA" w:rsidRDefault="005254CA" w:rsidP="005254CA">
      <w:pPr>
        <w:widowControl w:val="0"/>
        <w:spacing w:after="0" w:line="240" w:lineRule="auto"/>
        <w:jc w:val="both"/>
        <w:rPr>
          <w:rFonts w:ascii="Times New Roman" w:hAnsi="Times New Roman"/>
          <w:sz w:val="24"/>
          <w:szCs w:val="24"/>
        </w:rPr>
      </w:pPr>
      <w:r w:rsidRPr="005254CA">
        <w:rPr>
          <w:rFonts w:ascii="Times New Roman" w:hAnsi="Times New Roman"/>
          <w:sz w:val="24"/>
          <w:szCs w:val="24"/>
        </w:rPr>
        <w:t>Дубровского района                                                           И. А. Шевелев</w:t>
      </w:r>
    </w:p>
    <w:p w:rsidR="005254CA" w:rsidRDefault="005254CA" w:rsidP="005254CA">
      <w:pPr>
        <w:widowControl w:val="0"/>
        <w:spacing w:after="0" w:line="240" w:lineRule="auto"/>
        <w:jc w:val="both"/>
        <w:rPr>
          <w:rFonts w:ascii="Times New Roman" w:hAnsi="Times New Roman"/>
          <w:sz w:val="28"/>
          <w:szCs w:val="28"/>
        </w:rPr>
      </w:pPr>
    </w:p>
    <w:p w:rsidR="007A1F44" w:rsidRPr="007A1F44" w:rsidRDefault="007A1F44" w:rsidP="005254CA">
      <w:pPr>
        <w:widowControl w:val="0"/>
        <w:spacing w:after="0" w:line="240" w:lineRule="auto"/>
        <w:jc w:val="both"/>
        <w:rPr>
          <w:rFonts w:ascii="Times New Roman" w:hAnsi="Times New Roman"/>
          <w:b/>
          <w:sz w:val="24"/>
          <w:szCs w:val="24"/>
        </w:rPr>
      </w:pPr>
      <w:r>
        <w:rPr>
          <w:rFonts w:ascii="Times New Roman" w:hAnsi="Times New Roman"/>
          <w:sz w:val="28"/>
          <w:szCs w:val="28"/>
        </w:rPr>
        <w:t xml:space="preserve">                   </w:t>
      </w:r>
      <w:r w:rsidRPr="007A1F44">
        <w:rPr>
          <w:rFonts w:ascii="Times New Roman" w:hAnsi="Times New Roman"/>
          <w:b/>
          <w:sz w:val="24"/>
          <w:szCs w:val="24"/>
        </w:rPr>
        <w:t>1.5.19.</w:t>
      </w:r>
    </w:p>
    <w:p w:rsidR="005254CA" w:rsidRDefault="005254CA" w:rsidP="004655B9">
      <w:pPr>
        <w:pStyle w:val="aa"/>
        <w:tabs>
          <w:tab w:val="left" w:pos="990"/>
        </w:tabs>
        <w:jc w:val="both"/>
        <w:rPr>
          <w:rFonts w:ascii="Times New Roman" w:hAnsi="Times New Roman"/>
          <w:sz w:val="24"/>
          <w:szCs w:val="24"/>
        </w:rPr>
      </w:pPr>
    </w:p>
    <w:p w:rsidR="007A1F44" w:rsidRPr="007A1F44" w:rsidRDefault="007A1F44" w:rsidP="007A1F44">
      <w:pPr>
        <w:pStyle w:val="aa"/>
        <w:tabs>
          <w:tab w:val="left" w:pos="990"/>
        </w:tabs>
        <w:jc w:val="center"/>
        <w:rPr>
          <w:rFonts w:ascii="Times New Roman" w:hAnsi="Times New Roman"/>
          <w:sz w:val="24"/>
          <w:szCs w:val="24"/>
        </w:rPr>
      </w:pPr>
      <w:r w:rsidRPr="007A1F44">
        <w:rPr>
          <w:rFonts w:ascii="Times New Roman" w:hAnsi="Times New Roman"/>
          <w:sz w:val="24"/>
          <w:szCs w:val="24"/>
        </w:rPr>
        <w:t>РОССИЙСКАЯ ФЕДЕРАЦИЯ</w:t>
      </w:r>
    </w:p>
    <w:p w:rsidR="007A1F44" w:rsidRPr="007A1F44" w:rsidRDefault="007A1F44" w:rsidP="007A1F44">
      <w:pPr>
        <w:pStyle w:val="aa"/>
        <w:tabs>
          <w:tab w:val="left" w:pos="990"/>
        </w:tabs>
        <w:jc w:val="center"/>
        <w:rPr>
          <w:rFonts w:ascii="Times New Roman" w:hAnsi="Times New Roman"/>
          <w:sz w:val="24"/>
          <w:szCs w:val="24"/>
        </w:rPr>
      </w:pPr>
      <w:r w:rsidRPr="007A1F44">
        <w:rPr>
          <w:rFonts w:ascii="Times New Roman" w:hAnsi="Times New Roman"/>
          <w:sz w:val="24"/>
          <w:szCs w:val="24"/>
        </w:rPr>
        <w:t>БРЯНСКАЯ ОБЛАСТЬ</w:t>
      </w:r>
    </w:p>
    <w:p w:rsidR="007A1F44" w:rsidRPr="007A1F44" w:rsidRDefault="007A1F44" w:rsidP="007A1F44">
      <w:pPr>
        <w:pStyle w:val="aa"/>
        <w:tabs>
          <w:tab w:val="left" w:pos="990"/>
        </w:tabs>
        <w:jc w:val="center"/>
        <w:rPr>
          <w:rFonts w:ascii="Times New Roman" w:hAnsi="Times New Roman"/>
          <w:sz w:val="24"/>
          <w:szCs w:val="24"/>
        </w:rPr>
      </w:pPr>
      <w:r>
        <w:rPr>
          <w:rFonts w:ascii="Times New Roman" w:hAnsi="Times New Roman"/>
          <w:sz w:val="24"/>
          <w:szCs w:val="24"/>
        </w:rPr>
        <w:t>АДМИНСТРАЦИЯ ДУБРОВСКОГО РАЙОНА</w:t>
      </w:r>
    </w:p>
    <w:p w:rsidR="007A1F44" w:rsidRPr="007A1F44" w:rsidRDefault="007A1F44" w:rsidP="007A1F44">
      <w:pPr>
        <w:pStyle w:val="aa"/>
        <w:tabs>
          <w:tab w:val="left" w:pos="990"/>
        </w:tabs>
        <w:jc w:val="center"/>
        <w:rPr>
          <w:rFonts w:ascii="Times New Roman" w:hAnsi="Times New Roman"/>
          <w:sz w:val="24"/>
          <w:szCs w:val="24"/>
        </w:rPr>
      </w:pPr>
      <w:r w:rsidRPr="007A1F44">
        <w:rPr>
          <w:rFonts w:ascii="Times New Roman" w:hAnsi="Times New Roman"/>
          <w:sz w:val="24"/>
          <w:szCs w:val="24"/>
        </w:rPr>
        <w:t>ПОСТАНОВЛЕНИЕ</w:t>
      </w:r>
    </w:p>
    <w:p w:rsidR="007A1F44" w:rsidRPr="007A1F44" w:rsidRDefault="007A1F44" w:rsidP="007A1F44">
      <w:pPr>
        <w:pStyle w:val="aa"/>
        <w:tabs>
          <w:tab w:val="left" w:pos="990"/>
        </w:tabs>
        <w:jc w:val="both"/>
        <w:rPr>
          <w:rFonts w:ascii="Times New Roman" w:hAnsi="Times New Roman"/>
          <w:sz w:val="24"/>
          <w:szCs w:val="24"/>
        </w:rPr>
      </w:pPr>
    </w:p>
    <w:p w:rsidR="007A1F44" w:rsidRPr="007A1F44" w:rsidRDefault="007A1F44" w:rsidP="007A1F44">
      <w:pPr>
        <w:pStyle w:val="aa"/>
        <w:tabs>
          <w:tab w:val="left" w:pos="990"/>
        </w:tabs>
        <w:jc w:val="both"/>
        <w:rPr>
          <w:rFonts w:ascii="Times New Roman" w:hAnsi="Times New Roman"/>
          <w:sz w:val="24"/>
          <w:szCs w:val="24"/>
        </w:rPr>
      </w:pPr>
      <w:r w:rsidRPr="007A1F44">
        <w:rPr>
          <w:rFonts w:ascii="Times New Roman" w:hAnsi="Times New Roman"/>
          <w:sz w:val="24"/>
          <w:szCs w:val="24"/>
        </w:rPr>
        <w:t>от 28.11.2022 года                                                                         № 606</w:t>
      </w:r>
    </w:p>
    <w:p w:rsidR="007A1F44" w:rsidRPr="007A1F44" w:rsidRDefault="007A1F44" w:rsidP="007A1F44">
      <w:pPr>
        <w:pStyle w:val="aa"/>
        <w:tabs>
          <w:tab w:val="left" w:pos="990"/>
        </w:tabs>
        <w:jc w:val="both"/>
        <w:rPr>
          <w:rFonts w:ascii="Times New Roman" w:hAnsi="Times New Roman"/>
          <w:sz w:val="24"/>
          <w:szCs w:val="24"/>
        </w:rPr>
      </w:pPr>
      <w:r w:rsidRPr="007A1F44">
        <w:rPr>
          <w:rFonts w:ascii="Times New Roman" w:hAnsi="Times New Roman"/>
          <w:sz w:val="24"/>
          <w:szCs w:val="24"/>
        </w:rPr>
        <w:t xml:space="preserve"> р.п. Дубровка</w:t>
      </w:r>
    </w:p>
    <w:p w:rsidR="007A1F44" w:rsidRPr="007A1F44" w:rsidRDefault="007A1F44" w:rsidP="007A1F44">
      <w:pPr>
        <w:pStyle w:val="aa"/>
        <w:tabs>
          <w:tab w:val="left" w:pos="990"/>
        </w:tabs>
        <w:jc w:val="both"/>
        <w:rPr>
          <w:rFonts w:ascii="Times New Roman" w:hAnsi="Times New Roman"/>
          <w:sz w:val="24"/>
          <w:szCs w:val="24"/>
        </w:rPr>
      </w:pPr>
    </w:p>
    <w:p w:rsidR="007A1F44" w:rsidRPr="007A1F44" w:rsidRDefault="007A1F44" w:rsidP="007A1F44">
      <w:pPr>
        <w:pStyle w:val="aa"/>
        <w:tabs>
          <w:tab w:val="left" w:pos="990"/>
        </w:tabs>
        <w:jc w:val="both"/>
        <w:rPr>
          <w:rFonts w:ascii="Times New Roman" w:hAnsi="Times New Roman"/>
          <w:sz w:val="24"/>
          <w:szCs w:val="24"/>
        </w:rPr>
      </w:pPr>
      <w:r w:rsidRPr="007A1F44">
        <w:rPr>
          <w:rFonts w:ascii="Times New Roman" w:hAnsi="Times New Roman"/>
          <w:sz w:val="24"/>
          <w:szCs w:val="24"/>
        </w:rPr>
        <w:t xml:space="preserve">О внесении изменений в Административный </w:t>
      </w:r>
    </w:p>
    <w:p w:rsidR="007A1F44" w:rsidRPr="007A1F44" w:rsidRDefault="007A1F44" w:rsidP="007A1F44">
      <w:pPr>
        <w:pStyle w:val="aa"/>
        <w:tabs>
          <w:tab w:val="left" w:pos="990"/>
        </w:tabs>
        <w:jc w:val="both"/>
        <w:rPr>
          <w:rFonts w:ascii="Times New Roman" w:hAnsi="Times New Roman"/>
          <w:sz w:val="24"/>
          <w:szCs w:val="24"/>
        </w:rPr>
      </w:pPr>
      <w:r w:rsidRPr="007A1F44">
        <w:rPr>
          <w:rFonts w:ascii="Times New Roman" w:hAnsi="Times New Roman"/>
          <w:sz w:val="24"/>
          <w:szCs w:val="24"/>
        </w:rPr>
        <w:t xml:space="preserve">регламент </w:t>
      </w:r>
    </w:p>
    <w:p w:rsidR="007A1F44" w:rsidRPr="007A1F44" w:rsidRDefault="007A1F44" w:rsidP="007A1F44">
      <w:pPr>
        <w:pStyle w:val="aa"/>
        <w:tabs>
          <w:tab w:val="left" w:pos="990"/>
        </w:tabs>
        <w:jc w:val="both"/>
        <w:rPr>
          <w:rFonts w:ascii="Times New Roman" w:hAnsi="Times New Roman"/>
          <w:sz w:val="24"/>
          <w:szCs w:val="24"/>
        </w:rPr>
      </w:pPr>
      <w:r w:rsidRPr="007A1F44">
        <w:rPr>
          <w:rFonts w:ascii="Times New Roman" w:hAnsi="Times New Roman"/>
          <w:sz w:val="24"/>
          <w:szCs w:val="24"/>
        </w:rPr>
        <w:t xml:space="preserve"> предоставления муниципальной услуги </w:t>
      </w:r>
    </w:p>
    <w:p w:rsidR="007A1F44" w:rsidRPr="007A1F44" w:rsidRDefault="007A1F44" w:rsidP="007A1F44">
      <w:pPr>
        <w:pStyle w:val="aa"/>
        <w:tabs>
          <w:tab w:val="left" w:pos="990"/>
        </w:tabs>
        <w:jc w:val="both"/>
        <w:rPr>
          <w:rFonts w:ascii="Times New Roman" w:hAnsi="Times New Roman"/>
          <w:sz w:val="24"/>
          <w:szCs w:val="24"/>
        </w:rPr>
      </w:pPr>
      <w:r w:rsidRPr="007A1F44">
        <w:rPr>
          <w:rFonts w:ascii="Times New Roman" w:hAnsi="Times New Roman"/>
          <w:sz w:val="24"/>
          <w:szCs w:val="24"/>
        </w:rPr>
        <w:t xml:space="preserve">«Предоставление разрешения </w:t>
      </w:r>
    </w:p>
    <w:p w:rsidR="007A1F44" w:rsidRPr="007A1F44" w:rsidRDefault="007A1F44" w:rsidP="007A1F44">
      <w:pPr>
        <w:pStyle w:val="aa"/>
        <w:tabs>
          <w:tab w:val="left" w:pos="990"/>
        </w:tabs>
        <w:jc w:val="both"/>
        <w:rPr>
          <w:rFonts w:ascii="Times New Roman" w:hAnsi="Times New Roman"/>
          <w:sz w:val="24"/>
          <w:szCs w:val="24"/>
        </w:rPr>
      </w:pPr>
      <w:r w:rsidRPr="007A1F44">
        <w:rPr>
          <w:rFonts w:ascii="Times New Roman" w:hAnsi="Times New Roman"/>
          <w:sz w:val="24"/>
          <w:szCs w:val="24"/>
        </w:rPr>
        <w:t xml:space="preserve">на ввод объект в эксплуатацию» </w:t>
      </w:r>
    </w:p>
    <w:p w:rsidR="007A1F44" w:rsidRPr="007A1F44" w:rsidRDefault="007A1F44" w:rsidP="007A1F44">
      <w:pPr>
        <w:pStyle w:val="aa"/>
        <w:tabs>
          <w:tab w:val="left" w:pos="990"/>
        </w:tabs>
        <w:jc w:val="both"/>
        <w:rPr>
          <w:rFonts w:ascii="Times New Roman" w:hAnsi="Times New Roman"/>
          <w:sz w:val="24"/>
          <w:szCs w:val="24"/>
        </w:rPr>
      </w:pPr>
      <w:r w:rsidRPr="007A1F44">
        <w:rPr>
          <w:rFonts w:ascii="Times New Roman" w:hAnsi="Times New Roman"/>
          <w:sz w:val="24"/>
          <w:szCs w:val="24"/>
        </w:rPr>
        <w:t xml:space="preserve">утвержденного постановлением </w:t>
      </w:r>
    </w:p>
    <w:p w:rsidR="007A1F44" w:rsidRPr="007A1F44" w:rsidRDefault="007A1F44" w:rsidP="007A1F44">
      <w:pPr>
        <w:pStyle w:val="aa"/>
        <w:tabs>
          <w:tab w:val="left" w:pos="990"/>
        </w:tabs>
        <w:jc w:val="both"/>
        <w:rPr>
          <w:rFonts w:ascii="Times New Roman" w:hAnsi="Times New Roman"/>
          <w:sz w:val="24"/>
          <w:szCs w:val="24"/>
        </w:rPr>
      </w:pPr>
      <w:r w:rsidRPr="007A1F44">
        <w:rPr>
          <w:rFonts w:ascii="Times New Roman" w:hAnsi="Times New Roman"/>
          <w:sz w:val="24"/>
          <w:szCs w:val="24"/>
        </w:rPr>
        <w:lastRenderedPageBreak/>
        <w:t xml:space="preserve">администрации Дубровского района </w:t>
      </w:r>
    </w:p>
    <w:p w:rsidR="007A1F44" w:rsidRPr="007A1F44" w:rsidRDefault="007A1F44" w:rsidP="007A1F44">
      <w:pPr>
        <w:pStyle w:val="aa"/>
        <w:tabs>
          <w:tab w:val="left" w:pos="990"/>
        </w:tabs>
        <w:jc w:val="both"/>
        <w:rPr>
          <w:rFonts w:ascii="Times New Roman" w:hAnsi="Times New Roman"/>
          <w:sz w:val="24"/>
          <w:szCs w:val="24"/>
        </w:rPr>
      </w:pPr>
      <w:r w:rsidRPr="007A1F44">
        <w:rPr>
          <w:rFonts w:ascii="Times New Roman" w:hAnsi="Times New Roman"/>
          <w:sz w:val="24"/>
          <w:szCs w:val="24"/>
        </w:rPr>
        <w:t>от 24.11.2020 № 675</w:t>
      </w:r>
    </w:p>
    <w:p w:rsidR="007A1F44" w:rsidRPr="007A1F44" w:rsidRDefault="007A1F44" w:rsidP="007A1F44">
      <w:pPr>
        <w:pStyle w:val="aa"/>
        <w:tabs>
          <w:tab w:val="left" w:pos="990"/>
        </w:tabs>
        <w:jc w:val="both"/>
        <w:rPr>
          <w:rFonts w:ascii="Times New Roman" w:hAnsi="Times New Roman"/>
          <w:sz w:val="24"/>
          <w:szCs w:val="24"/>
        </w:rPr>
      </w:pPr>
    </w:p>
    <w:p w:rsidR="007A1F44" w:rsidRPr="007A1F44" w:rsidRDefault="007A1F44" w:rsidP="007A1F44">
      <w:pPr>
        <w:pStyle w:val="aa"/>
        <w:tabs>
          <w:tab w:val="left" w:pos="990"/>
        </w:tabs>
        <w:rPr>
          <w:rFonts w:ascii="Times New Roman" w:hAnsi="Times New Roman"/>
          <w:sz w:val="24"/>
          <w:szCs w:val="24"/>
        </w:rPr>
      </w:pPr>
      <w:r w:rsidRPr="007A1F44">
        <w:rPr>
          <w:rFonts w:ascii="Times New Roman" w:hAnsi="Times New Roman"/>
          <w:sz w:val="24"/>
          <w:szCs w:val="24"/>
        </w:rPr>
        <w:t xml:space="preserve">         В соответствии со ст.55 Градостроительного кодекса Российской Федерации  </w:t>
      </w:r>
    </w:p>
    <w:p w:rsidR="007A1F44" w:rsidRPr="007A1F44" w:rsidRDefault="007A1F44" w:rsidP="007A1F44">
      <w:pPr>
        <w:pStyle w:val="aa"/>
        <w:tabs>
          <w:tab w:val="left" w:pos="990"/>
        </w:tabs>
        <w:jc w:val="both"/>
        <w:rPr>
          <w:rFonts w:ascii="Times New Roman" w:hAnsi="Times New Roman"/>
          <w:sz w:val="24"/>
          <w:szCs w:val="24"/>
        </w:rPr>
      </w:pPr>
    </w:p>
    <w:p w:rsidR="007A1F44" w:rsidRPr="007A1F44" w:rsidRDefault="007A1F44" w:rsidP="007A1F44">
      <w:pPr>
        <w:pStyle w:val="aa"/>
        <w:tabs>
          <w:tab w:val="left" w:pos="990"/>
        </w:tabs>
        <w:jc w:val="both"/>
        <w:rPr>
          <w:rFonts w:ascii="Times New Roman" w:hAnsi="Times New Roman"/>
          <w:sz w:val="24"/>
          <w:szCs w:val="24"/>
        </w:rPr>
      </w:pPr>
      <w:r w:rsidRPr="007A1F44">
        <w:rPr>
          <w:rFonts w:ascii="Times New Roman" w:hAnsi="Times New Roman"/>
          <w:sz w:val="24"/>
          <w:szCs w:val="24"/>
        </w:rPr>
        <w:t xml:space="preserve">     ПОСТАНОВЛЯЮ: </w:t>
      </w:r>
    </w:p>
    <w:p w:rsidR="007A1F44" w:rsidRPr="007A1F44" w:rsidRDefault="007A1F44" w:rsidP="007A1F44">
      <w:pPr>
        <w:pStyle w:val="aa"/>
        <w:tabs>
          <w:tab w:val="left" w:pos="990"/>
        </w:tabs>
        <w:jc w:val="both"/>
        <w:rPr>
          <w:rFonts w:ascii="Times New Roman" w:hAnsi="Times New Roman"/>
          <w:sz w:val="24"/>
          <w:szCs w:val="24"/>
        </w:rPr>
      </w:pPr>
    </w:p>
    <w:p w:rsidR="007A1F44" w:rsidRPr="007A1F44" w:rsidRDefault="007A1F44" w:rsidP="007A1F44">
      <w:pPr>
        <w:pStyle w:val="aa"/>
        <w:tabs>
          <w:tab w:val="left" w:pos="990"/>
        </w:tabs>
        <w:rPr>
          <w:rFonts w:ascii="Times New Roman" w:hAnsi="Times New Roman"/>
          <w:sz w:val="24"/>
          <w:szCs w:val="24"/>
        </w:rPr>
      </w:pPr>
      <w:r w:rsidRPr="007A1F44">
        <w:rPr>
          <w:rFonts w:ascii="Times New Roman" w:hAnsi="Times New Roman"/>
          <w:sz w:val="24"/>
          <w:szCs w:val="24"/>
        </w:rPr>
        <w:t xml:space="preserve">         1.Внести в Административный регламент предоставления муниципальной услуги «Предоставление разрешения на ввод объекта в эксплуатацию», утвержденного постановлением администрации Дубровского района от 24.11.2020  № 675 (далее по тексту- Административный регламент) следующие изменения:</w:t>
      </w:r>
    </w:p>
    <w:p w:rsidR="007A1F44" w:rsidRPr="007A1F44" w:rsidRDefault="007A1F44" w:rsidP="007A1F44">
      <w:pPr>
        <w:pStyle w:val="aa"/>
        <w:tabs>
          <w:tab w:val="left" w:pos="990"/>
        </w:tabs>
        <w:rPr>
          <w:rFonts w:ascii="Times New Roman" w:hAnsi="Times New Roman"/>
          <w:sz w:val="24"/>
          <w:szCs w:val="24"/>
        </w:rPr>
      </w:pPr>
      <w:r w:rsidRPr="007A1F44">
        <w:rPr>
          <w:rFonts w:ascii="Times New Roman" w:hAnsi="Times New Roman"/>
          <w:sz w:val="24"/>
          <w:szCs w:val="24"/>
        </w:rPr>
        <w:t xml:space="preserve">     1.1. п.п. 6 раздела </w:t>
      </w:r>
      <w:r w:rsidRPr="007A1F44">
        <w:rPr>
          <w:rFonts w:ascii="Times New Roman" w:hAnsi="Times New Roman"/>
          <w:sz w:val="24"/>
          <w:szCs w:val="24"/>
          <w:lang w:val="en-US"/>
        </w:rPr>
        <w:t>II</w:t>
      </w:r>
      <w:r w:rsidRPr="007A1F44">
        <w:rPr>
          <w:rFonts w:ascii="Times New Roman" w:hAnsi="Times New Roman"/>
          <w:sz w:val="24"/>
          <w:szCs w:val="24"/>
        </w:rPr>
        <w:t>. 7.1.   Административного регламента изложить в новой редакции:</w:t>
      </w:r>
    </w:p>
    <w:p w:rsidR="007A1F44" w:rsidRPr="007A1F44" w:rsidRDefault="007A1F44" w:rsidP="007A1F44">
      <w:pPr>
        <w:pStyle w:val="aa"/>
        <w:tabs>
          <w:tab w:val="left" w:pos="990"/>
        </w:tabs>
        <w:rPr>
          <w:rFonts w:ascii="Times New Roman" w:hAnsi="Times New Roman"/>
          <w:sz w:val="24"/>
          <w:szCs w:val="24"/>
        </w:rPr>
      </w:pPr>
      <w:r w:rsidRPr="007A1F44">
        <w:rPr>
          <w:rFonts w:ascii="Times New Roman" w:hAnsi="Times New Roman"/>
          <w:sz w:val="24"/>
          <w:szCs w:val="24"/>
        </w:rPr>
        <w:t xml:space="preserve">    « 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w:t>
      </w:r>
    </w:p>
    <w:p w:rsidR="007A1F44" w:rsidRPr="007A1F44" w:rsidRDefault="007A1F44" w:rsidP="007A1F44">
      <w:pPr>
        <w:pStyle w:val="aa"/>
        <w:tabs>
          <w:tab w:val="left" w:pos="990"/>
        </w:tabs>
        <w:rPr>
          <w:rFonts w:ascii="Times New Roman" w:hAnsi="Times New Roman"/>
          <w:sz w:val="24"/>
          <w:szCs w:val="24"/>
        </w:rPr>
      </w:pPr>
      <w:r w:rsidRPr="007A1F44">
        <w:rPr>
          <w:rFonts w:ascii="Times New Roman" w:hAnsi="Times New Roman"/>
          <w:sz w:val="24"/>
          <w:szCs w:val="24"/>
        </w:rPr>
        <w:t xml:space="preserve">(технологическое присоединение) этого объекта предусмотрено проектной документацией». </w:t>
      </w:r>
    </w:p>
    <w:p w:rsidR="007A1F44" w:rsidRPr="007A1F44" w:rsidRDefault="007A1F44" w:rsidP="007A1F44">
      <w:pPr>
        <w:pStyle w:val="aa"/>
        <w:tabs>
          <w:tab w:val="left" w:pos="990"/>
        </w:tabs>
        <w:rPr>
          <w:rFonts w:ascii="Times New Roman" w:hAnsi="Times New Roman"/>
          <w:sz w:val="24"/>
          <w:szCs w:val="24"/>
        </w:rPr>
      </w:pPr>
      <w:r w:rsidRPr="007A1F44">
        <w:rPr>
          <w:rFonts w:ascii="Times New Roman" w:hAnsi="Times New Roman"/>
          <w:sz w:val="24"/>
          <w:szCs w:val="24"/>
        </w:rPr>
        <w:t xml:space="preserve">      2.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7A1F44" w:rsidRPr="007A1F44" w:rsidRDefault="007A1F44" w:rsidP="007A1F44">
      <w:pPr>
        <w:pStyle w:val="aa"/>
        <w:tabs>
          <w:tab w:val="left" w:pos="990"/>
        </w:tabs>
        <w:rPr>
          <w:rFonts w:ascii="Times New Roman" w:hAnsi="Times New Roman"/>
          <w:sz w:val="24"/>
          <w:szCs w:val="24"/>
        </w:rPr>
      </w:pPr>
      <w:r w:rsidRPr="007A1F44">
        <w:rPr>
          <w:rFonts w:ascii="Times New Roman" w:hAnsi="Times New Roman"/>
          <w:sz w:val="24"/>
          <w:szCs w:val="24"/>
        </w:rPr>
        <w:t xml:space="preserve">      3. Контроль за исполнением настоящего постановления возложить на заместителя главы администрации Дубровского района  С.Н. Ефименко.</w:t>
      </w:r>
    </w:p>
    <w:p w:rsidR="007A1F44" w:rsidRPr="007A1F44" w:rsidRDefault="007A1F44" w:rsidP="007A1F44">
      <w:pPr>
        <w:pStyle w:val="aa"/>
        <w:tabs>
          <w:tab w:val="left" w:pos="990"/>
        </w:tabs>
        <w:rPr>
          <w:rFonts w:ascii="Times New Roman" w:hAnsi="Times New Roman"/>
          <w:sz w:val="24"/>
          <w:szCs w:val="24"/>
        </w:rPr>
      </w:pPr>
      <w:r w:rsidRPr="007A1F44">
        <w:rPr>
          <w:rFonts w:ascii="Times New Roman" w:hAnsi="Times New Roman"/>
          <w:sz w:val="24"/>
          <w:szCs w:val="24"/>
        </w:rPr>
        <w:t xml:space="preserve">      4. Постановление вступает в силу с момента его официального опубликования.</w:t>
      </w:r>
    </w:p>
    <w:p w:rsidR="007A1F44" w:rsidRPr="007A1F44" w:rsidRDefault="007A1F44" w:rsidP="007A1F44">
      <w:pPr>
        <w:pStyle w:val="aa"/>
        <w:tabs>
          <w:tab w:val="left" w:pos="990"/>
        </w:tabs>
        <w:rPr>
          <w:rFonts w:ascii="Times New Roman" w:hAnsi="Times New Roman"/>
          <w:sz w:val="24"/>
          <w:szCs w:val="24"/>
        </w:rPr>
      </w:pPr>
    </w:p>
    <w:p w:rsidR="007A1F44" w:rsidRPr="007A1F44" w:rsidRDefault="007A1F44" w:rsidP="007A1F44">
      <w:pPr>
        <w:pStyle w:val="aa"/>
        <w:tabs>
          <w:tab w:val="left" w:pos="990"/>
        </w:tabs>
        <w:rPr>
          <w:rFonts w:ascii="Times New Roman" w:hAnsi="Times New Roman"/>
          <w:sz w:val="24"/>
          <w:szCs w:val="24"/>
        </w:rPr>
      </w:pPr>
      <w:r w:rsidRPr="007A1F44">
        <w:rPr>
          <w:rFonts w:ascii="Times New Roman" w:hAnsi="Times New Roman"/>
          <w:sz w:val="24"/>
          <w:szCs w:val="24"/>
        </w:rPr>
        <w:t xml:space="preserve">Глава администрации </w:t>
      </w:r>
    </w:p>
    <w:p w:rsidR="007A1F44" w:rsidRPr="007A1F44" w:rsidRDefault="007A1F44" w:rsidP="007A1F44">
      <w:pPr>
        <w:pStyle w:val="aa"/>
        <w:tabs>
          <w:tab w:val="left" w:pos="990"/>
        </w:tabs>
        <w:rPr>
          <w:rFonts w:ascii="Times New Roman" w:hAnsi="Times New Roman"/>
          <w:sz w:val="24"/>
          <w:szCs w:val="24"/>
        </w:rPr>
      </w:pPr>
      <w:r w:rsidRPr="007A1F44">
        <w:rPr>
          <w:rFonts w:ascii="Times New Roman" w:hAnsi="Times New Roman"/>
          <w:sz w:val="24"/>
          <w:szCs w:val="24"/>
        </w:rPr>
        <w:t>Дубровского района                                                           И.А.Шевелев</w:t>
      </w:r>
    </w:p>
    <w:p w:rsidR="007A1F44" w:rsidRPr="007A1F44" w:rsidRDefault="007A1F44" w:rsidP="007A1F44">
      <w:pPr>
        <w:pStyle w:val="aa"/>
        <w:tabs>
          <w:tab w:val="left" w:pos="990"/>
        </w:tabs>
        <w:rPr>
          <w:rFonts w:ascii="Times New Roman" w:hAnsi="Times New Roman"/>
          <w:sz w:val="24"/>
          <w:szCs w:val="24"/>
        </w:rPr>
      </w:pPr>
    </w:p>
    <w:p w:rsidR="007A1F44" w:rsidRPr="00D87AB7" w:rsidRDefault="00D87AB7" w:rsidP="004655B9">
      <w:pPr>
        <w:pStyle w:val="aa"/>
        <w:tabs>
          <w:tab w:val="left" w:pos="990"/>
        </w:tabs>
        <w:jc w:val="both"/>
        <w:rPr>
          <w:rFonts w:ascii="Times New Roman" w:hAnsi="Times New Roman"/>
          <w:b/>
          <w:sz w:val="24"/>
          <w:szCs w:val="24"/>
        </w:rPr>
      </w:pPr>
      <w:r>
        <w:rPr>
          <w:rFonts w:ascii="Times New Roman" w:hAnsi="Times New Roman"/>
          <w:sz w:val="24"/>
          <w:szCs w:val="24"/>
        </w:rPr>
        <w:t xml:space="preserve">              </w:t>
      </w:r>
      <w:r w:rsidRPr="00D87AB7">
        <w:rPr>
          <w:rFonts w:ascii="Times New Roman" w:hAnsi="Times New Roman"/>
          <w:b/>
          <w:sz w:val="24"/>
          <w:szCs w:val="24"/>
        </w:rPr>
        <w:t>1.5.20.</w:t>
      </w:r>
    </w:p>
    <w:p w:rsidR="00D87AB7" w:rsidRDefault="00D87AB7" w:rsidP="004655B9">
      <w:pPr>
        <w:pStyle w:val="aa"/>
        <w:tabs>
          <w:tab w:val="left" w:pos="990"/>
        </w:tabs>
        <w:jc w:val="both"/>
        <w:rPr>
          <w:rFonts w:ascii="Times New Roman" w:hAnsi="Times New Roman"/>
          <w:sz w:val="24"/>
          <w:szCs w:val="24"/>
        </w:rPr>
      </w:pPr>
    </w:p>
    <w:p w:rsidR="00D87AB7" w:rsidRPr="00D87AB7" w:rsidRDefault="00D87AB7" w:rsidP="00D87AB7">
      <w:pPr>
        <w:spacing w:after="0" w:line="240" w:lineRule="auto"/>
        <w:jc w:val="center"/>
        <w:rPr>
          <w:rFonts w:ascii="Times New Roman" w:hAnsi="Times New Roman"/>
          <w:sz w:val="24"/>
          <w:szCs w:val="24"/>
        </w:rPr>
      </w:pPr>
      <w:r w:rsidRPr="00D87AB7">
        <w:rPr>
          <w:rFonts w:ascii="Times New Roman" w:hAnsi="Times New Roman"/>
          <w:sz w:val="24"/>
          <w:szCs w:val="24"/>
        </w:rPr>
        <w:t>РОССИЙСКАЯ ФЕДЕРАЦИЯ</w:t>
      </w:r>
    </w:p>
    <w:p w:rsidR="00D87AB7" w:rsidRPr="00D87AB7" w:rsidRDefault="00D87AB7" w:rsidP="00D87AB7">
      <w:pPr>
        <w:spacing w:after="0" w:line="240" w:lineRule="auto"/>
        <w:jc w:val="center"/>
        <w:rPr>
          <w:rFonts w:ascii="Times New Roman" w:hAnsi="Times New Roman"/>
          <w:sz w:val="24"/>
          <w:szCs w:val="24"/>
        </w:rPr>
      </w:pPr>
      <w:r w:rsidRPr="00D87AB7">
        <w:rPr>
          <w:rFonts w:ascii="Times New Roman" w:hAnsi="Times New Roman"/>
          <w:sz w:val="24"/>
          <w:szCs w:val="24"/>
        </w:rPr>
        <w:t>БРЯНСКАЯ ОБЛАСТЬ</w:t>
      </w:r>
    </w:p>
    <w:p w:rsidR="00D87AB7" w:rsidRPr="00D87AB7" w:rsidRDefault="00D87AB7" w:rsidP="00D87AB7">
      <w:pPr>
        <w:spacing w:after="0" w:line="240" w:lineRule="auto"/>
        <w:jc w:val="center"/>
        <w:rPr>
          <w:rFonts w:ascii="Times New Roman" w:hAnsi="Times New Roman"/>
          <w:sz w:val="24"/>
          <w:szCs w:val="24"/>
        </w:rPr>
      </w:pPr>
      <w:r w:rsidRPr="00D87AB7">
        <w:rPr>
          <w:rFonts w:ascii="Times New Roman" w:hAnsi="Times New Roman"/>
          <w:sz w:val="24"/>
          <w:szCs w:val="24"/>
        </w:rPr>
        <w:t>АДМИНСТРАЦИЯ ДУБРОВСКОГО РАЙОНА</w:t>
      </w:r>
    </w:p>
    <w:p w:rsidR="00D87AB7" w:rsidRPr="00D87AB7" w:rsidRDefault="00D87AB7" w:rsidP="00D87AB7">
      <w:pPr>
        <w:spacing w:after="0" w:line="240" w:lineRule="auto"/>
        <w:rPr>
          <w:rFonts w:ascii="Times New Roman" w:hAnsi="Times New Roman"/>
          <w:sz w:val="24"/>
          <w:szCs w:val="24"/>
        </w:rPr>
      </w:pPr>
      <w:r w:rsidRPr="00D87AB7">
        <w:rPr>
          <w:rFonts w:ascii="Times New Roman" w:hAnsi="Times New Roman"/>
          <w:sz w:val="24"/>
          <w:szCs w:val="24"/>
        </w:rPr>
        <w:t xml:space="preserve">                                                 </w:t>
      </w:r>
      <w:r>
        <w:rPr>
          <w:rFonts w:ascii="Times New Roman" w:hAnsi="Times New Roman"/>
          <w:sz w:val="24"/>
          <w:szCs w:val="24"/>
        </w:rPr>
        <w:t xml:space="preserve">              </w:t>
      </w:r>
      <w:r w:rsidRPr="00D87AB7">
        <w:rPr>
          <w:rFonts w:ascii="Times New Roman" w:hAnsi="Times New Roman"/>
          <w:sz w:val="24"/>
          <w:szCs w:val="24"/>
        </w:rPr>
        <w:t xml:space="preserve"> ПОСТАНОВЛЕНИЕ</w:t>
      </w:r>
    </w:p>
    <w:p w:rsidR="00D87AB7" w:rsidRPr="00D87AB7" w:rsidRDefault="00D87AB7" w:rsidP="00D87AB7">
      <w:pPr>
        <w:spacing w:after="0" w:line="240" w:lineRule="auto"/>
        <w:rPr>
          <w:rFonts w:ascii="Times New Roman" w:hAnsi="Times New Roman"/>
          <w:sz w:val="24"/>
          <w:szCs w:val="24"/>
        </w:rPr>
      </w:pPr>
    </w:p>
    <w:p w:rsidR="00D87AB7" w:rsidRPr="00D87AB7" w:rsidRDefault="00D87AB7" w:rsidP="00D87AB7">
      <w:pPr>
        <w:spacing w:after="0" w:line="240" w:lineRule="auto"/>
        <w:rPr>
          <w:rFonts w:ascii="Times New Roman" w:hAnsi="Times New Roman"/>
          <w:sz w:val="24"/>
          <w:szCs w:val="24"/>
        </w:rPr>
      </w:pPr>
      <w:r w:rsidRPr="00D87AB7">
        <w:rPr>
          <w:rFonts w:ascii="Times New Roman" w:hAnsi="Times New Roman"/>
          <w:sz w:val="24"/>
          <w:szCs w:val="24"/>
        </w:rPr>
        <w:t>от  28.11.2022  года                                                                         № 607</w:t>
      </w:r>
    </w:p>
    <w:p w:rsidR="00D87AB7" w:rsidRPr="00D87AB7" w:rsidRDefault="00D87AB7" w:rsidP="00D87AB7">
      <w:pPr>
        <w:spacing w:after="0" w:line="240" w:lineRule="auto"/>
        <w:rPr>
          <w:rFonts w:ascii="Times New Roman" w:hAnsi="Times New Roman"/>
          <w:sz w:val="24"/>
          <w:szCs w:val="24"/>
        </w:rPr>
      </w:pPr>
      <w:r w:rsidRPr="00D87AB7">
        <w:rPr>
          <w:rFonts w:ascii="Times New Roman" w:hAnsi="Times New Roman"/>
          <w:sz w:val="24"/>
          <w:szCs w:val="24"/>
        </w:rPr>
        <w:t xml:space="preserve"> р.п. Дубровка</w:t>
      </w:r>
    </w:p>
    <w:p w:rsidR="00D87AB7" w:rsidRPr="00D87AB7" w:rsidRDefault="00D87AB7" w:rsidP="00D87AB7">
      <w:pPr>
        <w:spacing w:after="0" w:line="240" w:lineRule="auto"/>
        <w:rPr>
          <w:rFonts w:ascii="Times New Roman" w:hAnsi="Times New Roman"/>
          <w:sz w:val="24"/>
          <w:szCs w:val="24"/>
        </w:rPr>
      </w:pPr>
    </w:p>
    <w:p w:rsidR="00D87AB7" w:rsidRPr="00D87AB7" w:rsidRDefault="00D87AB7" w:rsidP="00D87AB7">
      <w:pPr>
        <w:spacing w:after="0" w:line="240" w:lineRule="auto"/>
        <w:rPr>
          <w:rFonts w:ascii="Times New Roman" w:hAnsi="Times New Roman"/>
          <w:sz w:val="24"/>
          <w:szCs w:val="24"/>
        </w:rPr>
      </w:pPr>
      <w:r w:rsidRPr="00D87AB7">
        <w:rPr>
          <w:rFonts w:ascii="Times New Roman" w:hAnsi="Times New Roman"/>
          <w:sz w:val="24"/>
          <w:szCs w:val="24"/>
        </w:rPr>
        <w:t>О внесении изменений в</w:t>
      </w:r>
    </w:p>
    <w:p w:rsidR="00D87AB7" w:rsidRPr="00D87AB7" w:rsidRDefault="00D87AB7" w:rsidP="00D87AB7">
      <w:pPr>
        <w:spacing w:after="0" w:line="240" w:lineRule="auto"/>
        <w:rPr>
          <w:rFonts w:ascii="Times New Roman" w:hAnsi="Times New Roman"/>
          <w:sz w:val="24"/>
          <w:szCs w:val="24"/>
        </w:rPr>
      </w:pPr>
      <w:r w:rsidRPr="00D87AB7">
        <w:rPr>
          <w:rFonts w:ascii="Times New Roman" w:hAnsi="Times New Roman"/>
          <w:sz w:val="24"/>
          <w:szCs w:val="24"/>
        </w:rPr>
        <w:t>Административный регламент</w:t>
      </w:r>
    </w:p>
    <w:p w:rsidR="00D87AB7" w:rsidRPr="00D87AB7" w:rsidRDefault="00D87AB7" w:rsidP="00D87AB7">
      <w:pPr>
        <w:framePr w:h="2416" w:hRule="exact" w:hSpace="180" w:wrap="around" w:vAnchor="text" w:hAnchor="page" w:x="1246" w:y="48"/>
        <w:spacing w:after="0" w:line="240" w:lineRule="auto"/>
        <w:suppressOverlap/>
        <w:rPr>
          <w:rFonts w:ascii="Times New Roman" w:eastAsia="Calibri" w:hAnsi="Times New Roman"/>
          <w:sz w:val="24"/>
          <w:szCs w:val="24"/>
          <w:lang w:eastAsia="en-US"/>
        </w:rPr>
      </w:pPr>
      <w:r w:rsidRPr="00D87AB7">
        <w:rPr>
          <w:rFonts w:ascii="Times New Roman" w:eastAsia="Calibri" w:hAnsi="Times New Roman"/>
          <w:sz w:val="24"/>
          <w:szCs w:val="24"/>
          <w:lang w:eastAsia="en-US"/>
        </w:rPr>
        <w:t xml:space="preserve">  предоставления муниципальной услуги</w:t>
      </w:r>
    </w:p>
    <w:p w:rsidR="00D87AB7" w:rsidRPr="00D87AB7" w:rsidRDefault="00D87AB7" w:rsidP="00D87AB7">
      <w:pPr>
        <w:framePr w:h="2416" w:hRule="exact" w:hSpace="180" w:wrap="around" w:vAnchor="text" w:hAnchor="page" w:x="1246" w:y="48"/>
        <w:spacing w:after="0" w:line="240" w:lineRule="auto"/>
        <w:suppressOverlap/>
        <w:rPr>
          <w:rFonts w:ascii="Times New Roman" w:eastAsia="Calibri" w:hAnsi="Times New Roman"/>
          <w:sz w:val="24"/>
          <w:szCs w:val="24"/>
          <w:lang w:eastAsia="en-US"/>
        </w:rPr>
      </w:pPr>
      <w:r w:rsidRPr="00D87AB7">
        <w:rPr>
          <w:rFonts w:ascii="Times New Roman" w:eastAsia="Calibri" w:hAnsi="Times New Roman"/>
          <w:sz w:val="24"/>
          <w:szCs w:val="24"/>
          <w:lang w:eastAsia="en-US"/>
        </w:rPr>
        <w:t xml:space="preserve"> «Предоставление разрешения</w:t>
      </w:r>
    </w:p>
    <w:p w:rsidR="00D87AB7" w:rsidRPr="00D87AB7" w:rsidRDefault="00D87AB7" w:rsidP="00D87AB7">
      <w:pPr>
        <w:framePr w:h="2416" w:hRule="exact" w:hSpace="180" w:wrap="around" w:vAnchor="text" w:hAnchor="page" w:x="1246" w:y="48"/>
        <w:spacing w:after="0" w:line="240" w:lineRule="auto"/>
        <w:suppressOverlap/>
        <w:rPr>
          <w:rFonts w:ascii="Times New Roman" w:eastAsia="Calibri" w:hAnsi="Times New Roman"/>
          <w:sz w:val="24"/>
          <w:szCs w:val="24"/>
          <w:lang w:eastAsia="en-US"/>
        </w:rPr>
      </w:pPr>
      <w:r w:rsidRPr="00D87AB7">
        <w:rPr>
          <w:rFonts w:ascii="Times New Roman" w:eastAsia="Calibri" w:hAnsi="Times New Roman"/>
          <w:sz w:val="24"/>
          <w:szCs w:val="24"/>
          <w:lang w:eastAsia="en-US"/>
        </w:rPr>
        <w:t xml:space="preserve">  на строительство»</w:t>
      </w:r>
    </w:p>
    <w:p w:rsidR="00D87AB7" w:rsidRPr="00D87AB7" w:rsidRDefault="00D87AB7" w:rsidP="00D87AB7">
      <w:pPr>
        <w:framePr w:h="2416" w:hRule="exact" w:hSpace="180" w:wrap="around" w:vAnchor="text" w:hAnchor="page" w:x="1246" w:y="48"/>
        <w:spacing w:after="0" w:line="240" w:lineRule="auto"/>
        <w:suppressOverlap/>
        <w:rPr>
          <w:rFonts w:ascii="Times New Roman" w:eastAsia="Calibri" w:hAnsi="Times New Roman"/>
          <w:sz w:val="24"/>
          <w:szCs w:val="24"/>
          <w:lang w:eastAsia="en-US"/>
        </w:rPr>
      </w:pPr>
      <w:r w:rsidRPr="00D87AB7">
        <w:rPr>
          <w:rFonts w:ascii="Times New Roman" w:eastAsia="Calibri" w:hAnsi="Times New Roman"/>
          <w:sz w:val="24"/>
          <w:szCs w:val="24"/>
          <w:lang w:eastAsia="en-US"/>
        </w:rPr>
        <w:t xml:space="preserve">  утвержденного постановлением</w:t>
      </w:r>
    </w:p>
    <w:p w:rsidR="00D87AB7" w:rsidRPr="00D87AB7" w:rsidRDefault="00D87AB7" w:rsidP="00D87AB7">
      <w:pPr>
        <w:framePr w:h="2416" w:hRule="exact" w:hSpace="180" w:wrap="around" w:vAnchor="text" w:hAnchor="page" w:x="1246" w:y="48"/>
        <w:spacing w:after="0" w:line="240" w:lineRule="auto"/>
        <w:suppressOverlap/>
        <w:rPr>
          <w:rFonts w:ascii="Times New Roman" w:eastAsia="Calibri" w:hAnsi="Times New Roman"/>
          <w:sz w:val="24"/>
          <w:szCs w:val="24"/>
          <w:lang w:eastAsia="en-US"/>
        </w:rPr>
      </w:pPr>
      <w:r w:rsidRPr="00D87AB7">
        <w:rPr>
          <w:rFonts w:ascii="Times New Roman" w:eastAsia="Calibri" w:hAnsi="Times New Roman"/>
          <w:sz w:val="24"/>
          <w:szCs w:val="24"/>
          <w:lang w:eastAsia="en-US"/>
        </w:rPr>
        <w:t xml:space="preserve">  администрации Дубровского района</w:t>
      </w:r>
    </w:p>
    <w:p w:rsidR="00D87AB7" w:rsidRPr="00D87AB7" w:rsidRDefault="00D87AB7" w:rsidP="00D87AB7">
      <w:pPr>
        <w:framePr w:h="2416" w:hRule="exact" w:hSpace="180" w:wrap="around" w:vAnchor="text" w:hAnchor="page" w:x="1246" w:y="48"/>
        <w:spacing w:after="0" w:line="240" w:lineRule="auto"/>
        <w:suppressOverlap/>
        <w:rPr>
          <w:rFonts w:ascii="Times New Roman" w:eastAsia="Calibri" w:hAnsi="Times New Roman"/>
          <w:sz w:val="24"/>
          <w:szCs w:val="24"/>
          <w:lang w:eastAsia="en-US"/>
        </w:rPr>
      </w:pPr>
      <w:r w:rsidRPr="00D87AB7">
        <w:rPr>
          <w:rFonts w:ascii="Times New Roman" w:eastAsia="Calibri" w:hAnsi="Times New Roman"/>
          <w:sz w:val="24"/>
          <w:szCs w:val="24"/>
          <w:lang w:eastAsia="en-US"/>
        </w:rPr>
        <w:t xml:space="preserve">  от 13.11.2020 № 653</w:t>
      </w:r>
    </w:p>
    <w:p w:rsidR="00D87AB7" w:rsidRPr="00D87AB7" w:rsidRDefault="00D87AB7" w:rsidP="00D87AB7">
      <w:pPr>
        <w:spacing w:after="0" w:line="240" w:lineRule="auto"/>
        <w:rPr>
          <w:rFonts w:ascii="Times New Roman" w:hAnsi="Times New Roman"/>
          <w:sz w:val="24"/>
          <w:szCs w:val="24"/>
        </w:rPr>
      </w:pPr>
    </w:p>
    <w:p w:rsidR="00D87AB7" w:rsidRPr="00D87AB7" w:rsidRDefault="00D87AB7" w:rsidP="00D87AB7">
      <w:pPr>
        <w:autoSpaceDE w:val="0"/>
        <w:autoSpaceDN w:val="0"/>
        <w:adjustRightInd w:val="0"/>
        <w:spacing w:after="0" w:line="240" w:lineRule="auto"/>
        <w:jc w:val="both"/>
        <w:rPr>
          <w:rFonts w:ascii="Times New Roman" w:hAnsi="Times New Roman"/>
          <w:sz w:val="24"/>
          <w:szCs w:val="24"/>
        </w:rPr>
      </w:pPr>
      <w:r w:rsidRPr="00D87AB7">
        <w:rPr>
          <w:rFonts w:ascii="Times New Roman" w:hAnsi="Times New Roman"/>
          <w:sz w:val="24"/>
          <w:szCs w:val="24"/>
        </w:rPr>
        <w:t xml:space="preserve">         В соответствии со ст. 51 Градостроительного кодекса Российской Федерации  </w:t>
      </w:r>
    </w:p>
    <w:p w:rsidR="00D87AB7" w:rsidRPr="00D87AB7" w:rsidRDefault="00D87AB7" w:rsidP="00D87AB7">
      <w:pPr>
        <w:spacing w:after="0" w:line="245" w:lineRule="auto"/>
        <w:rPr>
          <w:rFonts w:ascii="Times New Roman" w:hAnsi="Times New Roman"/>
          <w:sz w:val="24"/>
          <w:szCs w:val="24"/>
        </w:rPr>
      </w:pPr>
      <w:r w:rsidRPr="00D87AB7">
        <w:rPr>
          <w:rFonts w:ascii="Times New Roman" w:hAnsi="Times New Roman"/>
          <w:sz w:val="24"/>
          <w:szCs w:val="24"/>
        </w:rPr>
        <w:t xml:space="preserve">     ПОСТАНОВЛЯЮ: </w:t>
      </w:r>
    </w:p>
    <w:p w:rsidR="00D87AB7" w:rsidRPr="00D87AB7" w:rsidRDefault="00D87AB7" w:rsidP="00D87AB7">
      <w:pPr>
        <w:spacing w:after="0" w:line="240" w:lineRule="auto"/>
        <w:rPr>
          <w:rFonts w:ascii="Times New Roman" w:hAnsi="Times New Roman"/>
          <w:color w:val="000000"/>
          <w:sz w:val="24"/>
          <w:szCs w:val="24"/>
        </w:rPr>
      </w:pPr>
    </w:p>
    <w:p w:rsidR="00D87AB7" w:rsidRPr="00D87AB7" w:rsidRDefault="00D87AB7" w:rsidP="00D87AB7">
      <w:pPr>
        <w:tabs>
          <w:tab w:val="left" w:pos="567"/>
          <w:tab w:val="left" w:pos="1134"/>
        </w:tabs>
        <w:spacing w:after="0" w:line="240" w:lineRule="auto"/>
        <w:contextualSpacing/>
        <w:jc w:val="both"/>
        <w:rPr>
          <w:rFonts w:ascii="Times New Roman" w:hAnsi="Times New Roman"/>
          <w:sz w:val="24"/>
          <w:szCs w:val="24"/>
        </w:rPr>
      </w:pPr>
      <w:r w:rsidRPr="00D87AB7">
        <w:rPr>
          <w:rFonts w:ascii="Times New Roman" w:hAnsi="Times New Roman"/>
          <w:sz w:val="24"/>
          <w:szCs w:val="24"/>
        </w:rPr>
        <w:t xml:space="preserve">       1.</w:t>
      </w:r>
      <w:r w:rsidRPr="00D87AB7">
        <w:rPr>
          <w:rFonts w:ascii="Times New Roman" w:hAnsi="Times New Roman"/>
          <w:color w:val="000000"/>
          <w:sz w:val="24"/>
          <w:szCs w:val="24"/>
        </w:rPr>
        <w:t xml:space="preserve">Внести в Административный регламент </w:t>
      </w:r>
      <w:r w:rsidRPr="00D87AB7">
        <w:rPr>
          <w:rFonts w:ascii="Times New Roman" w:hAnsi="Times New Roman"/>
          <w:sz w:val="24"/>
          <w:szCs w:val="24"/>
        </w:rPr>
        <w:t xml:space="preserve">предоставления муниципальной услуги «Предоставление разрешения на строительство», утвержденного постановлением </w:t>
      </w:r>
      <w:r w:rsidRPr="00D87AB7">
        <w:rPr>
          <w:rFonts w:ascii="Times New Roman" w:hAnsi="Times New Roman"/>
          <w:sz w:val="24"/>
          <w:szCs w:val="24"/>
        </w:rPr>
        <w:lastRenderedPageBreak/>
        <w:t>администрации Дубровского района от 13.11.2020 № 653 (далее по тексту- Административный регламент) следующие изменения:</w:t>
      </w:r>
    </w:p>
    <w:p w:rsidR="00D87AB7" w:rsidRPr="00D87AB7" w:rsidRDefault="00D87AB7" w:rsidP="00D87AB7">
      <w:pPr>
        <w:tabs>
          <w:tab w:val="left" w:pos="1245"/>
          <w:tab w:val="left" w:pos="7860"/>
        </w:tabs>
        <w:spacing w:after="0" w:line="240" w:lineRule="auto"/>
        <w:ind w:right="-105"/>
        <w:jc w:val="both"/>
        <w:rPr>
          <w:rFonts w:ascii="Times New Roman" w:hAnsi="Times New Roman"/>
          <w:sz w:val="24"/>
          <w:szCs w:val="24"/>
        </w:rPr>
      </w:pPr>
      <w:r w:rsidRPr="00D87AB7">
        <w:rPr>
          <w:rFonts w:ascii="Times New Roman" w:hAnsi="Times New Roman"/>
          <w:sz w:val="24"/>
          <w:szCs w:val="24"/>
        </w:rPr>
        <w:t xml:space="preserve">     1.1. п.п.7 п.2.6.1  Административного регламента изложить в новой редакции:</w:t>
      </w:r>
    </w:p>
    <w:p w:rsidR="00D87AB7" w:rsidRPr="00D87AB7" w:rsidRDefault="00D87AB7" w:rsidP="00D87AB7">
      <w:pPr>
        <w:tabs>
          <w:tab w:val="left" w:pos="1245"/>
          <w:tab w:val="left" w:pos="7860"/>
        </w:tabs>
        <w:spacing w:after="0" w:line="240" w:lineRule="auto"/>
        <w:ind w:right="-105"/>
        <w:jc w:val="both"/>
        <w:rPr>
          <w:rFonts w:ascii="Times New Roman" w:hAnsi="Times New Roman"/>
          <w:sz w:val="24"/>
          <w:szCs w:val="24"/>
        </w:rPr>
      </w:pPr>
      <w:r w:rsidRPr="00D87AB7">
        <w:rPr>
          <w:rFonts w:ascii="Times New Roman" w:hAnsi="Times New Roman"/>
          <w:sz w:val="24"/>
          <w:szCs w:val="24"/>
        </w:rPr>
        <w:t xml:space="preserve">      «7)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D87AB7" w:rsidRPr="00D87AB7" w:rsidRDefault="00D87AB7" w:rsidP="00D87AB7">
      <w:pPr>
        <w:spacing w:after="0" w:line="240" w:lineRule="auto"/>
        <w:jc w:val="both"/>
        <w:rPr>
          <w:rFonts w:ascii="Times New Roman" w:hAnsi="Times New Roman"/>
          <w:sz w:val="24"/>
          <w:szCs w:val="24"/>
        </w:rPr>
      </w:pPr>
      <w:r w:rsidRPr="00D87AB7">
        <w:rPr>
          <w:rFonts w:ascii="Times New Roman" w:hAnsi="Times New Roman"/>
          <w:sz w:val="24"/>
          <w:szCs w:val="24"/>
        </w:rPr>
        <w:t xml:space="preserve">      2.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D87AB7" w:rsidRPr="00D87AB7" w:rsidRDefault="00D87AB7" w:rsidP="00D87AB7">
      <w:pPr>
        <w:autoSpaceDE w:val="0"/>
        <w:autoSpaceDN w:val="0"/>
        <w:adjustRightInd w:val="0"/>
        <w:spacing w:after="0" w:line="240" w:lineRule="auto"/>
        <w:jc w:val="both"/>
        <w:rPr>
          <w:rFonts w:ascii="Times New Roman" w:hAnsi="Times New Roman"/>
          <w:color w:val="000000"/>
          <w:sz w:val="24"/>
          <w:szCs w:val="24"/>
        </w:rPr>
      </w:pPr>
      <w:r w:rsidRPr="00D87AB7">
        <w:rPr>
          <w:rFonts w:ascii="Times New Roman" w:hAnsi="Times New Roman"/>
          <w:color w:val="000000"/>
          <w:sz w:val="24"/>
          <w:szCs w:val="24"/>
        </w:rPr>
        <w:t xml:space="preserve">      3. Контроль за исполнением настоящего постановления возложить на заместителя главы администрации Дубровского района С.Н. Ефименко.</w:t>
      </w:r>
    </w:p>
    <w:p w:rsidR="00D87AB7" w:rsidRPr="00D87AB7" w:rsidRDefault="00D87AB7" w:rsidP="00D87AB7">
      <w:pPr>
        <w:widowControl w:val="0"/>
        <w:spacing w:after="0" w:line="240" w:lineRule="auto"/>
        <w:jc w:val="both"/>
        <w:rPr>
          <w:rFonts w:ascii="Times New Roman" w:hAnsi="Times New Roman"/>
          <w:sz w:val="24"/>
          <w:szCs w:val="24"/>
        </w:rPr>
      </w:pPr>
      <w:r w:rsidRPr="00D87AB7">
        <w:rPr>
          <w:rFonts w:ascii="Times New Roman" w:hAnsi="Times New Roman"/>
          <w:sz w:val="24"/>
          <w:szCs w:val="24"/>
        </w:rPr>
        <w:t xml:space="preserve">      4. Постановление вступает в силу с момента его официального опубликования.</w:t>
      </w:r>
    </w:p>
    <w:p w:rsidR="00D87AB7" w:rsidRPr="00D87AB7" w:rsidRDefault="00D87AB7" w:rsidP="00D87AB7">
      <w:pPr>
        <w:widowControl w:val="0"/>
        <w:spacing w:after="0" w:line="240" w:lineRule="auto"/>
        <w:jc w:val="both"/>
        <w:rPr>
          <w:rFonts w:ascii="Times New Roman" w:hAnsi="Times New Roman"/>
          <w:sz w:val="24"/>
          <w:szCs w:val="24"/>
        </w:rPr>
      </w:pPr>
    </w:p>
    <w:p w:rsidR="00D87AB7" w:rsidRPr="00D87AB7" w:rsidRDefault="00D87AB7" w:rsidP="00D87AB7">
      <w:pPr>
        <w:widowControl w:val="0"/>
        <w:spacing w:after="0" w:line="240" w:lineRule="auto"/>
        <w:jc w:val="both"/>
        <w:rPr>
          <w:rFonts w:ascii="Times New Roman" w:hAnsi="Times New Roman"/>
          <w:sz w:val="24"/>
          <w:szCs w:val="24"/>
        </w:rPr>
      </w:pPr>
      <w:r w:rsidRPr="00D87AB7">
        <w:rPr>
          <w:rFonts w:ascii="Times New Roman" w:hAnsi="Times New Roman"/>
          <w:sz w:val="24"/>
          <w:szCs w:val="24"/>
        </w:rPr>
        <w:t xml:space="preserve">Глава администрации </w:t>
      </w:r>
    </w:p>
    <w:p w:rsidR="00D87AB7" w:rsidRPr="00D87AB7" w:rsidRDefault="00D87AB7" w:rsidP="00D87AB7">
      <w:pPr>
        <w:widowControl w:val="0"/>
        <w:spacing w:after="0" w:line="240" w:lineRule="auto"/>
        <w:jc w:val="both"/>
        <w:rPr>
          <w:rFonts w:ascii="Times New Roman" w:hAnsi="Times New Roman"/>
          <w:sz w:val="24"/>
          <w:szCs w:val="24"/>
        </w:rPr>
      </w:pPr>
      <w:r w:rsidRPr="00D87AB7">
        <w:rPr>
          <w:rFonts w:ascii="Times New Roman" w:hAnsi="Times New Roman"/>
          <w:sz w:val="24"/>
          <w:szCs w:val="24"/>
        </w:rPr>
        <w:t>Дубровского района                                                           И.А.Шевелев</w:t>
      </w:r>
    </w:p>
    <w:p w:rsidR="007A1F44" w:rsidRDefault="007A1F44" w:rsidP="004655B9">
      <w:pPr>
        <w:pStyle w:val="aa"/>
        <w:tabs>
          <w:tab w:val="left" w:pos="990"/>
        </w:tabs>
        <w:jc w:val="both"/>
        <w:rPr>
          <w:rFonts w:ascii="Times New Roman" w:hAnsi="Times New Roman"/>
          <w:sz w:val="24"/>
          <w:szCs w:val="24"/>
        </w:rPr>
      </w:pPr>
    </w:p>
    <w:p w:rsidR="00E25014" w:rsidRPr="00E25014" w:rsidRDefault="00E25014" w:rsidP="004655B9">
      <w:pPr>
        <w:pStyle w:val="aa"/>
        <w:tabs>
          <w:tab w:val="left" w:pos="990"/>
        </w:tabs>
        <w:jc w:val="both"/>
        <w:rPr>
          <w:rFonts w:ascii="Times New Roman" w:hAnsi="Times New Roman"/>
          <w:b/>
          <w:sz w:val="24"/>
          <w:szCs w:val="24"/>
        </w:rPr>
      </w:pPr>
      <w:r>
        <w:rPr>
          <w:rFonts w:ascii="Times New Roman" w:hAnsi="Times New Roman"/>
          <w:sz w:val="24"/>
          <w:szCs w:val="24"/>
        </w:rPr>
        <w:t xml:space="preserve">                    </w:t>
      </w:r>
      <w:r w:rsidRPr="00E25014">
        <w:rPr>
          <w:rFonts w:ascii="Times New Roman" w:hAnsi="Times New Roman"/>
          <w:b/>
          <w:sz w:val="24"/>
          <w:szCs w:val="24"/>
        </w:rPr>
        <w:t>1.5.21.</w:t>
      </w:r>
    </w:p>
    <w:p w:rsidR="00E25014" w:rsidRPr="00E25014" w:rsidRDefault="00E25014" w:rsidP="00E25014">
      <w:pPr>
        <w:spacing w:after="0" w:line="240" w:lineRule="auto"/>
        <w:jc w:val="center"/>
        <w:rPr>
          <w:rFonts w:ascii="Times New Roman" w:hAnsi="Times New Roman"/>
          <w:sz w:val="24"/>
          <w:szCs w:val="24"/>
        </w:rPr>
      </w:pPr>
      <w:r w:rsidRPr="00E25014">
        <w:rPr>
          <w:rFonts w:ascii="Times New Roman" w:hAnsi="Times New Roman"/>
          <w:sz w:val="24"/>
          <w:szCs w:val="24"/>
        </w:rPr>
        <w:t>Российская Федерация</w:t>
      </w:r>
    </w:p>
    <w:p w:rsidR="00E25014" w:rsidRPr="00E25014" w:rsidRDefault="00E25014" w:rsidP="00E25014">
      <w:pPr>
        <w:spacing w:after="0" w:line="240" w:lineRule="auto"/>
        <w:jc w:val="center"/>
        <w:rPr>
          <w:rFonts w:ascii="Times New Roman" w:hAnsi="Times New Roman"/>
          <w:sz w:val="24"/>
          <w:szCs w:val="24"/>
        </w:rPr>
      </w:pPr>
      <w:r w:rsidRPr="00E25014">
        <w:rPr>
          <w:rFonts w:ascii="Times New Roman" w:hAnsi="Times New Roman"/>
          <w:sz w:val="24"/>
          <w:szCs w:val="24"/>
        </w:rPr>
        <w:t>БРЯНСКАЯ ОБЛАСТЬ</w:t>
      </w:r>
    </w:p>
    <w:p w:rsidR="00E25014" w:rsidRPr="00E25014" w:rsidRDefault="00E25014" w:rsidP="00E25014">
      <w:pPr>
        <w:spacing w:after="0" w:line="480" w:lineRule="auto"/>
        <w:jc w:val="center"/>
        <w:rPr>
          <w:rFonts w:ascii="Times New Roman" w:hAnsi="Times New Roman"/>
          <w:sz w:val="24"/>
          <w:szCs w:val="24"/>
        </w:rPr>
      </w:pPr>
      <w:r w:rsidRPr="00E25014">
        <w:rPr>
          <w:rFonts w:ascii="Times New Roman" w:hAnsi="Times New Roman"/>
          <w:sz w:val="24"/>
          <w:szCs w:val="24"/>
        </w:rPr>
        <w:t>АДМИНИСТРАЦИЯ ДУБРОВСКОГО РАЙОНА</w:t>
      </w:r>
    </w:p>
    <w:p w:rsidR="00E25014" w:rsidRPr="00E25014" w:rsidRDefault="00E25014" w:rsidP="00E25014">
      <w:pPr>
        <w:spacing w:after="0" w:line="480" w:lineRule="auto"/>
        <w:jc w:val="center"/>
        <w:rPr>
          <w:rFonts w:ascii="Times New Roman" w:hAnsi="Times New Roman"/>
          <w:sz w:val="24"/>
          <w:szCs w:val="24"/>
        </w:rPr>
      </w:pPr>
      <w:r w:rsidRPr="00E25014">
        <w:rPr>
          <w:rFonts w:ascii="Times New Roman" w:hAnsi="Times New Roman"/>
          <w:sz w:val="24"/>
          <w:szCs w:val="24"/>
        </w:rPr>
        <w:t>ПОСТАНОВЛЕНИЕ</w:t>
      </w:r>
    </w:p>
    <w:p w:rsidR="00E25014" w:rsidRPr="00E25014" w:rsidRDefault="00E25014" w:rsidP="00E25014">
      <w:pPr>
        <w:spacing w:after="0" w:line="240" w:lineRule="auto"/>
        <w:jc w:val="both"/>
        <w:rPr>
          <w:rFonts w:ascii="Times New Roman" w:hAnsi="Times New Roman"/>
          <w:sz w:val="24"/>
          <w:szCs w:val="24"/>
        </w:rPr>
      </w:pPr>
      <w:r w:rsidRPr="00E25014">
        <w:rPr>
          <w:rFonts w:ascii="Times New Roman" w:hAnsi="Times New Roman"/>
          <w:sz w:val="24"/>
          <w:szCs w:val="24"/>
        </w:rPr>
        <w:t>от 28.11.2022 г.                                                                                                         № 610</w:t>
      </w:r>
    </w:p>
    <w:p w:rsidR="00E25014" w:rsidRPr="00E25014" w:rsidRDefault="00E25014" w:rsidP="00E25014">
      <w:pPr>
        <w:spacing w:after="0" w:line="480" w:lineRule="auto"/>
        <w:jc w:val="both"/>
        <w:rPr>
          <w:rFonts w:ascii="Times New Roman" w:hAnsi="Times New Roman"/>
          <w:sz w:val="24"/>
          <w:szCs w:val="24"/>
        </w:rPr>
      </w:pPr>
      <w:r w:rsidRPr="00E25014">
        <w:rPr>
          <w:rFonts w:ascii="Times New Roman" w:hAnsi="Times New Roman"/>
          <w:sz w:val="24"/>
          <w:szCs w:val="24"/>
        </w:rPr>
        <w:t xml:space="preserve">  п. Дубровка</w:t>
      </w:r>
    </w:p>
    <w:p w:rsidR="00E25014" w:rsidRPr="00E25014" w:rsidRDefault="00E25014" w:rsidP="00E25014">
      <w:pPr>
        <w:spacing w:after="0" w:line="240" w:lineRule="auto"/>
        <w:ind w:right="4812"/>
        <w:jc w:val="both"/>
        <w:rPr>
          <w:rFonts w:ascii="Times New Roman" w:hAnsi="Times New Roman"/>
          <w:sz w:val="24"/>
          <w:szCs w:val="24"/>
        </w:rPr>
      </w:pPr>
      <w:r w:rsidRPr="00E25014">
        <w:rPr>
          <w:rFonts w:ascii="Times New Roman" w:hAnsi="Times New Roman"/>
          <w:sz w:val="24"/>
          <w:szCs w:val="24"/>
        </w:rPr>
        <w:t>Об утверждении Административного регламента предоставления муниципальной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выдачи предварительных разрешений на усыновление (удочерение) детей в случаях, предусмотренных законодательством Российской Федерации»</w:t>
      </w:r>
    </w:p>
    <w:p w:rsidR="00E25014" w:rsidRPr="00E25014" w:rsidRDefault="00E25014" w:rsidP="00E25014">
      <w:pPr>
        <w:spacing w:after="0" w:line="240" w:lineRule="auto"/>
        <w:jc w:val="both"/>
        <w:rPr>
          <w:rFonts w:ascii="Times New Roman" w:hAnsi="Times New Roman"/>
          <w:sz w:val="24"/>
          <w:szCs w:val="24"/>
        </w:rPr>
      </w:pPr>
    </w:p>
    <w:p w:rsidR="00E25014" w:rsidRPr="00E25014" w:rsidRDefault="00E25014" w:rsidP="00E25014">
      <w:pPr>
        <w:spacing w:after="0" w:line="240" w:lineRule="auto"/>
        <w:ind w:firstLine="709"/>
        <w:jc w:val="both"/>
        <w:rPr>
          <w:rFonts w:ascii="Times New Roman" w:hAnsi="Times New Roman"/>
          <w:sz w:val="24"/>
          <w:szCs w:val="24"/>
        </w:rPr>
      </w:pPr>
      <w:r w:rsidRPr="00E25014">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законом Брянской области от 11.01.2008 № 2-З «О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 постановлением Правительства Брянской области от 02.09.2019 № 409-п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(вместе с «Порядком разработки и утверждения административных регламентов осуществления регионального государственного контроля (надзора)», «Порядком разработки и утверждения административных регламентов предоставления государственных услуг», «Порядком проведения экспертизы проектов </w:t>
      </w:r>
      <w:r w:rsidRPr="00E25014">
        <w:rPr>
          <w:rFonts w:ascii="Times New Roman" w:hAnsi="Times New Roman"/>
          <w:sz w:val="24"/>
          <w:szCs w:val="24"/>
        </w:rPr>
        <w:lastRenderedPageBreak/>
        <w:t>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p>
    <w:p w:rsidR="00E25014" w:rsidRPr="00E25014" w:rsidRDefault="00E25014" w:rsidP="00E25014">
      <w:pPr>
        <w:spacing w:after="0" w:line="240" w:lineRule="auto"/>
        <w:ind w:firstLine="709"/>
        <w:jc w:val="both"/>
        <w:rPr>
          <w:rFonts w:ascii="Times New Roman" w:hAnsi="Times New Roman"/>
          <w:sz w:val="24"/>
          <w:szCs w:val="24"/>
        </w:rPr>
      </w:pPr>
    </w:p>
    <w:p w:rsidR="00E25014" w:rsidRPr="00E25014" w:rsidRDefault="00E25014" w:rsidP="00E25014">
      <w:pPr>
        <w:spacing w:after="0" w:line="240" w:lineRule="auto"/>
        <w:jc w:val="both"/>
        <w:rPr>
          <w:rFonts w:ascii="Times New Roman" w:hAnsi="Times New Roman"/>
          <w:sz w:val="24"/>
          <w:szCs w:val="24"/>
        </w:rPr>
      </w:pPr>
      <w:r w:rsidRPr="00E25014">
        <w:rPr>
          <w:rFonts w:ascii="Times New Roman" w:hAnsi="Times New Roman"/>
          <w:sz w:val="24"/>
          <w:szCs w:val="24"/>
        </w:rPr>
        <w:t>ПОСТАНОВЛЯЮ:</w:t>
      </w:r>
    </w:p>
    <w:p w:rsidR="00E25014" w:rsidRPr="00E25014" w:rsidRDefault="00E25014" w:rsidP="00E25014">
      <w:pPr>
        <w:spacing w:after="0" w:line="240" w:lineRule="auto"/>
        <w:ind w:firstLine="709"/>
        <w:jc w:val="both"/>
        <w:rPr>
          <w:rFonts w:ascii="Times New Roman" w:hAnsi="Times New Roman"/>
          <w:sz w:val="24"/>
          <w:szCs w:val="24"/>
        </w:rPr>
      </w:pPr>
    </w:p>
    <w:p w:rsidR="00E25014" w:rsidRPr="00E25014" w:rsidRDefault="00E25014" w:rsidP="00754069">
      <w:pPr>
        <w:numPr>
          <w:ilvl w:val="0"/>
          <w:numId w:val="26"/>
        </w:numPr>
        <w:spacing w:after="0" w:line="240" w:lineRule="auto"/>
        <w:jc w:val="both"/>
        <w:rPr>
          <w:rFonts w:ascii="Times New Roman" w:hAnsi="Times New Roman"/>
          <w:sz w:val="24"/>
          <w:szCs w:val="24"/>
        </w:rPr>
      </w:pPr>
      <w:r w:rsidRPr="00E25014">
        <w:rPr>
          <w:rFonts w:ascii="Times New Roman" w:hAnsi="Times New Roman"/>
          <w:sz w:val="24"/>
          <w:szCs w:val="24"/>
        </w:rPr>
        <w:t>Утвердить Административный регламент предоставления муниципальной услуги «Предоставление гражданам информации о детях, оставшихся без попечения родителей, из муниципального банка данных о детях, оставшихся без попечения родителей, для передачи их на воспитание в семьи граждан, выдачи предварительных разрешений на усыновление (удочерение) детей в случаях, предусмотренных законодательством Российской Федерации» согласно приложению.</w:t>
      </w:r>
    </w:p>
    <w:p w:rsidR="00E25014" w:rsidRPr="00E25014" w:rsidRDefault="00E25014" w:rsidP="00754069">
      <w:pPr>
        <w:numPr>
          <w:ilvl w:val="0"/>
          <w:numId w:val="26"/>
        </w:numPr>
        <w:spacing w:after="0" w:line="240" w:lineRule="auto"/>
        <w:ind w:left="0" w:firstLine="709"/>
        <w:jc w:val="both"/>
        <w:rPr>
          <w:rFonts w:ascii="Times New Roman" w:hAnsi="Times New Roman"/>
          <w:sz w:val="24"/>
          <w:szCs w:val="24"/>
        </w:rPr>
      </w:pPr>
      <w:r w:rsidRPr="00E25014">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E25014">
        <w:rPr>
          <w:rFonts w:ascii="Times New Roman" w:hAnsi="Times New Roman"/>
          <w:sz w:val="24"/>
          <w:szCs w:val="24"/>
        </w:rPr>
        <w:t>и разместить на сайте Дубровского муниципального района Брянской области в сети «Интернет».</w:t>
      </w:r>
    </w:p>
    <w:p w:rsidR="00E25014" w:rsidRPr="00E25014" w:rsidRDefault="00E25014" w:rsidP="00754069">
      <w:pPr>
        <w:numPr>
          <w:ilvl w:val="0"/>
          <w:numId w:val="26"/>
        </w:numPr>
        <w:spacing w:after="0" w:line="240" w:lineRule="auto"/>
        <w:ind w:left="0" w:firstLine="709"/>
        <w:jc w:val="both"/>
        <w:rPr>
          <w:rFonts w:ascii="Times New Roman" w:hAnsi="Times New Roman"/>
          <w:sz w:val="24"/>
          <w:szCs w:val="24"/>
        </w:rPr>
      </w:pPr>
      <w:r w:rsidRPr="00E25014">
        <w:rPr>
          <w:rFonts w:ascii="Times New Roman" w:hAnsi="Times New Roman"/>
          <w:sz w:val="24"/>
          <w:szCs w:val="24"/>
        </w:rPr>
        <w:t>Контроль за исполнением настоящего постановления оставляю за собой.</w:t>
      </w:r>
    </w:p>
    <w:p w:rsidR="00E25014" w:rsidRPr="00E25014" w:rsidRDefault="00E25014" w:rsidP="00754069">
      <w:pPr>
        <w:numPr>
          <w:ilvl w:val="0"/>
          <w:numId w:val="26"/>
        </w:numPr>
        <w:spacing w:after="0" w:line="240" w:lineRule="auto"/>
        <w:ind w:left="0" w:firstLine="709"/>
        <w:jc w:val="both"/>
        <w:rPr>
          <w:rFonts w:ascii="Times New Roman" w:hAnsi="Times New Roman"/>
          <w:sz w:val="24"/>
          <w:szCs w:val="24"/>
        </w:rPr>
      </w:pPr>
      <w:r w:rsidRPr="00E25014">
        <w:rPr>
          <w:rFonts w:ascii="Times New Roman" w:eastAsia="Calibri" w:hAnsi="Times New Roman"/>
          <w:sz w:val="24"/>
          <w:szCs w:val="24"/>
          <w:lang w:eastAsia="en-US"/>
        </w:rPr>
        <w:t>Постановление вступает в силу с момента его официального опубликования.</w:t>
      </w:r>
    </w:p>
    <w:p w:rsidR="00E25014" w:rsidRPr="00E25014" w:rsidRDefault="00E25014" w:rsidP="00E25014">
      <w:pPr>
        <w:spacing w:after="0" w:line="240" w:lineRule="auto"/>
        <w:jc w:val="both"/>
        <w:rPr>
          <w:rFonts w:ascii="Times New Roman" w:hAnsi="Times New Roman"/>
          <w:sz w:val="24"/>
          <w:szCs w:val="24"/>
        </w:rPr>
      </w:pPr>
    </w:p>
    <w:p w:rsidR="00E25014" w:rsidRPr="00E25014" w:rsidRDefault="00E25014" w:rsidP="00E25014">
      <w:pPr>
        <w:spacing w:after="0" w:line="240" w:lineRule="auto"/>
        <w:jc w:val="both"/>
        <w:rPr>
          <w:rFonts w:ascii="Times New Roman" w:hAnsi="Times New Roman"/>
          <w:sz w:val="24"/>
          <w:szCs w:val="24"/>
        </w:rPr>
      </w:pPr>
      <w:r w:rsidRPr="00E25014">
        <w:rPr>
          <w:rFonts w:ascii="Times New Roman" w:hAnsi="Times New Roman"/>
          <w:sz w:val="24"/>
          <w:szCs w:val="24"/>
        </w:rPr>
        <w:t>Глава администрации</w:t>
      </w:r>
    </w:p>
    <w:p w:rsidR="00E25014" w:rsidRPr="00E25014" w:rsidRDefault="00E25014" w:rsidP="00E25014">
      <w:pPr>
        <w:spacing w:after="0" w:line="240" w:lineRule="auto"/>
        <w:jc w:val="both"/>
        <w:rPr>
          <w:rFonts w:ascii="Times New Roman" w:hAnsi="Times New Roman"/>
          <w:sz w:val="24"/>
          <w:szCs w:val="24"/>
        </w:rPr>
      </w:pPr>
      <w:r w:rsidRPr="00E25014">
        <w:rPr>
          <w:rFonts w:ascii="Times New Roman" w:hAnsi="Times New Roman"/>
          <w:sz w:val="24"/>
          <w:szCs w:val="24"/>
        </w:rPr>
        <w:t>Дубровского района                                                                                   И.А. Шевелёв</w:t>
      </w:r>
    </w:p>
    <w:p w:rsidR="00E25014" w:rsidRPr="00E25014" w:rsidRDefault="00E25014" w:rsidP="00E25014">
      <w:pPr>
        <w:spacing w:after="0" w:line="240" w:lineRule="auto"/>
        <w:jc w:val="both"/>
        <w:rPr>
          <w:rFonts w:ascii="Times New Roman" w:hAnsi="Times New Roman"/>
          <w:sz w:val="26"/>
          <w:szCs w:val="26"/>
        </w:rPr>
      </w:pPr>
    </w:p>
    <w:p w:rsidR="004127F8" w:rsidRPr="004127F8" w:rsidRDefault="004127F8" w:rsidP="004127F8">
      <w:pPr>
        <w:autoSpaceDE w:val="0"/>
        <w:autoSpaceDN w:val="0"/>
        <w:adjustRightInd w:val="0"/>
        <w:ind w:firstLine="709"/>
        <w:jc w:val="both"/>
        <w:outlineLvl w:val="0"/>
        <w:rPr>
          <w:rFonts w:ascii="Times New Roman" w:hAnsi="Times New Roman"/>
          <w:i/>
          <w:color w:val="000000"/>
          <w:sz w:val="24"/>
          <w:szCs w:val="24"/>
        </w:rPr>
      </w:pPr>
      <w:r w:rsidRPr="004127F8">
        <w:rPr>
          <w:rFonts w:ascii="Times New Roman" w:hAnsi="Times New Roman"/>
          <w:i/>
          <w:color w:val="000000"/>
          <w:sz w:val="24"/>
          <w:szCs w:val="24"/>
        </w:rPr>
        <w:t xml:space="preserve">Приложение  к  данному </w:t>
      </w:r>
      <w:r>
        <w:rPr>
          <w:rFonts w:ascii="Times New Roman" w:hAnsi="Times New Roman"/>
          <w:i/>
          <w:color w:val="000000"/>
          <w:sz w:val="24"/>
          <w:szCs w:val="24"/>
        </w:rPr>
        <w:t xml:space="preserve">постановлению администрации Дубровского района </w:t>
      </w:r>
      <w:r w:rsidRPr="004127F8">
        <w:rPr>
          <w:rFonts w:ascii="Times New Roman" w:hAnsi="Times New Roman"/>
          <w:i/>
          <w:color w:val="000000"/>
          <w:sz w:val="24"/>
          <w:szCs w:val="24"/>
        </w:rPr>
        <w:t xml:space="preserve"> размещено в ПРИЛОЖЕНИИ 3 к периодическому печатному средству массовой информации «Вестник Дубровского района» №2</w:t>
      </w:r>
      <w:r>
        <w:rPr>
          <w:rFonts w:ascii="Times New Roman" w:hAnsi="Times New Roman"/>
          <w:i/>
          <w:color w:val="000000"/>
          <w:sz w:val="24"/>
          <w:szCs w:val="24"/>
        </w:rPr>
        <w:t>8</w:t>
      </w:r>
      <w:r w:rsidRPr="004127F8">
        <w:rPr>
          <w:rFonts w:ascii="Times New Roman" w:hAnsi="Times New Roman"/>
          <w:i/>
          <w:color w:val="000000"/>
          <w:sz w:val="24"/>
          <w:szCs w:val="24"/>
        </w:rPr>
        <w:t xml:space="preserve"> от </w:t>
      </w:r>
      <w:r>
        <w:rPr>
          <w:rFonts w:ascii="Times New Roman" w:hAnsi="Times New Roman"/>
          <w:i/>
          <w:color w:val="000000"/>
          <w:sz w:val="24"/>
          <w:szCs w:val="24"/>
        </w:rPr>
        <w:t>05</w:t>
      </w:r>
      <w:r w:rsidRPr="004127F8">
        <w:rPr>
          <w:rFonts w:ascii="Times New Roman" w:hAnsi="Times New Roman"/>
          <w:i/>
          <w:color w:val="000000"/>
          <w:sz w:val="24"/>
          <w:szCs w:val="24"/>
        </w:rPr>
        <w:t>.1</w:t>
      </w:r>
      <w:r>
        <w:rPr>
          <w:rFonts w:ascii="Times New Roman" w:hAnsi="Times New Roman"/>
          <w:i/>
          <w:color w:val="000000"/>
          <w:sz w:val="24"/>
          <w:szCs w:val="24"/>
        </w:rPr>
        <w:t>2</w:t>
      </w:r>
      <w:r w:rsidRPr="004127F8">
        <w:rPr>
          <w:rFonts w:ascii="Times New Roman" w:hAnsi="Times New Roman"/>
          <w:i/>
          <w:color w:val="000000"/>
          <w:sz w:val="24"/>
          <w:szCs w:val="24"/>
        </w:rPr>
        <w:t>.2022 года на сайте Дубровского муниципального района Брянской области в сети интернет.</w:t>
      </w:r>
    </w:p>
    <w:p w:rsidR="00E25014" w:rsidRPr="005B7E36" w:rsidRDefault="005B7E36" w:rsidP="004655B9">
      <w:pPr>
        <w:pStyle w:val="aa"/>
        <w:tabs>
          <w:tab w:val="left" w:pos="990"/>
        </w:tabs>
        <w:jc w:val="both"/>
        <w:rPr>
          <w:rFonts w:ascii="Times New Roman" w:hAnsi="Times New Roman"/>
          <w:b/>
          <w:sz w:val="24"/>
          <w:szCs w:val="24"/>
        </w:rPr>
      </w:pPr>
      <w:r>
        <w:rPr>
          <w:rFonts w:ascii="Times New Roman" w:hAnsi="Times New Roman"/>
          <w:sz w:val="24"/>
          <w:szCs w:val="24"/>
        </w:rPr>
        <w:t xml:space="preserve">                 </w:t>
      </w:r>
      <w:r w:rsidRPr="005B7E36">
        <w:rPr>
          <w:rFonts w:ascii="Times New Roman" w:hAnsi="Times New Roman"/>
          <w:b/>
          <w:sz w:val="24"/>
          <w:szCs w:val="24"/>
        </w:rPr>
        <w:t>1.5.22.</w:t>
      </w:r>
    </w:p>
    <w:p w:rsidR="005B7E36" w:rsidRDefault="005B7E36" w:rsidP="004655B9">
      <w:pPr>
        <w:pStyle w:val="aa"/>
        <w:tabs>
          <w:tab w:val="left" w:pos="990"/>
        </w:tabs>
        <w:jc w:val="both"/>
        <w:rPr>
          <w:rFonts w:ascii="Times New Roman" w:hAnsi="Times New Roman"/>
          <w:sz w:val="24"/>
          <w:szCs w:val="24"/>
        </w:rPr>
      </w:pPr>
    </w:p>
    <w:p w:rsidR="005B7E36" w:rsidRPr="005B7E36" w:rsidRDefault="005B7E36" w:rsidP="005B7E36">
      <w:pPr>
        <w:spacing w:after="0" w:line="240" w:lineRule="auto"/>
        <w:jc w:val="center"/>
        <w:rPr>
          <w:rFonts w:ascii="Times New Roman" w:hAnsi="Times New Roman"/>
          <w:sz w:val="24"/>
          <w:szCs w:val="24"/>
        </w:rPr>
      </w:pPr>
      <w:r w:rsidRPr="005B7E36">
        <w:rPr>
          <w:rFonts w:ascii="Times New Roman" w:hAnsi="Times New Roman"/>
          <w:sz w:val="24"/>
          <w:szCs w:val="24"/>
        </w:rPr>
        <w:t>Российская Федерация</w:t>
      </w:r>
    </w:p>
    <w:p w:rsidR="005B7E36" w:rsidRPr="005B7E36" w:rsidRDefault="005B7E36" w:rsidP="005B7E36">
      <w:pPr>
        <w:spacing w:after="0" w:line="240" w:lineRule="auto"/>
        <w:jc w:val="center"/>
        <w:rPr>
          <w:rFonts w:ascii="Times New Roman" w:hAnsi="Times New Roman"/>
          <w:sz w:val="24"/>
          <w:szCs w:val="24"/>
        </w:rPr>
      </w:pPr>
      <w:r w:rsidRPr="005B7E36">
        <w:rPr>
          <w:rFonts w:ascii="Times New Roman" w:hAnsi="Times New Roman"/>
          <w:sz w:val="24"/>
          <w:szCs w:val="24"/>
        </w:rPr>
        <w:t>БРЯНСКАЯ ОБЛАСТЬ</w:t>
      </w:r>
    </w:p>
    <w:p w:rsidR="005B7E36" w:rsidRPr="005B7E36" w:rsidRDefault="005B7E36" w:rsidP="005B7E36">
      <w:pPr>
        <w:spacing w:after="0" w:line="240" w:lineRule="auto"/>
        <w:jc w:val="center"/>
        <w:rPr>
          <w:rFonts w:ascii="Times New Roman" w:hAnsi="Times New Roman"/>
          <w:sz w:val="24"/>
          <w:szCs w:val="24"/>
        </w:rPr>
      </w:pPr>
      <w:r w:rsidRPr="005B7E36">
        <w:rPr>
          <w:rFonts w:ascii="Times New Roman" w:hAnsi="Times New Roman"/>
          <w:sz w:val="24"/>
          <w:szCs w:val="24"/>
        </w:rPr>
        <w:t>АДМИНИСТРАЦИЯ ДУБРОВСКОГО РАЙОНА</w:t>
      </w:r>
    </w:p>
    <w:p w:rsidR="005B7E36" w:rsidRPr="005B7E36" w:rsidRDefault="005B7E36" w:rsidP="005B7E36">
      <w:pPr>
        <w:spacing w:after="0" w:line="480" w:lineRule="auto"/>
        <w:jc w:val="center"/>
        <w:rPr>
          <w:rFonts w:ascii="Times New Roman" w:hAnsi="Times New Roman"/>
          <w:sz w:val="24"/>
          <w:szCs w:val="24"/>
        </w:rPr>
      </w:pPr>
    </w:p>
    <w:p w:rsidR="005B7E36" w:rsidRPr="005B7E36" w:rsidRDefault="005B7E36" w:rsidP="005B7E36">
      <w:pPr>
        <w:spacing w:after="0" w:line="480" w:lineRule="auto"/>
        <w:jc w:val="center"/>
        <w:rPr>
          <w:rFonts w:ascii="Times New Roman" w:hAnsi="Times New Roman"/>
          <w:sz w:val="24"/>
          <w:szCs w:val="24"/>
        </w:rPr>
      </w:pPr>
      <w:r w:rsidRPr="005B7E36">
        <w:rPr>
          <w:rFonts w:ascii="Times New Roman" w:hAnsi="Times New Roman"/>
          <w:sz w:val="24"/>
          <w:szCs w:val="24"/>
        </w:rPr>
        <w:t>ПОСТАНОВЛЕНИЕ</w:t>
      </w:r>
    </w:p>
    <w:p w:rsidR="005B7E36" w:rsidRPr="005B7E36" w:rsidRDefault="005B7E36" w:rsidP="005B7E36">
      <w:pPr>
        <w:spacing w:after="0" w:line="240" w:lineRule="auto"/>
        <w:jc w:val="both"/>
        <w:rPr>
          <w:rFonts w:ascii="Times New Roman" w:hAnsi="Times New Roman"/>
          <w:sz w:val="24"/>
          <w:szCs w:val="24"/>
        </w:rPr>
      </w:pPr>
      <w:r w:rsidRPr="005B7E36">
        <w:rPr>
          <w:rFonts w:ascii="Times New Roman" w:hAnsi="Times New Roman"/>
          <w:sz w:val="24"/>
          <w:szCs w:val="24"/>
        </w:rPr>
        <w:t xml:space="preserve">от 02.12.2022 г.                                                                                                    № 620   </w:t>
      </w:r>
    </w:p>
    <w:p w:rsidR="005B7E36" w:rsidRPr="005B7E36" w:rsidRDefault="005B7E36" w:rsidP="005B7E36">
      <w:pPr>
        <w:spacing w:after="0" w:line="480" w:lineRule="auto"/>
        <w:jc w:val="both"/>
        <w:rPr>
          <w:rFonts w:ascii="Times New Roman" w:hAnsi="Times New Roman"/>
          <w:sz w:val="24"/>
          <w:szCs w:val="24"/>
        </w:rPr>
      </w:pPr>
      <w:r w:rsidRPr="005B7E36">
        <w:rPr>
          <w:rFonts w:ascii="Times New Roman" w:hAnsi="Times New Roman"/>
          <w:sz w:val="24"/>
          <w:szCs w:val="24"/>
        </w:rPr>
        <w:t xml:space="preserve">  п. Дубровка</w:t>
      </w:r>
    </w:p>
    <w:p w:rsidR="005B7E36" w:rsidRPr="005B7E36" w:rsidRDefault="005B7E36" w:rsidP="005B7E36">
      <w:pPr>
        <w:spacing w:after="0" w:line="240" w:lineRule="auto"/>
        <w:jc w:val="both"/>
        <w:rPr>
          <w:rFonts w:ascii="Times New Roman" w:hAnsi="Times New Roman"/>
          <w:sz w:val="24"/>
          <w:szCs w:val="24"/>
        </w:rPr>
      </w:pPr>
      <w:r w:rsidRPr="005B7E36">
        <w:rPr>
          <w:rFonts w:ascii="Times New Roman" w:hAnsi="Times New Roman"/>
          <w:sz w:val="24"/>
          <w:szCs w:val="24"/>
        </w:rPr>
        <w:t>Об определении управляющей организации</w:t>
      </w:r>
    </w:p>
    <w:p w:rsidR="005B7E36" w:rsidRPr="005B7E36" w:rsidRDefault="005B7E36" w:rsidP="005B7E36">
      <w:pPr>
        <w:spacing w:after="0" w:line="240" w:lineRule="auto"/>
        <w:jc w:val="both"/>
        <w:rPr>
          <w:rFonts w:ascii="Times New Roman" w:hAnsi="Times New Roman"/>
          <w:sz w:val="24"/>
          <w:szCs w:val="24"/>
        </w:rPr>
      </w:pPr>
      <w:r w:rsidRPr="005B7E36">
        <w:rPr>
          <w:rFonts w:ascii="Times New Roman" w:hAnsi="Times New Roman"/>
          <w:sz w:val="24"/>
          <w:szCs w:val="24"/>
        </w:rPr>
        <w:t>для управления многоквартирными домами</w:t>
      </w:r>
    </w:p>
    <w:p w:rsidR="005B7E36" w:rsidRPr="005B7E36" w:rsidRDefault="005B7E36" w:rsidP="005B7E36">
      <w:pPr>
        <w:spacing w:after="0" w:line="240" w:lineRule="auto"/>
        <w:jc w:val="both"/>
        <w:rPr>
          <w:rFonts w:ascii="Times New Roman" w:hAnsi="Times New Roman"/>
          <w:sz w:val="24"/>
          <w:szCs w:val="24"/>
        </w:rPr>
      </w:pPr>
      <w:r w:rsidRPr="005B7E36">
        <w:rPr>
          <w:rFonts w:ascii="Times New Roman" w:hAnsi="Times New Roman"/>
          <w:sz w:val="24"/>
          <w:szCs w:val="24"/>
        </w:rPr>
        <w:t>№№ 4,5,7,8,9,10,11,12,14,15,16,17,19, 20,21</w:t>
      </w:r>
    </w:p>
    <w:p w:rsidR="005B7E36" w:rsidRPr="005B7E36" w:rsidRDefault="005B7E36" w:rsidP="005B7E36">
      <w:pPr>
        <w:spacing w:after="0" w:line="240" w:lineRule="auto"/>
        <w:jc w:val="both"/>
        <w:rPr>
          <w:rFonts w:ascii="Times New Roman" w:hAnsi="Times New Roman"/>
          <w:sz w:val="24"/>
          <w:szCs w:val="24"/>
        </w:rPr>
      </w:pPr>
      <w:r w:rsidRPr="005B7E36">
        <w:rPr>
          <w:rFonts w:ascii="Times New Roman" w:hAnsi="Times New Roman"/>
          <w:sz w:val="24"/>
          <w:szCs w:val="24"/>
        </w:rPr>
        <w:t>22,23,24,25,26,27,28,29, расположенными в</w:t>
      </w:r>
    </w:p>
    <w:p w:rsidR="005B7E36" w:rsidRPr="005B7E36" w:rsidRDefault="005B7E36" w:rsidP="005B7E36">
      <w:pPr>
        <w:spacing w:after="0" w:line="240" w:lineRule="auto"/>
        <w:jc w:val="both"/>
        <w:rPr>
          <w:rFonts w:ascii="Times New Roman" w:hAnsi="Times New Roman"/>
          <w:sz w:val="24"/>
          <w:szCs w:val="24"/>
        </w:rPr>
      </w:pPr>
      <w:r w:rsidRPr="005B7E36">
        <w:rPr>
          <w:rFonts w:ascii="Times New Roman" w:hAnsi="Times New Roman"/>
          <w:sz w:val="24"/>
          <w:szCs w:val="24"/>
        </w:rPr>
        <w:t>военном городке пос. Сеща Дубровского</w:t>
      </w:r>
    </w:p>
    <w:p w:rsidR="005B7E36" w:rsidRPr="005B7E36" w:rsidRDefault="005B7E36" w:rsidP="005B7E36">
      <w:pPr>
        <w:spacing w:after="0" w:line="240" w:lineRule="auto"/>
        <w:jc w:val="both"/>
        <w:rPr>
          <w:rFonts w:ascii="Times New Roman" w:hAnsi="Times New Roman"/>
          <w:sz w:val="24"/>
          <w:szCs w:val="24"/>
        </w:rPr>
      </w:pPr>
      <w:r w:rsidRPr="005B7E36">
        <w:rPr>
          <w:rFonts w:ascii="Times New Roman" w:hAnsi="Times New Roman"/>
          <w:sz w:val="24"/>
          <w:szCs w:val="24"/>
        </w:rPr>
        <w:t xml:space="preserve">района, в отношении которых собственником </w:t>
      </w:r>
    </w:p>
    <w:p w:rsidR="005B7E36" w:rsidRPr="005B7E36" w:rsidRDefault="005B7E36" w:rsidP="005B7E36">
      <w:pPr>
        <w:spacing w:after="0" w:line="240" w:lineRule="auto"/>
        <w:jc w:val="both"/>
        <w:rPr>
          <w:rFonts w:ascii="Times New Roman" w:hAnsi="Times New Roman"/>
          <w:sz w:val="24"/>
          <w:szCs w:val="24"/>
        </w:rPr>
      </w:pPr>
      <w:r w:rsidRPr="005B7E36">
        <w:rPr>
          <w:rFonts w:ascii="Times New Roman" w:hAnsi="Times New Roman"/>
          <w:sz w:val="24"/>
          <w:szCs w:val="24"/>
        </w:rPr>
        <w:t xml:space="preserve">не выбран способ управления </w:t>
      </w:r>
    </w:p>
    <w:p w:rsidR="005B7E36" w:rsidRPr="005B7E36" w:rsidRDefault="005B7E36" w:rsidP="005B7E36">
      <w:pPr>
        <w:spacing w:after="0" w:line="240" w:lineRule="auto"/>
        <w:jc w:val="both"/>
        <w:rPr>
          <w:rFonts w:ascii="Times New Roman" w:hAnsi="Times New Roman"/>
          <w:sz w:val="24"/>
          <w:szCs w:val="24"/>
        </w:rPr>
      </w:pPr>
    </w:p>
    <w:p w:rsidR="005B7E36" w:rsidRPr="005B7E36" w:rsidRDefault="005B7E36" w:rsidP="005B7E36">
      <w:pPr>
        <w:spacing w:after="0" w:line="240" w:lineRule="auto"/>
        <w:ind w:firstLine="709"/>
        <w:jc w:val="both"/>
        <w:rPr>
          <w:rFonts w:ascii="Times New Roman" w:hAnsi="Times New Roman"/>
          <w:sz w:val="24"/>
          <w:szCs w:val="24"/>
        </w:rPr>
      </w:pPr>
      <w:r w:rsidRPr="005B7E36">
        <w:rPr>
          <w:rFonts w:ascii="Times New Roman" w:hAnsi="Times New Roman"/>
          <w:sz w:val="24"/>
          <w:szCs w:val="24"/>
        </w:rPr>
        <w:t xml:space="preserve">В соответствии с ч. 17 ст. 161 Жилищного кодекса Российской Федерации, постановлением Правительства РФ от 21.12.2018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учитывая </w:t>
      </w:r>
      <w:r w:rsidRPr="005B7E36">
        <w:rPr>
          <w:rFonts w:ascii="Times New Roman" w:hAnsi="Times New Roman"/>
          <w:sz w:val="24"/>
          <w:szCs w:val="24"/>
        </w:rPr>
        <w:lastRenderedPageBreak/>
        <w:t>определения Арбитражного суда Брянской области от 22.06.2022 по делу № А09-5187/2022 о принятии обеспечительных мер в виде запрета на проведение администрации Дубровского района открытого конкурса по отбору управляющей компании для управления заявленными многоквартирными домами до вступления в законную силу окончательного судебного акта по настоящему делу, от 03.11.2022 по делу      № А09-6098/2022 о приостановлении производства по настоящему делу, руководствуясь решением Комиссии по предупреждению и ликвидации чрезвычайных ситуаций и обеспечению пожарной безопасности в Дубровском муниципальном районе от 02.12.2022г.</w:t>
      </w:r>
    </w:p>
    <w:p w:rsidR="005B7E36" w:rsidRPr="005B7E36" w:rsidRDefault="005B7E36" w:rsidP="005B7E36">
      <w:pPr>
        <w:spacing w:after="0" w:line="240" w:lineRule="auto"/>
        <w:ind w:firstLine="709"/>
        <w:jc w:val="both"/>
        <w:rPr>
          <w:rFonts w:ascii="Times New Roman" w:hAnsi="Times New Roman"/>
          <w:sz w:val="24"/>
          <w:szCs w:val="24"/>
        </w:rPr>
      </w:pPr>
    </w:p>
    <w:p w:rsidR="005B7E36" w:rsidRPr="005B7E36" w:rsidRDefault="005B7E36" w:rsidP="005B7E36">
      <w:pPr>
        <w:spacing w:after="0" w:line="240" w:lineRule="auto"/>
        <w:jc w:val="both"/>
        <w:rPr>
          <w:rFonts w:ascii="Times New Roman" w:hAnsi="Times New Roman"/>
          <w:sz w:val="24"/>
          <w:szCs w:val="24"/>
        </w:rPr>
      </w:pPr>
      <w:r w:rsidRPr="005B7E36">
        <w:rPr>
          <w:rFonts w:ascii="Times New Roman" w:hAnsi="Times New Roman"/>
          <w:sz w:val="24"/>
          <w:szCs w:val="24"/>
        </w:rPr>
        <w:t>ПОСТАНОВЛЯЮ:</w:t>
      </w:r>
    </w:p>
    <w:p w:rsidR="005B7E36" w:rsidRPr="005B7E36" w:rsidRDefault="005B7E36" w:rsidP="005B7E36">
      <w:pPr>
        <w:spacing w:after="0" w:line="240" w:lineRule="auto"/>
        <w:jc w:val="both"/>
        <w:rPr>
          <w:rFonts w:ascii="Times New Roman" w:hAnsi="Times New Roman"/>
          <w:sz w:val="24"/>
          <w:szCs w:val="24"/>
        </w:rPr>
      </w:pPr>
    </w:p>
    <w:p w:rsidR="005B7E36" w:rsidRPr="005B7E36" w:rsidRDefault="005B7E36" w:rsidP="00754069">
      <w:pPr>
        <w:numPr>
          <w:ilvl w:val="0"/>
          <w:numId w:val="27"/>
        </w:numPr>
        <w:spacing w:after="0" w:line="240" w:lineRule="atLeast"/>
        <w:ind w:left="0" w:firstLine="709"/>
        <w:jc w:val="both"/>
        <w:rPr>
          <w:rFonts w:ascii="Times New Roman" w:hAnsi="Times New Roman"/>
          <w:sz w:val="24"/>
          <w:szCs w:val="24"/>
        </w:rPr>
      </w:pPr>
      <w:bookmarkStart w:id="13" w:name="_GoBack"/>
      <w:bookmarkEnd w:id="13"/>
      <w:r w:rsidRPr="005B7E36">
        <w:rPr>
          <w:rFonts w:ascii="Times New Roman" w:hAnsi="Times New Roman"/>
          <w:sz w:val="24"/>
          <w:szCs w:val="24"/>
        </w:rPr>
        <w:t>Определить с 01 января 2023 года управляющую организацию- Федеральное государственное автономное учреждение «Центральное управление жилищно-социальной инфраструктуры (комплекса)» Министерства обороны Российской Федерации (ФГАУ «Росжилкомплекс») для управления многоквартирными домами №№ 4 , 5, 7, 8, 9, 10, 11, 12, 14, 15, 16, 17, 19, 20, 21, 22, 23, 24, 25, 26, 27, 28, 29, расположенными в военном городке пос. Сеща Дубровского района Брянской области, собственником помещений которых не определена управляющая организация на срок до выбора собственником помещений в многоквартирных домах способа управления многоквартирными домами или до заключения договора управления многоквартирными домами с управляющей организацией, определенной собственником помещений в многоквартирных домах или по результатам открытого конкурса,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но общим сроком не превышающим 01 июля 2023 года.</w:t>
      </w:r>
    </w:p>
    <w:p w:rsidR="005B7E36" w:rsidRPr="005B7E36" w:rsidRDefault="005B7E36" w:rsidP="00754069">
      <w:pPr>
        <w:numPr>
          <w:ilvl w:val="0"/>
          <w:numId w:val="27"/>
        </w:numPr>
        <w:spacing w:after="0" w:line="240" w:lineRule="atLeast"/>
        <w:ind w:left="0" w:firstLine="709"/>
        <w:jc w:val="both"/>
        <w:rPr>
          <w:rFonts w:ascii="Times New Roman" w:hAnsi="Times New Roman"/>
          <w:sz w:val="24"/>
          <w:szCs w:val="24"/>
        </w:rPr>
      </w:pPr>
      <w:r w:rsidRPr="005B7E36">
        <w:rPr>
          <w:rFonts w:ascii="Times New Roman" w:hAnsi="Times New Roman"/>
          <w:sz w:val="24"/>
          <w:szCs w:val="24"/>
        </w:rPr>
        <w:t>Установить перечень работ и (или) услуг по управлению многоквартирными домами, услуг и работ по содержанию и ремонту общего имущества в многоквартирных домах в зависимости от конструктивных и технических параметров заявленных многоквартирных домов,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утвержденном Постановлением Правительства Российской Федерации от 03.04.2013 № 290.</w:t>
      </w:r>
    </w:p>
    <w:p w:rsidR="005B7E36" w:rsidRPr="005B7E36" w:rsidRDefault="005B7E36" w:rsidP="00754069">
      <w:pPr>
        <w:numPr>
          <w:ilvl w:val="0"/>
          <w:numId w:val="27"/>
        </w:numPr>
        <w:spacing w:after="0" w:line="240" w:lineRule="atLeast"/>
        <w:ind w:left="0" w:firstLine="709"/>
        <w:jc w:val="both"/>
        <w:rPr>
          <w:rFonts w:ascii="Times New Roman" w:hAnsi="Times New Roman"/>
          <w:sz w:val="24"/>
          <w:szCs w:val="24"/>
        </w:rPr>
      </w:pPr>
      <w:r w:rsidRPr="005B7E36">
        <w:rPr>
          <w:rFonts w:ascii="Times New Roman" w:hAnsi="Times New Roman"/>
          <w:sz w:val="24"/>
          <w:szCs w:val="24"/>
        </w:rPr>
        <w:t>Размер платы за содержание и ремонт жилых помещений в заявленных многоквартирных домах исчислять Федеральным государственным автономным учреждением «Центральное управление жилищно-социальной инфраструктуры (комплекса)» Министерства обороны Российской Федерации (ФГАУ «Росжилкомплекс») в размере, установленном постановлением администрации Дубровского района от 30.06.2021 № 344 «Об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военного городка п. Сеща Дубровского муниципального района Брянской области» (с учетом изменений, внесенных постановлением администрации Дубровского района от 30.03.2022 № 154).</w:t>
      </w:r>
    </w:p>
    <w:p w:rsidR="005B7E36" w:rsidRPr="005B7E36" w:rsidRDefault="005B7E36" w:rsidP="00754069">
      <w:pPr>
        <w:numPr>
          <w:ilvl w:val="0"/>
          <w:numId w:val="27"/>
        </w:numPr>
        <w:spacing w:after="0" w:line="240" w:lineRule="auto"/>
        <w:ind w:left="0" w:firstLine="709"/>
        <w:jc w:val="both"/>
        <w:rPr>
          <w:rFonts w:ascii="Times New Roman" w:hAnsi="Times New Roman"/>
          <w:sz w:val="24"/>
          <w:szCs w:val="24"/>
        </w:rPr>
      </w:pPr>
      <w:r w:rsidRPr="005B7E36">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5B7E36">
        <w:rPr>
          <w:rFonts w:ascii="Times New Roman" w:hAnsi="Times New Roman"/>
          <w:sz w:val="24"/>
          <w:szCs w:val="24"/>
        </w:rPr>
        <w:t>и разместить на сайте Дубровского муниципального района Брянской области в сети «Интернет».</w:t>
      </w:r>
    </w:p>
    <w:p w:rsidR="005B7E36" w:rsidRPr="005B7E36" w:rsidRDefault="005B7E36" w:rsidP="00754069">
      <w:pPr>
        <w:numPr>
          <w:ilvl w:val="0"/>
          <w:numId w:val="27"/>
        </w:numPr>
        <w:spacing w:after="0" w:line="240" w:lineRule="auto"/>
        <w:ind w:left="0" w:firstLine="709"/>
        <w:jc w:val="both"/>
        <w:rPr>
          <w:rFonts w:ascii="Times New Roman" w:hAnsi="Times New Roman"/>
          <w:sz w:val="24"/>
          <w:szCs w:val="24"/>
        </w:rPr>
      </w:pPr>
      <w:r w:rsidRPr="005B7E36">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Самохина И.В.</w:t>
      </w:r>
    </w:p>
    <w:p w:rsidR="005B7E36" w:rsidRPr="005B7E36" w:rsidRDefault="005B7E36" w:rsidP="00754069">
      <w:pPr>
        <w:numPr>
          <w:ilvl w:val="0"/>
          <w:numId w:val="27"/>
        </w:numPr>
        <w:spacing w:after="0" w:line="240" w:lineRule="auto"/>
        <w:ind w:left="0" w:firstLine="709"/>
        <w:jc w:val="both"/>
        <w:rPr>
          <w:rFonts w:ascii="Times New Roman" w:hAnsi="Times New Roman"/>
          <w:sz w:val="24"/>
          <w:szCs w:val="24"/>
        </w:rPr>
      </w:pPr>
      <w:r w:rsidRPr="005B7E36">
        <w:rPr>
          <w:rFonts w:ascii="Times New Roman" w:eastAsia="Calibri" w:hAnsi="Times New Roman"/>
          <w:sz w:val="24"/>
          <w:szCs w:val="24"/>
          <w:lang w:eastAsia="en-US"/>
        </w:rPr>
        <w:t>Постановление вступает в силу с момента его официального опубликования.</w:t>
      </w:r>
    </w:p>
    <w:p w:rsidR="005B7E36" w:rsidRPr="005B7E36" w:rsidRDefault="005B7E36" w:rsidP="005B7E36">
      <w:pPr>
        <w:spacing w:after="0" w:line="240" w:lineRule="atLeast"/>
        <w:jc w:val="both"/>
        <w:rPr>
          <w:rFonts w:ascii="Times New Roman" w:hAnsi="Times New Roman"/>
          <w:sz w:val="24"/>
          <w:szCs w:val="24"/>
        </w:rPr>
      </w:pPr>
    </w:p>
    <w:p w:rsidR="005B7E36" w:rsidRPr="005B7E36" w:rsidRDefault="005B7E36" w:rsidP="005B7E36">
      <w:pPr>
        <w:pStyle w:val="aa"/>
        <w:tabs>
          <w:tab w:val="left" w:pos="990"/>
        </w:tabs>
        <w:jc w:val="both"/>
        <w:rPr>
          <w:rFonts w:ascii="Times New Roman" w:hAnsi="Times New Roman"/>
          <w:sz w:val="24"/>
          <w:szCs w:val="24"/>
        </w:rPr>
      </w:pPr>
      <w:r w:rsidRPr="005B7E36">
        <w:rPr>
          <w:rFonts w:ascii="Times New Roman" w:hAnsi="Times New Roman"/>
          <w:sz w:val="24"/>
          <w:szCs w:val="24"/>
        </w:rPr>
        <w:t>Глава администрации Дубровского района                                        И.А. Шевелёв</w:t>
      </w:r>
    </w:p>
    <w:p w:rsidR="00E25014" w:rsidRPr="005B7E36" w:rsidRDefault="00E25014" w:rsidP="004655B9">
      <w:pPr>
        <w:pStyle w:val="aa"/>
        <w:tabs>
          <w:tab w:val="left" w:pos="990"/>
        </w:tabs>
        <w:jc w:val="both"/>
        <w:rPr>
          <w:rFonts w:ascii="Times New Roman" w:hAnsi="Times New Roman"/>
          <w:sz w:val="24"/>
          <w:szCs w:val="24"/>
        </w:rPr>
      </w:pPr>
    </w:p>
    <w:p w:rsidR="00E25014" w:rsidRPr="00CA545A" w:rsidRDefault="00E25014" w:rsidP="004655B9">
      <w:pPr>
        <w:pStyle w:val="aa"/>
        <w:tabs>
          <w:tab w:val="left" w:pos="990"/>
        </w:tabs>
        <w:jc w:val="both"/>
        <w:rPr>
          <w:rFonts w:ascii="Times New Roman" w:hAnsi="Times New Roman"/>
          <w:sz w:val="24"/>
          <w:szCs w:val="24"/>
        </w:rPr>
      </w:pPr>
    </w:p>
    <w:p w:rsidR="000A50FB" w:rsidRDefault="000A50FB" w:rsidP="000A50FB">
      <w:pPr>
        <w:pStyle w:val="aa"/>
        <w:jc w:val="both"/>
        <w:rPr>
          <w:rFonts w:ascii="Times New Roman" w:hAnsi="Times New Roman"/>
          <w:sz w:val="24"/>
          <w:szCs w:val="24"/>
        </w:rPr>
      </w:pPr>
      <w:r w:rsidRPr="00BA0FF8">
        <w:rPr>
          <w:rFonts w:ascii="Times New Roman" w:hAnsi="Times New Roman"/>
          <w:b/>
          <w:sz w:val="24"/>
          <w:szCs w:val="24"/>
        </w:rPr>
        <w:lastRenderedPageBreak/>
        <w:t>1.6. Приказы Председателя контрольно - счетной палаты Дубровского района</w:t>
      </w:r>
      <w:r w:rsidRPr="00BA0FF8">
        <w:rPr>
          <w:rFonts w:ascii="Times New Roman" w:hAnsi="Times New Roman"/>
          <w:sz w:val="24"/>
          <w:szCs w:val="24"/>
        </w:rPr>
        <w:t xml:space="preserve"> - информация отсутствует.</w:t>
      </w:r>
    </w:p>
    <w:p w:rsidR="000A50FB" w:rsidRPr="00AF3268" w:rsidRDefault="000A50FB" w:rsidP="000A50FB">
      <w:pPr>
        <w:pStyle w:val="aa"/>
        <w:jc w:val="both"/>
        <w:rPr>
          <w:rFonts w:ascii="Times New Roman" w:hAnsi="Times New Roman"/>
          <w:sz w:val="24"/>
          <w:szCs w:val="24"/>
        </w:rPr>
      </w:pPr>
    </w:p>
    <w:p w:rsidR="000A50FB" w:rsidRPr="00AF3268" w:rsidRDefault="000A50FB" w:rsidP="000A50FB">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0A50FB" w:rsidRPr="00AF3268" w:rsidRDefault="000A50FB" w:rsidP="000A50FB">
      <w:pPr>
        <w:pStyle w:val="aa"/>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9C1108" w:rsidRPr="006F587B" w:rsidRDefault="000A50FB" w:rsidP="006F587B">
      <w:pPr>
        <w:pStyle w:val="aa"/>
        <w:jc w:val="both"/>
        <w:rPr>
          <w:rFonts w:ascii="Times New Roman" w:hAnsi="Times New Roman"/>
          <w:sz w:val="24"/>
          <w:szCs w:val="24"/>
        </w:rPr>
      </w:pPr>
      <w:r w:rsidRPr="00AF3268">
        <w:rPr>
          <w:rFonts w:ascii="Times New Roman" w:hAnsi="Times New Roman"/>
          <w:b/>
          <w:sz w:val="24"/>
          <w:szCs w:val="24"/>
        </w:rPr>
        <w:t xml:space="preserve">2.2.  Объявления о проведении публичных слушаний </w:t>
      </w:r>
      <w:r w:rsidR="006F587B" w:rsidRPr="00AF3268">
        <w:rPr>
          <w:rFonts w:ascii="Times New Roman" w:hAnsi="Times New Roman"/>
          <w:sz w:val="24"/>
          <w:szCs w:val="24"/>
        </w:rPr>
        <w:t>- информация отсутствует.</w:t>
      </w:r>
    </w:p>
    <w:p w:rsidR="001B12A5" w:rsidRDefault="000A50FB" w:rsidP="000A50FB">
      <w:pPr>
        <w:pStyle w:val="aa"/>
        <w:jc w:val="both"/>
        <w:rPr>
          <w:rFonts w:ascii="Times New Roman" w:hAnsi="Times New Roman"/>
          <w:sz w:val="28"/>
          <w:szCs w:val="28"/>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966EB7">
        <w:rPr>
          <w:rFonts w:ascii="Times New Roman" w:hAnsi="Times New Roman"/>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r>
        <w:rPr>
          <w:rFonts w:ascii="Times New Roman" w:hAnsi="Times New Roman"/>
          <w:sz w:val="28"/>
          <w:szCs w:val="28"/>
        </w:rPr>
        <w:t xml:space="preserve">  </w:t>
      </w:r>
    </w:p>
    <w:p w:rsidR="00D3289C" w:rsidRPr="00AF3268" w:rsidRDefault="000A50FB" w:rsidP="00D3289C">
      <w:pPr>
        <w:pStyle w:val="aa"/>
        <w:jc w:val="both"/>
        <w:rPr>
          <w:rFonts w:ascii="Times New Roman" w:hAnsi="Times New Roman"/>
          <w:sz w:val="24"/>
          <w:szCs w:val="24"/>
        </w:rPr>
      </w:pPr>
      <w:r w:rsidRPr="00A14926">
        <w:rPr>
          <w:rFonts w:ascii="Times New Roman" w:hAnsi="Times New Roman"/>
          <w:b/>
          <w:sz w:val="24"/>
          <w:szCs w:val="24"/>
        </w:rPr>
        <w:t>2.4. Иная официальная информация</w:t>
      </w:r>
      <w:r w:rsidR="00D3289C">
        <w:rPr>
          <w:rFonts w:ascii="Times New Roman" w:hAnsi="Times New Roman"/>
          <w:b/>
          <w:sz w:val="24"/>
          <w:szCs w:val="24"/>
        </w:rPr>
        <w:t xml:space="preserve"> </w:t>
      </w:r>
      <w:r w:rsidR="00D3289C" w:rsidRPr="00AF3268">
        <w:rPr>
          <w:rFonts w:ascii="Times New Roman" w:hAnsi="Times New Roman"/>
          <w:sz w:val="24"/>
          <w:szCs w:val="24"/>
        </w:rPr>
        <w:t>- информация отсутствует.</w:t>
      </w:r>
    </w:p>
    <w:p w:rsidR="000A50FB" w:rsidRDefault="000A50FB" w:rsidP="000A50FB">
      <w:pPr>
        <w:pStyle w:val="aa"/>
        <w:jc w:val="both"/>
        <w:rPr>
          <w:rFonts w:ascii="Times New Roman" w:hAnsi="Times New Roman"/>
          <w:b/>
          <w:sz w:val="24"/>
          <w:szCs w:val="24"/>
        </w:rPr>
      </w:pPr>
    </w:p>
    <w:p w:rsidR="008533FF" w:rsidRPr="00E72DF7" w:rsidRDefault="008533FF" w:rsidP="000A50FB">
      <w:pPr>
        <w:pStyle w:val="aa"/>
        <w:jc w:val="both"/>
        <w:rPr>
          <w:rFonts w:ascii="Times New Roman" w:hAnsi="Times New Roman"/>
          <w:sz w:val="24"/>
          <w:szCs w:val="24"/>
        </w:rPr>
      </w:pPr>
    </w:p>
    <w:p w:rsidR="001C2456" w:rsidRPr="001C2456" w:rsidRDefault="00431128" w:rsidP="00F73FD7">
      <w:pPr>
        <w:ind w:right="170"/>
        <w:jc w:val="center"/>
        <w:rPr>
          <w:rFonts w:ascii="Times New Roman" w:hAnsi="Times New Roman"/>
          <w:sz w:val="24"/>
          <w:szCs w:val="24"/>
        </w:rPr>
      </w:pPr>
      <w:r w:rsidRPr="008533FF">
        <w:rPr>
          <w:rFonts w:ascii="Times New Roman" w:hAnsi="Times New Roman"/>
          <w:b/>
          <w:sz w:val="24"/>
          <w:szCs w:val="24"/>
        </w:rPr>
        <w:t xml:space="preserve">  </w:t>
      </w:r>
      <w:r w:rsidR="00B21B5E" w:rsidRPr="008533FF">
        <w:rPr>
          <w:rFonts w:ascii="Times New Roman" w:hAnsi="Times New Roman"/>
          <w:b/>
          <w:sz w:val="24"/>
          <w:szCs w:val="24"/>
        </w:rPr>
        <w:t xml:space="preserve">   </w:t>
      </w:r>
    </w:p>
    <w:p w:rsidR="001C2456" w:rsidRPr="001C2456" w:rsidRDefault="001C2456" w:rsidP="001C2456">
      <w:pPr>
        <w:spacing w:after="0" w:line="240" w:lineRule="auto"/>
        <w:ind w:firstLine="540"/>
        <w:rPr>
          <w:rFonts w:ascii="Times New Roman" w:hAnsi="Times New Roman"/>
          <w:sz w:val="24"/>
          <w:szCs w:val="24"/>
        </w:rPr>
      </w:pPr>
    </w:p>
    <w:p w:rsidR="008E6D89" w:rsidRPr="00E94F10" w:rsidRDefault="006F587B" w:rsidP="008E6D89">
      <w:pPr>
        <w:spacing w:after="0" w:line="240" w:lineRule="auto"/>
        <w:jc w:val="both"/>
        <w:rPr>
          <w:rFonts w:ascii="Times New Roman" w:hAnsi="Times New Roman"/>
          <w:sz w:val="24"/>
          <w:szCs w:val="24"/>
        </w:rPr>
      </w:pPr>
      <w:r>
        <w:rPr>
          <w:rFonts w:ascii="Times New Roman" w:hAnsi="Times New Roman"/>
          <w:sz w:val="24"/>
          <w:szCs w:val="24"/>
        </w:rPr>
        <w:t>Выпуск  № 2</w:t>
      </w:r>
      <w:r w:rsidR="003013F8">
        <w:rPr>
          <w:rFonts w:ascii="Times New Roman" w:hAnsi="Times New Roman"/>
          <w:sz w:val="24"/>
          <w:szCs w:val="24"/>
        </w:rPr>
        <w:t>8</w:t>
      </w:r>
      <w:r w:rsidR="008E6D89" w:rsidRPr="00E94F10">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p>
    <w:p w:rsidR="008E6D89" w:rsidRPr="00E94F10" w:rsidRDefault="008E6D89" w:rsidP="008E6D89">
      <w:pPr>
        <w:spacing w:after="0" w:line="240" w:lineRule="auto"/>
        <w:ind w:left="-284"/>
        <w:jc w:val="both"/>
        <w:rPr>
          <w:rFonts w:ascii="Times New Roman" w:hAnsi="Times New Roman"/>
          <w:sz w:val="24"/>
          <w:szCs w:val="24"/>
        </w:rPr>
      </w:pPr>
      <w:r w:rsidRPr="00E94F10">
        <w:rPr>
          <w:rFonts w:ascii="Times New Roman" w:hAnsi="Times New Roman"/>
          <w:sz w:val="24"/>
          <w:szCs w:val="24"/>
        </w:rPr>
        <w:t xml:space="preserve">     </w:t>
      </w:r>
      <w:r w:rsidRPr="00E94F10">
        <w:rPr>
          <w:rFonts w:ascii="Times New Roman" w:hAnsi="Times New Roman"/>
          <w:b/>
          <w:sz w:val="24"/>
          <w:szCs w:val="24"/>
        </w:rPr>
        <w:t xml:space="preserve">Главный редактор                </w:t>
      </w:r>
      <w:r w:rsidR="00B03415" w:rsidRPr="00E94F10">
        <w:rPr>
          <w:rFonts w:ascii="Times New Roman" w:hAnsi="Times New Roman"/>
          <w:b/>
          <w:sz w:val="24"/>
          <w:szCs w:val="24"/>
        </w:rPr>
        <w:t xml:space="preserve">         </w:t>
      </w:r>
      <w:r w:rsidRPr="00E94F10">
        <w:rPr>
          <w:rFonts w:ascii="Times New Roman" w:hAnsi="Times New Roman"/>
          <w:b/>
          <w:sz w:val="24"/>
          <w:szCs w:val="24"/>
        </w:rPr>
        <w:t xml:space="preserve">Н.В. Селюминова </w:t>
      </w:r>
    </w:p>
    <w:p w:rsidR="008E6D89" w:rsidRPr="00E94F10" w:rsidRDefault="008E6D89" w:rsidP="000A64AA">
      <w:pPr>
        <w:pStyle w:val="aa"/>
        <w:tabs>
          <w:tab w:val="left" w:pos="1290"/>
        </w:tabs>
        <w:jc w:val="both"/>
        <w:rPr>
          <w:rFonts w:ascii="Times New Roman" w:hAnsi="Times New Roman"/>
          <w:b/>
          <w:sz w:val="24"/>
          <w:szCs w:val="24"/>
        </w:rPr>
      </w:pPr>
    </w:p>
    <w:sectPr w:rsidR="008E6D89" w:rsidRPr="00E94F10" w:rsidSect="00CA545A">
      <w:pgSz w:w="11906" w:h="16838" w:code="9"/>
      <w:pgMar w:top="425" w:right="567"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069" w:rsidRDefault="00754069" w:rsidP="001B6C40">
      <w:pPr>
        <w:spacing w:after="0" w:line="240" w:lineRule="auto"/>
      </w:pPr>
      <w:r>
        <w:separator/>
      </w:r>
    </w:p>
  </w:endnote>
  <w:endnote w:type="continuationSeparator" w:id="0">
    <w:p w:rsidR="00754069" w:rsidRDefault="00754069"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77.65pt;margin-top:751.6pt;width:467.45pt;height:8.45pt;z-index:-251656192;mso-wrap-distance-left:5pt;mso-wrap-distance-right:5pt;mso-position-horizontal-relative:page;mso-position-vertical-relative:page" filled="f" stroked="f">
          <v:textbox style="mso-next-textbox:#_x0000_s2085;mso-fit-shape-to-text:t" inset="0,0,0,0">
            <w:txbxContent>
              <w:p w:rsidR="00E25014" w:rsidRDefault="00E25014">
                <w:pPr>
                  <w:pStyle w:val="19"/>
                  <w:shd w:val="clear" w:color="auto" w:fill="auto"/>
                  <w:tabs>
                    <w:tab w:val="right" w:pos="5033"/>
                    <w:tab w:val="right" w:pos="9349"/>
                  </w:tabs>
                  <w:spacing w:line="240" w:lineRule="auto"/>
                </w:pPr>
                <w:r>
                  <w:rPr>
                    <w:rStyle w:val="afff5"/>
                    <w:color w:val="000000"/>
                  </w:rPr>
                  <w:t>(должность должностного лица)</w:t>
                </w:r>
                <w:r>
                  <w:rPr>
                    <w:rStyle w:val="afff5"/>
                    <w:color w:val="000000"/>
                  </w:rPr>
                  <w:tab/>
                  <w:t>(подпись)</w:t>
                </w:r>
                <w:r>
                  <w:rPr>
                    <w:rStyle w:val="afff5"/>
                    <w:color w:val="000000"/>
                  </w:rPr>
                  <w:tab/>
                  <w:t>(фамилия, инициалы должностного липа)</w:t>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70528" behindDoc="1" locked="0" layoutInCell="1" allowOverlap="1">
              <wp:simplePos x="0" y="0"/>
              <wp:positionH relativeFrom="page">
                <wp:posOffset>1085850</wp:posOffset>
              </wp:positionH>
              <wp:positionV relativeFrom="page">
                <wp:posOffset>9933305</wp:posOffset>
              </wp:positionV>
              <wp:extent cx="5875020" cy="208280"/>
              <wp:effectExtent l="0" t="0" r="1905" b="2540"/>
              <wp:wrapNone/>
              <wp:docPr id="131" name="Надпись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spacing w:line="240" w:lineRule="auto"/>
                          </w:pPr>
                          <w:r>
                            <w:rPr>
                              <w:rStyle w:val="afff5"/>
                              <w:color w:val="000000"/>
                            </w:rPr>
                            <w:t>(указываются результаты оценки достоверности сведений, в том числе сведения об установлении личности гражданина и полномочий</w:t>
                          </w:r>
                        </w:p>
                        <w:p w:rsidR="00E25014" w:rsidRDefault="00E25014">
                          <w:pPr>
                            <w:pStyle w:val="19"/>
                            <w:shd w:val="clear" w:color="auto" w:fill="auto"/>
                            <w:spacing w:line="240" w:lineRule="auto"/>
                          </w:pPr>
                          <w:r>
                            <w:rPr>
                              <w:rStyle w:val="afff5"/>
                              <w:color w:val="000000"/>
                            </w:rPr>
                            <w:t>представителя организации согласно статье 59 Федерального закона № 248-ФЗ)</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1" o:spid="_x0000_s1064" type="#_x0000_t202" style="position:absolute;margin-left:85.5pt;margin-top:782.15pt;width:462.6pt;height:16.4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" filled="f" stroked="f">
              <v:textbox style="mso-fit-shape-to-text:t" inset="0,0,0,0">
                <w:txbxContent>
                  <w:p w:rsidR="00E25014" w:rsidRDefault="00E25014">
                    <w:pPr>
                      <w:pStyle w:val="19"/>
                      <w:shd w:val="clear" w:color="auto" w:fill="auto"/>
                      <w:spacing w:line="240" w:lineRule="auto"/>
                    </w:pPr>
                    <w:r>
                      <w:rPr>
                        <w:rStyle w:val="afff5"/>
                        <w:color w:val="000000"/>
                      </w:rPr>
                      <w:t>(указываются результаты оценки достоверности сведений, в том числе сведения об установлении личности гражданина и полномочий</w:t>
                    </w:r>
                  </w:p>
                  <w:p w:rsidR="00E25014" w:rsidRDefault="00E25014">
                    <w:pPr>
                      <w:pStyle w:val="19"/>
                      <w:shd w:val="clear" w:color="auto" w:fill="auto"/>
                      <w:spacing w:line="240" w:lineRule="auto"/>
                    </w:pPr>
                    <w:r>
                      <w:rPr>
                        <w:rStyle w:val="afff5"/>
                        <w:color w:val="000000"/>
                      </w:rPr>
                      <w:t>представителя организации согласно статье 59 Федерального закона № 248-ФЗ)</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72576" behindDoc="1" locked="0" layoutInCell="1" allowOverlap="1">
              <wp:simplePos x="0" y="0"/>
              <wp:positionH relativeFrom="page">
                <wp:posOffset>1080135</wp:posOffset>
              </wp:positionH>
              <wp:positionV relativeFrom="page">
                <wp:posOffset>9770110</wp:posOffset>
              </wp:positionV>
              <wp:extent cx="5877560" cy="208280"/>
              <wp:effectExtent l="3810" t="0" r="0" b="3810"/>
              <wp:wrapNone/>
              <wp:docPr id="129" name="Надпись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spacing w:line="240" w:lineRule="auto"/>
                          </w:pPr>
                          <w:r>
                            <w:rPr>
                              <w:rStyle w:val="afff5"/>
                              <w:color w:val="000000"/>
                            </w:rPr>
                            <w:t>(указываются результаты оценки достоверности сведений, в том числе сведения об установлении личности гражданина и полномочий</w:t>
                          </w:r>
                        </w:p>
                        <w:p w:rsidR="00E25014" w:rsidRDefault="00E25014">
                          <w:pPr>
                            <w:pStyle w:val="19"/>
                            <w:shd w:val="clear" w:color="auto" w:fill="auto"/>
                            <w:spacing w:line="240" w:lineRule="auto"/>
                          </w:pPr>
                          <w:r>
                            <w:rPr>
                              <w:rStyle w:val="afff5"/>
                              <w:color w:val="000000"/>
                            </w:rPr>
                            <w:t>представителя организации согласно статье 59 Федерального закона № 248-ФЗ)</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9" o:spid="_x0000_s1066" type="#_x0000_t202" style="position:absolute;margin-left:85.05pt;margin-top:769.3pt;width:462.8pt;height:16.4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" filled="f" stroked="f">
              <v:textbox style="mso-fit-shape-to-text:t" inset="0,0,0,0">
                <w:txbxContent>
                  <w:p w:rsidR="00E25014" w:rsidRDefault="00E25014">
                    <w:pPr>
                      <w:pStyle w:val="19"/>
                      <w:shd w:val="clear" w:color="auto" w:fill="auto"/>
                      <w:spacing w:line="240" w:lineRule="auto"/>
                    </w:pPr>
                    <w:r>
                      <w:rPr>
                        <w:rStyle w:val="afff5"/>
                        <w:color w:val="000000"/>
                      </w:rPr>
                      <w:t>(указываются результаты оценки достоверности сведений, в том числе сведения об установлении личности гражданина и полномочий</w:t>
                    </w:r>
                  </w:p>
                  <w:p w:rsidR="00E25014" w:rsidRDefault="00E25014">
                    <w:pPr>
                      <w:pStyle w:val="19"/>
                      <w:shd w:val="clear" w:color="auto" w:fill="auto"/>
                      <w:spacing w:line="240" w:lineRule="auto"/>
                    </w:pPr>
                    <w:r>
                      <w:rPr>
                        <w:rStyle w:val="afff5"/>
                        <w:color w:val="000000"/>
                      </w:rPr>
                      <w:t>представителя организации согласно статье 59 Федерального закона № 248-ФЗ)</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78720" behindDoc="1" locked="0" layoutInCell="1" allowOverlap="1">
              <wp:simplePos x="0" y="0"/>
              <wp:positionH relativeFrom="page">
                <wp:posOffset>1041400</wp:posOffset>
              </wp:positionH>
              <wp:positionV relativeFrom="page">
                <wp:posOffset>5248275</wp:posOffset>
              </wp:positionV>
              <wp:extent cx="5758180" cy="118745"/>
              <wp:effectExtent l="3175" t="0" r="1270" b="0"/>
              <wp:wrapNone/>
              <wp:docPr id="121" name="Надпись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tabs>
                              <w:tab w:val="right" w:pos="9068"/>
                            </w:tabs>
                            <w:spacing w:line="240" w:lineRule="auto"/>
                          </w:pPr>
                          <w:r>
                            <w:rPr>
                              <w:rStyle w:val="afff5"/>
                              <w:color w:val="000000"/>
                            </w:rPr>
                            <w:t>(должность, фамилия, инициалы должностного лица,</w:t>
                          </w:r>
                          <w:r>
                            <w:rPr>
                              <w:rStyle w:val="afff5"/>
                              <w:color w:val="000000"/>
                            </w:rPr>
                            <w:tab/>
                            <w:t>(подпись проводившего опрос)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1" o:spid="_x0000_s1074" type="#_x0000_t202" style="position:absolute;margin-left:82pt;margin-top:413.25pt;width:453.4pt;height:9.35pt;z-index:-2516377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" filled="f" stroked="f">
              <v:textbox style="mso-fit-shape-to-text:t" inset="0,0,0,0">
                <w:txbxContent>
                  <w:p w:rsidR="00E25014" w:rsidRDefault="00E25014">
                    <w:pPr>
                      <w:pStyle w:val="19"/>
                      <w:shd w:val="clear" w:color="auto" w:fill="auto"/>
                      <w:tabs>
                        <w:tab w:val="right" w:pos="9068"/>
                      </w:tabs>
                      <w:spacing w:line="240" w:lineRule="auto"/>
                    </w:pPr>
                    <w:r>
                      <w:rPr>
                        <w:rStyle w:val="afff5"/>
                        <w:color w:val="000000"/>
                      </w:rPr>
                      <w:t>(должность, фамилия, инициалы должностного лица,</w:t>
                    </w:r>
                    <w:r>
                      <w:rPr>
                        <w:rStyle w:val="afff5"/>
                        <w:color w:val="000000"/>
                      </w:rPr>
                      <w:tab/>
                      <w:t>(подпись проводившего опрос)</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82816" behindDoc="1" locked="0" layoutInCell="1" allowOverlap="1">
              <wp:simplePos x="0" y="0"/>
              <wp:positionH relativeFrom="page">
                <wp:posOffset>1412240</wp:posOffset>
              </wp:positionH>
              <wp:positionV relativeFrom="page">
                <wp:posOffset>9672955</wp:posOffset>
              </wp:positionV>
              <wp:extent cx="5294630" cy="109855"/>
              <wp:effectExtent l="2540" t="0" r="0" b="0"/>
              <wp:wrapNone/>
              <wp:docPr id="117" name="Надпись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tabs>
                              <w:tab w:val="right" w:pos="4363"/>
                              <w:tab w:val="right" w:pos="8338"/>
                            </w:tabs>
                            <w:spacing w:line="240" w:lineRule="auto"/>
                          </w:pPr>
                          <w:r>
                            <w:rPr>
                              <w:rStyle w:val="afff4"/>
                              <w:color w:val="000000"/>
                            </w:rPr>
                            <w:t>(должность инспектора)</w:t>
                          </w:r>
                          <w:r>
                            <w:rPr>
                              <w:rStyle w:val="afff4"/>
                              <w:color w:val="000000"/>
                            </w:rPr>
                            <w:tab/>
                            <w:t>(подпись)</w:t>
                          </w:r>
                          <w:r>
                            <w:rPr>
                              <w:rStyle w:val="afff4"/>
                              <w:color w:val="000000"/>
                            </w:rPr>
                            <w:tab/>
                            <w:t>(инициалы,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7" o:spid="_x0000_s1078" type="#_x0000_t202" style="position:absolute;margin-left:111.2pt;margin-top:761.65pt;width:416.9pt;height:8.65pt;z-index:-2516336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" filled="f" stroked="f">
              <v:textbox style="mso-fit-shape-to-text:t" inset="0,0,0,0">
                <w:txbxContent>
                  <w:p w:rsidR="00E25014" w:rsidRDefault="00E25014">
                    <w:pPr>
                      <w:pStyle w:val="19"/>
                      <w:shd w:val="clear" w:color="auto" w:fill="auto"/>
                      <w:tabs>
                        <w:tab w:val="right" w:pos="4363"/>
                        <w:tab w:val="right" w:pos="8338"/>
                      </w:tabs>
                      <w:spacing w:line="240" w:lineRule="auto"/>
                    </w:pPr>
                    <w:r>
                      <w:rPr>
                        <w:rStyle w:val="afff4"/>
                        <w:color w:val="000000"/>
                      </w:rPr>
                      <w:t>(должность инспектора)</w:t>
                    </w:r>
                    <w:r>
                      <w:rPr>
                        <w:rStyle w:val="afff4"/>
                        <w:color w:val="000000"/>
                      </w:rPr>
                      <w:tab/>
                      <w:t>(подпись)</w:t>
                    </w:r>
                    <w:r>
                      <w:rPr>
                        <w:rStyle w:val="afff4"/>
                        <w:color w:val="000000"/>
                      </w:rPr>
                      <w:tab/>
                      <w:t>(инициалы, фамилия)</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w:pict>
        <v:shapetype id="_x0000_t202" coordsize="21600,21600" o:spt="202" path="m,l,21600r21600,l21600,xe">
          <v:stroke joinstyle="miter"/>
          <v:path gradientshapeok="t" o:connecttype="rect"/>
        </v:shapetype>
        <v:shape id="_x0000_s2087" type="#_x0000_t202" style="position:absolute;margin-left:76.3pt;margin-top:749.7pt;width:467.65pt;height:8.3pt;z-index:-251654144;mso-wrap-distance-left:5pt;mso-wrap-distance-right:5pt;mso-position-horizontal-relative:page;mso-position-vertical-relative:page" filled="f" stroked="f">
          <v:textbox style="mso-next-textbox:#_x0000_s2087;mso-fit-shape-to-text:t" inset="0,0,0,0">
            <w:txbxContent>
              <w:p w:rsidR="00E25014" w:rsidRDefault="00E25014">
                <w:pPr>
                  <w:pStyle w:val="19"/>
                  <w:shd w:val="clear" w:color="auto" w:fill="auto"/>
                  <w:tabs>
                    <w:tab w:val="right" w:pos="5036"/>
                    <w:tab w:val="right" w:pos="9353"/>
                  </w:tabs>
                  <w:spacing w:line="240" w:lineRule="auto"/>
                </w:pPr>
                <w:r>
                  <w:rPr>
                    <w:rStyle w:val="afff5"/>
                    <w:color w:val="000000"/>
                  </w:rPr>
                  <w:t>(должность должностного лица)</w:t>
                </w:r>
                <w:r>
                  <w:rPr>
                    <w:rStyle w:val="afff5"/>
                    <w:color w:val="000000"/>
                  </w:rPr>
                  <w:tab/>
                  <w:t>(подпись)</w:t>
                </w:r>
                <w:r>
                  <w:rPr>
                    <w:rStyle w:val="afff5"/>
                    <w:color w:val="000000"/>
                  </w:rPr>
                  <w:tab/>
                  <w:t>(фамилия, инициалы должностного лица)</w:t>
                </w:r>
              </w:p>
            </w:txbxContent>
          </v:textbox>
          <w10:wrap anchorx="page" anchory="page"/>
        </v:shape>
      </w:pic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86912" behindDoc="1" locked="0" layoutInCell="1" allowOverlap="1">
              <wp:simplePos x="0" y="0"/>
              <wp:positionH relativeFrom="page">
                <wp:posOffset>1025525</wp:posOffset>
              </wp:positionH>
              <wp:positionV relativeFrom="page">
                <wp:posOffset>9808210</wp:posOffset>
              </wp:positionV>
              <wp:extent cx="5344795" cy="153035"/>
              <wp:effectExtent l="0" t="0" r="1905" b="190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7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tabs>
                              <w:tab w:val="right" w:pos="5234"/>
                              <w:tab w:val="right" w:pos="8417"/>
                            </w:tabs>
                            <w:spacing w:line="240" w:lineRule="auto"/>
                          </w:pPr>
                          <w:r>
                            <w:rPr>
                              <w:rStyle w:val="14pt1"/>
                              <w:color w:val="000000"/>
                            </w:rPr>
                            <w:t>Начальник инспекции</w:t>
                          </w:r>
                          <w:r>
                            <w:rPr>
                              <w:rStyle w:val="14pt1"/>
                              <w:color w:val="000000"/>
                            </w:rPr>
                            <w:tab/>
                            <w:t>подпись</w:t>
                          </w:r>
                          <w:r>
                            <w:rPr>
                              <w:rStyle w:val="14pt1"/>
                              <w:color w:val="000000"/>
                            </w:rPr>
                            <w:tab/>
                            <w:t>ФИО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3" o:spid="_x0000_s1082" type="#_x0000_t202" style="position:absolute;margin-left:80.75pt;margin-top:772.3pt;width:420.85pt;height:12.05pt;z-index:-2516295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" filled="f" stroked="f">
              <v:textbox style="mso-fit-shape-to-text:t" inset="0,0,0,0">
                <w:txbxContent>
                  <w:p w:rsidR="00E25014" w:rsidRDefault="00E25014">
                    <w:pPr>
                      <w:pStyle w:val="19"/>
                      <w:shd w:val="clear" w:color="auto" w:fill="auto"/>
                      <w:tabs>
                        <w:tab w:val="right" w:pos="5234"/>
                        <w:tab w:val="right" w:pos="8417"/>
                      </w:tabs>
                      <w:spacing w:line="240" w:lineRule="auto"/>
                    </w:pPr>
                    <w:r>
                      <w:rPr>
                        <w:rStyle w:val="14pt1"/>
                        <w:color w:val="000000"/>
                      </w:rPr>
                      <w:t>Начальник инспекции</w:t>
                    </w:r>
                    <w:r>
                      <w:rPr>
                        <w:rStyle w:val="14pt1"/>
                        <w:color w:val="000000"/>
                      </w:rPr>
                      <w:tab/>
                      <w:t>подпись</w:t>
                    </w:r>
                    <w:r>
                      <w:rPr>
                        <w:rStyle w:val="14pt1"/>
                        <w:color w:val="000000"/>
                      </w:rPr>
                      <w:tab/>
                      <w:t>ФИО</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1066165</wp:posOffset>
              </wp:positionH>
              <wp:positionV relativeFrom="page">
                <wp:posOffset>10036810</wp:posOffset>
              </wp:positionV>
              <wp:extent cx="5895340" cy="107315"/>
              <wp:effectExtent l="0" t="0" r="1270" b="0"/>
              <wp:wrapNone/>
              <wp:docPr id="138" name="Надпись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tabs>
                              <w:tab w:val="right" w:pos="4993"/>
                              <w:tab w:val="right" w:pos="9284"/>
                            </w:tabs>
                            <w:spacing w:line="240" w:lineRule="auto"/>
                          </w:pPr>
                          <w:r>
                            <w:rPr>
                              <w:rStyle w:val="afff5"/>
                              <w:color w:val="000000"/>
                            </w:rPr>
                            <w:t>(должность должностного лица)</w:t>
                          </w:r>
                          <w:r>
                            <w:rPr>
                              <w:rStyle w:val="afff5"/>
                              <w:color w:val="000000"/>
                            </w:rPr>
                            <w:tab/>
                            <w:t>(подпись)</w:t>
                          </w:r>
                          <w:r>
                            <w:rPr>
                              <w:rStyle w:val="afff5"/>
                              <w:color w:val="000000"/>
                            </w:rPr>
                            <w:tab/>
                            <w:t>(фамилия, инициалы должностного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8" o:spid="_x0000_s1057" type="#_x0000_t202" style="position:absolute;margin-left:83.95pt;margin-top:790.3pt;width:464.2pt;height:8.45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" filled="f" stroked="f">
              <v:textbox style="mso-fit-shape-to-text:t" inset="0,0,0,0">
                <w:txbxContent>
                  <w:p w:rsidR="00E25014" w:rsidRDefault="00E25014">
                    <w:pPr>
                      <w:pStyle w:val="19"/>
                      <w:shd w:val="clear" w:color="auto" w:fill="auto"/>
                      <w:tabs>
                        <w:tab w:val="right" w:pos="4993"/>
                        <w:tab w:val="right" w:pos="9284"/>
                      </w:tabs>
                      <w:spacing w:line="240" w:lineRule="auto"/>
                    </w:pPr>
                    <w:r>
                      <w:rPr>
                        <w:rStyle w:val="afff5"/>
                        <w:color w:val="000000"/>
                      </w:rPr>
                      <w:t>(должность должностного лица)</w:t>
                    </w:r>
                    <w:r>
                      <w:rPr>
                        <w:rStyle w:val="afff5"/>
                        <w:color w:val="000000"/>
                      </w:rPr>
                      <w:tab/>
                      <w:t>(подпись)</w:t>
                    </w:r>
                    <w:r>
                      <w:rPr>
                        <w:rStyle w:val="afff5"/>
                        <w:color w:val="000000"/>
                      </w:rPr>
                      <w:tab/>
                      <w:t>(фамилия, инициалы должностного лица)</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65408" behindDoc="1" locked="0" layoutInCell="1" allowOverlap="1">
              <wp:simplePos x="0" y="0"/>
              <wp:positionH relativeFrom="page">
                <wp:posOffset>1497330</wp:posOffset>
              </wp:positionH>
              <wp:positionV relativeFrom="page">
                <wp:posOffset>10004425</wp:posOffset>
              </wp:positionV>
              <wp:extent cx="95885" cy="100330"/>
              <wp:effectExtent l="1905" t="3175" r="0" b="1270"/>
              <wp:wrapNone/>
              <wp:docPr id="136" name="Надпись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spacing w:line="240" w:lineRule="auto"/>
                          </w:pPr>
                          <w:r>
                            <w:rPr>
                              <w:rStyle w:val="111"/>
                              <w:color w:val="000000"/>
                            </w:rPr>
                            <w:t>3</w:t>
                          </w:r>
                          <w:r>
                            <w:rPr>
                              <w:rStyle w:val="MicrosoftSansSerif"/>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6" o:spid="_x0000_s1059" type="#_x0000_t202" style="position:absolute;margin-left:117.9pt;margin-top:787.75pt;width:7.55pt;height:7.9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" filled="f" stroked="f">
              <v:textbox style="mso-fit-shape-to-text:t" inset="0,0,0,0">
                <w:txbxContent>
                  <w:p w:rsidR="00E25014" w:rsidRDefault="00E25014">
                    <w:pPr>
                      <w:pStyle w:val="19"/>
                      <w:shd w:val="clear" w:color="auto" w:fill="auto"/>
                      <w:spacing w:line="240" w:lineRule="auto"/>
                    </w:pPr>
                    <w:r>
                      <w:rPr>
                        <w:rStyle w:val="111"/>
                        <w:color w:val="000000"/>
                      </w:rPr>
                      <w:t>3</w:t>
                    </w:r>
                    <w:r>
                      <w:rPr>
                        <w:rStyle w:val="MicrosoftSansSerif"/>
                        <w:color w:val="000000"/>
                      </w:rPr>
                      <w: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67456" behindDoc="1" locked="0" layoutInCell="1" allowOverlap="1">
              <wp:simplePos x="0" y="0"/>
              <wp:positionH relativeFrom="page">
                <wp:posOffset>978535</wp:posOffset>
              </wp:positionH>
              <wp:positionV relativeFrom="page">
                <wp:posOffset>9928225</wp:posOffset>
              </wp:positionV>
              <wp:extent cx="5900420" cy="105410"/>
              <wp:effectExtent l="0" t="3175" r="0" b="0"/>
              <wp:wrapNone/>
              <wp:docPr id="134" name="Надпись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tabs>
                              <w:tab w:val="right" w:pos="5000"/>
                              <w:tab w:val="right" w:pos="9292"/>
                            </w:tabs>
                            <w:spacing w:line="240" w:lineRule="auto"/>
                          </w:pPr>
                          <w:r>
                            <w:rPr>
                              <w:rStyle w:val="afff5"/>
                              <w:color w:val="000000"/>
                            </w:rPr>
                            <w:t>(должность должностного лица)</w:t>
                          </w:r>
                          <w:r>
                            <w:rPr>
                              <w:rStyle w:val="afff5"/>
                              <w:color w:val="000000"/>
                            </w:rPr>
                            <w:tab/>
                            <w:t>(подпись)</w:t>
                          </w:r>
                          <w:r>
                            <w:rPr>
                              <w:rStyle w:val="afff5"/>
                              <w:color w:val="000000"/>
                            </w:rPr>
                            <w:tab/>
                            <w:t>(фамилия, инициалы должностного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4" o:spid="_x0000_s1061" type="#_x0000_t202" style="position:absolute;margin-left:77.05pt;margin-top:781.75pt;width:464.6pt;height:8.3pt;z-index:-2516490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" filled="f" stroked="f">
              <v:textbox style="mso-fit-shape-to-text:t" inset="0,0,0,0">
                <w:txbxContent>
                  <w:p w:rsidR="00E25014" w:rsidRDefault="00E25014">
                    <w:pPr>
                      <w:pStyle w:val="19"/>
                      <w:shd w:val="clear" w:color="auto" w:fill="auto"/>
                      <w:tabs>
                        <w:tab w:val="right" w:pos="5000"/>
                        <w:tab w:val="right" w:pos="9292"/>
                      </w:tabs>
                      <w:spacing w:line="240" w:lineRule="auto"/>
                    </w:pPr>
                    <w:r>
                      <w:rPr>
                        <w:rStyle w:val="afff5"/>
                        <w:color w:val="000000"/>
                      </w:rPr>
                      <w:t>(должность должностного лица)</w:t>
                    </w:r>
                    <w:r>
                      <w:rPr>
                        <w:rStyle w:val="afff5"/>
                        <w:color w:val="000000"/>
                      </w:rPr>
                      <w:tab/>
                      <w:t>(подпись)</w:t>
                    </w:r>
                    <w:r>
                      <w:rPr>
                        <w:rStyle w:val="afff5"/>
                        <w:color w:val="000000"/>
                      </w:rPr>
                      <w:tab/>
                      <w:t>(фамилия, инициалы должностного лица)</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069" w:rsidRDefault="00754069" w:rsidP="001B6C40">
      <w:pPr>
        <w:spacing w:after="0" w:line="240" w:lineRule="auto"/>
      </w:pPr>
      <w:r>
        <w:separator/>
      </w:r>
    </w:p>
  </w:footnote>
  <w:footnote w:type="continuationSeparator" w:id="0">
    <w:p w:rsidR="00754069" w:rsidRDefault="00754069"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458.35pt;margin-top:39pt;width:85.15pt;height:12.4pt;z-index:-251657216;mso-wrap-style:none;mso-wrap-distance-left:5pt;mso-wrap-distance-right:5pt;mso-position-horizontal-relative:page;mso-position-vertical-relative:page" filled="f" stroked="f">
          <v:textbox style="mso-next-textbox:#_x0000_s2084;mso-fit-shape-to-text:t" inset="0,0,0,0">
            <w:txbxContent>
              <w:p w:rsidR="00E25014" w:rsidRDefault="00E25014">
                <w:pPr>
                  <w:pStyle w:val="19"/>
                  <w:shd w:val="clear" w:color="auto" w:fill="auto"/>
                  <w:spacing w:line="240" w:lineRule="auto"/>
                </w:pPr>
                <w:r>
                  <w:rPr>
                    <w:rStyle w:val="14pt"/>
                    <w:color w:val="000000"/>
                  </w:rPr>
                  <w:t xml:space="preserve">Приложение </w:t>
                </w:r>
                <w:r>
                  <w:fldChar w:fldCharType="begin"/>
                </w:r>
                <w:r>
                  <w:instrText xml:space="preserve"> PAGE \* MERGEFORMAT </w:instrText>
                </w:r>
                <w:r>
                  <w:fldChar w:fldCharType="separate"/>
                </w:r>
                <w:r>
                  <w:rPr>
                    <w:rStyle w:val="14pt"/>
                    <w:color w:val="000000"/>
                  </w:rPr>
                  <w:t>#</w:t>
                </w:r>
                <w:r>
                  <w:fldChar w:fldCharType="end"/>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5900420</wp:posOffset>
              </wp:positionH>
              <wp:positionV relativeFrom="page">
                <wp:posOffset>526415</wp:posOffset>
              </wp:positionV>
              <wp:extent cx="1074420" cy="155575"/>
              <wp:effectExtent l="4445" t="2540" r="0" b="3810"/>
              <wp:wrapNone/>
              <wp:docPr id="132" name="Надпись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spacing w:line="240" w:lineRule="auto"/>
                          </w:pPr>
                          <w:r>
                            <w:rPr>
                              <w:rStyle w:val="14pt"/>
                              <w:color w:val="000000"/>
                            </w:rPr>
                            <w:t xml:space="preserve">Приложение </w:t>
                          </w:r>
                          <w:r>
                            <w:fldChar w:fldCharType="begin"/>
                          </w:r>
                          <w:r>
                            <w:instrText xml:space="preserve"> PAGE \* MERGEFORMAT </w:instrText>
                          </w:r>
                          <w:r>
                            <w:fldChar w:fldCharType="separate"/>
                          </w:r>
                          <w:r>
                            <w:rPr>
                              <w:rStyle w:val="14pt"/>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2" o:spid="_x0000_s1063" type="#_x0000_t202" style="position:absolute;margin-left:464.6pt;margin-top:41.45pt;width:84.6pt;height:12.2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" filled="f" stroked="f">
              <v:textbox style="mso-fit-shape-to-text:t" inset="0,0,0,0">
                <w:txbxContent>
                  <w:p w:rsidR="00E25014" w:rsidRDefault="00E25014">
                    <w:pPr>
                      <w:pStyle w:val="19"/>
                      <w:shd w:val="clear" w:color="auto" w:fill="auto"/>
                      <w:spacing w:line="240" w:lineRule="auto"/>
                    </w:pPr>
                    <w:r>
                      <w:rPr>
                        <w:rStyle w:val="14pt"/>
                        <w:color w:val="000000"/>
                      </w:rPr>
                      <w:t xml:space="preserve">Приложение </w:t>
                    </w:r>
                    <w:r>
                      <w:fldChar w:fldCharType="begin"/>
                    </w:r>
                    <w:r>
                      <w:instrText xml:space="preserve"> PAGE \* MERGEFORMAT </w:instrText>
                    </w:r>
                    <w:r>
                      <w:fldChar w:fldCharType="separate"/>
                    </w:r>
                    <w:r>
                      <w:rPr>
                        <w:rStyle w:val="14pt"/>
                        <w:color w:val="000000"/>
                      </w:rPr>
                      <w:t>#</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71552" behindDoc="1" locked="0" layoutInCell="1" allowOverlap="1">
              <wp:simplePos x="0" y="0"/>
              <wp:positionH relativeFrom="page">
                <wp:posOffset>5889625</wp:posOffset>
              </wp:positionH>
              <wp:positionV relativeFrom="page">
                <wp:posOffset>507365</wp:posOffset>
              </wp:positionV>
              <wp:extent cx="1085850" cy="164465"/>
              <wp:effectExtent l="3175" t="2540" r="0" b="4445"/>
              <wp:wrapNone/>
              <wp:docPr id="130" name="Надпись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spacing w:line="240" w:lineRule="auto"/>
                          </w:pPr>
                          <w:r>
                            <w:rPr>
                              <w:rStyle w:val="14pt"/>
                              <w:color w:val="000000"/>
                            </w:rPr>
                            <w:t xml:space="preserve">Приложение </w:t>
                          </w:r>
                          <w:r>
                            <w:fldChar w:fldCharType="begin"/>
                          </w:r>
                          <w:r>
                            <w:instrText xml:space="preserve"> PAGE \* MERGEFORMAT </w:instrText>
                          </w:r>
                          <w:r>
                            <w:fldChar w:fldCharType="separate"/>
                          </w:r>
                          <w:r>
                            <w:rPr>
                              <w:rStyle w:val="14pt"/>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0" o:spid="_x0000_s1065" type="#_x0000_t202" style="position:absolute;margin-left:463.75pt;margin-top:39.95pt;width:85.5pt;height:12.9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" filled="f" stroked="f">
              <v:textbox style="mso-fit-shape-to-text:t" inset="0,0,0,0">
                <w:txbxContent>
                  <w:p w:rsidR="00E25014" w:rsidRDefault="00E25014">
                    <w:pPr>
                      <w:pStyle w:val="19"/>
                      <w:shd w:val="clear" w:color="auto" w:fill="auto"/>
                      <w:spacing w:line="240" w:lineRule="auto"/>
                    </w:pPr>
                    <w:r>
                      <w:rPr>
                        <w:rStyle w:val="14pt"/>
                        <w:color w:val="000000"/>
                      </w:rPr>
                      <w:t xml:space="preserve">Приложение </w:t>
                    </w:r>
                    <w:r>
                      <w:fldChar w:fldCharType="begin"/>
                    </w:r>
                    <w:r>
                      <w:instrText xml:space="preserve"> PAGE \* MERGEFORMAT </w:instrText>
                    </w:r>
                    <w:r>
                      <w:fldChar w:fldCharType="separate"/>
                    </w:r>
                    <w:r>
                      <w:rPr>
                        <w:rStyle w:val="14pt"/>
                        <w:color w:val="000000"/>
                      </w:rPr>
                      <w:t>#</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73600" behindDoc="1" locked="0" layoutInCell="1" allowOverlap="1">
              <wp:simplePos x="0" y="0"/>
              <wp:positionH relativeFrom="page">
                <wp:posOffset>5734050</wp:posOffset>
              </wp:positionH>
              <wp:positionV relativeFrom="page">
                <wp:posOffset>466090</wp:posOffset>
              </wp:positionV>
              <wp:extent cx="1172845" cy="162560"/>
              <wp:effectExtent l="0" t="0" r="0" b="0"/>
              <wp:wrapNone/>
              <wp:docPr id="128" name="Надпись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spacing w:line="240" w:lineRule="auto"/>
                          </w:pPr>
                          <w:r>
                            <w:rPr>
                              <w:rStyle w:val="14pt"/>
                              <w:color w:val="000000"/>
                            </w:rPr>
                            <w:t xml:space="preserve">Приложение </w:t>
                          </w:r>
                          <w:r>
                            <w:fldChar w:fldCharType="begin"/>
                          </w:r>
                          <w:r>
                            <w:instrText xml:space="preserve"> PAGE \* MERGEFORMAT </w:instrText>
                          </w:r>
                          <w:r>
                            <w:fldChar w:fldCharType="separate"/>
                          </w:r>
                          <w:r>
                            <w:rPr>
                              <w:rStyle w:val="14pt"/>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8" o:spid="_x0000_s1067" type="#_x0000_t202" style="position:absolute;margin-left:451.5pt;margin-top:36.7pt;width:92.35pt;height:12.8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" filled="f" stroked="f">
              <v:textbox style="mso-fit-shape-to-text:t" inset="0,0,0,0">
                <w:txbxContent>
                  <w:p w:rsidR="00E25014" w:rsidRDefault="00E25014">
                    <w:pPr>
                      <w:pStyle w:val="19"/>
                      <w:shd w:val="clear" w:color="auto" w:fill="auto"/>
                      <w:spacing w:line="240" w:lineRule="auto"/>
                    </w:pPr>
                    <w:r>
                      <w:rPr>
                        <w:rStyle w:val="14pt"/>
                        <w:color w:val="000000"/>
                      </w:rPr>
                      <w:t xml:space="preserve">Приложение </w:t>
                    </w:r>
                    <w:r>
                      <w:fldChar w:fldCharType="begin"/>
                    </w:r>
                    <w:r>
                      <w:instrText xml:space="preserve"> PAGE \* MERGEFORMAT </w:instrText>
                    </w:r>
                    <w:r>
                      <w:fldChar w:fldCharType="separate"/>
                    </w:r>
                    <w:r>
                      <w:rPr>
                        <w:rStyle w:val="14pt"/>
                        <w:color w:val="000000"/>
                      </w:rPr>
                      <w:t>#</w:t>
                    </w:r>
                    <w: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93056" behindDoc="1" locked="0" layoutInCell="1" allowOverlap="1">
              <wp:simplePos x="0" y="0"/>
              <wp:positionH relativeFrom="page">
                <wp:posOffset>3916680</wp:posOffset>
              </wp:positionH>
              <wp:positionV relativeFrom="page">
                <wp:posOffset>450215</wp:posOffset>
              </wp:positionV>
              <wp:extent cx="66040" cy="118745"/>
              <wp:effectExtent l="1905" t="2540" r="0" b="2540"/>
              <wp:wrapNone/>
              <wp:docPr id="127" name="Надпись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spacing w:line="240" w:lineRule="auto"/>
                          </w:pPr>
                          <w:r>
                            <w:fldChar w:fldCharType="begin"/>
                          </w:r>
                          <w:r>
                            <w:instrText xml:space="preserve"> PAGE \* MERGEFORMAT </w:instrText>
                          </w:r>
                          <w:r>
                            <w:fldChar w:fldCharType="separate"/>
                          </w:r>
                          <w:r>
                            <w:rPr>
                              <w:rStyle w:val="13pt"/>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7" o:spid="_x0000_s1068" type="#_x0000_t202" style="position:absolute;margin-left:308.4pt;margin-top:35.45pt;width:5.2pt;height:9.35pt;z-index:-2516234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" filled="f" stroked="f">
              <v:textbox style="mso-fit-shape-to-text:t" inset="0,0,0,0">
                <w:txbxContent>
                  <w:p w:rsidR="00E25014" w:rsidRDefault="00E25014">
                    <w:pPr>
                      <w:pStyle w:val="19"/>
                      <w:shd w:val="clear" w:color="auto" w:fill="auto"/>
                      <w:spacing w:line="240" w:lineRule="auto"/>
                    </w:pPr>
                    <w:r>
                      <w:fldChar w:fldCharType="begin"/>
                    </w:r>
                    <w:r>
                      <w:instrText xml:space="preserve"> PAGE \* MERGEFORMAT </w:instrText>
                    </w:r>
                    <w:r>
                      <w:fldChar w:fldCharType="separate"/>
                    </w:r>
                    <w:r>
                      <w:rPr>
                        <w:rStyle w:val="13pt"/>
                        <w:color w:val="000000"/>
                      </w:rPr>
                      <w:t>#</w:t>
                    </w:r>
                    <w: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457.4pt;margin-top:39.95pt;width:83.7pt;height:12.25pt;z-index:-251655168;mso-wrap-style:none;mso-wrap-distance-left:5pt;mso-wrap-distance-right:5pt;mso-position-horizontal-relative:page;mso-position-vertical-relative:page" filled="f" stroked="f">
          <v:textbox style="mso-next-textbox:#_x0000_s2086;mso-fit-shape-to-text:t" inset="0,0,0,0">
            <w:txbxContent>
              <w:p w:rsidR="00E25014" w:rsidRDefault="00E25014">
                <w:pPr>
                  <w:pStyle w:val="19"/>
                  <w:shd w:val="clear" w:color="auto" w:fill="auto"/>
                  <w:spacing w:line="240" w:lineRule="auto"/>
                </w:pPr>
                <w:r>
                  <w:rPr>
                    <w:rStyle w:val="14pt"/>
                    <w:color w:val="000000"/>
                  </w:rPr>
                  <w:t xml:space="preserve">Приложение </w:t>
                </w:r>
                <w:r>
                  <w:fldChar w:fldCharType="begin"/>
                </w:r>
                <w:r>
                  <w:instrText xml:space="preserve"> PAGE \* MERGEFORMAT </w:instrText>
                </w:r>
                <w:r>
                  <w:fldChar w:fldCharType="separate"/>
                </w:r>
                <w:r w:rsidRPr="00A0678B">
                  <w:rPr>
                    <w:rStyle w:val="14pt"/>
                    <w:noProof/>
                    <w:color w:val="000000"/>
                  </w:rPr>
                  <w:t>1</w:t>
                </w:r>
                <w:r>
                  <w:fldChar w:fldCharType="end"/>
                </w:r>
              </w:p>
            </w:txbxContent>
          </v:textbox>
          <w10:wrap anchorx="page" anchory="page"/>
        </v:shape>
      </w:pic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94080" behindDoc="1" locked="0" layoutInCell="1" allowOverlap="1">
              <wp:simplePos x="0" y="0"/>
              <wp:positionH relativeFrom="page">
                <wp:posOffset>3970655</wp:posOffset>
              </wp:positionH>
              <wp:positionV relativeFrom="page">
                <wp:posOffset>473075</wp:posOffset>
              </wp:positionV>
              <wp:extent cx="77470" cy="116840"/>
              <wp:effectExtent l="0" t="0" r="0" b="635"/>
              <wp:wrapNone/>
              <wp:docPr id="126" name="Надпись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spacing w:line="240" w:lineRule="auto"/>
                          </w:pPr>
                          <w:r>
                            <w:rPr>
                              <w:rStyle w:val="14pt"/>
                              <w:color w:val="00000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6" o:spid="_x0000_s1069" type="#_x0000_t202" style="position:absolute;margin-left:312.65pt;margin-top:37.25pt;width:6.1pt;height:9.2pt;z-index:-2516224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" filled="f" stroked="f">
              <v:textbox style="mso-fit-shape-to-text:t" inset="0,0,0,0">
                <w:txbxContent>
                  <w:p w:rsidR="00E25014" w:rsidRDefault="00E25014">
                    <w:pPr>
                      <w:pStyle w:val="19"/>
                      <w:shd w:val="clear" w:color="auto" w:fill="auto"/>
                      <w:spacing w:line="240" w:lineRule="auto"/>
                    </w:pPr>
                    <w:r>
                      <w:rPr>
                        <w:rStyle w:val="14pt"/>
                        <w:color w:val="000000"/>
                      </w:rPr>
                      <w:t>2</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74624" behindDoc="1" locked="0" layoutInCell="1" allowOverlap="1">
              <wp:simplePos x="0" y="0"/>
              <wp:positionH relativeFrom="page">
                <wp:posOffset>3970655</wp:posOffset>
              </wp:positionH>
              <wp:positionV relativeFrom="page">
                <wp:posOffset>473075</wp:posOffset>
              </wp:positionV>
              <wp:extent cx="77470" cy="116840"/>
              <wp:effectExtent l="0" t="0" r="0" b="635"/>
              <wp:wrapNone/>
              <wp:docPr id="125" name="Надпись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spacing w:line="240" w:lineRule="auto"/>
                          </w:pPr>
                          <w:r>
                            <w:rPr>
                              <w:rStyle w:val="14pt"/>
                              <w:color w:val="00000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5" o:spid="_x0000_s1070" type="#_x0000_t202" style="position:absolute;margin-left:312.65pt;margin-top:37.25pt;width:6.1pt;height:9.2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" filled="f" stroked="f">
              <v:textbox style="mso-fit-shape-to-text:t" inset="0,0,0,0">
                <w:txbxContent>
                  <w:p w:rsidR="00E25014" w:rsidRDefault="00E25014">
                    <w:pPr>
                      <w:pStyle w:val="19"/>
                      <w:shd w:val="clear" w:color="auto" w:fill="auto"/>
                      <w:spacing w:line="240" w:lineRule="auto"/>
                    </w:pPr>
                    <w:r>
                      <w:rPr>
                        <w:rStyle w:val="14pt"/>
                        <w:color w:val="000000"/>
                      </w:rPr>
                      <w:t>2</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75648" behindDoc="1" locked="0" layoutInCell="1" allowOverlap="1">
              <wp:simplePos x="0" y="0"/>
              <wp:positionH relativeFrom="page">
                <wp:posOffset>5800090</wp:posOffset>
              </wp:positionH>
              <wp:positionV relativeFrom="page">
                <wp:posOffset>494665</wp:posOffset>
              </wp:positionV>
              <wp:extent cx="1158875" cy="157480"/>
              <wp:effectExtent l="0" t="0" r="3810" b="0"/>
              <wp:wrapNone/>
              <wp:docPr id="124" name="Надпись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spacing w:line="240" w:lineRule="auto"/>
                          </w:pPr>
                          <w:r>
                            <w:rPr>
                              <w:rStyle w:val="14pt"/>
                              <w:color w:val="000000"/>
                            </w:rPr>
                            <w:t>Приложение 11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4" o:spid="_x0000_s1071" type="#_x0000_t202" style="position:absolute;margin-left:456.7pt;margin-top:38.95pt;width:91.25pt;height:12.4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" filled="f" stroked="f">
              <v:textbox style="mso-fit-shape-to-text:t" inset="0,0,0,0">
                <w:txbxContent>
                  <w:p w:rsidR="00E25014" w:rsidRDefault="00E25014">
                    <w:pPr>
                      <w:pStyle w:val="19"/>
                      <w:shd w:val="clear" w:color="auto" w:fill="auto"/>
                      <w:spacing w:line="240" w:lineRule="auto"/>
                    </w:pPr>
                    <w:r>
                      <w:rPr>
                        <w:rStyle w:val="14pt"/>
                        <w:color w:val="000000"/>
                      </w:rPr>
                      <w:t>Приложение 11</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76672" behindDoc="1" locked="0" layoutInCell="1" allowOverlap="1">
              <wp:simplePos x="0" y="0"/>
              <wp:positionH relativeFrom="page">
                <wp:posOffset>3970655</wp:posOffset>
              </wp:positionH>
              <wp:positionV relativeFrom="page">
                <wp:posOffset>473075</wp:posOffset>
              </wp:positionV>
              <wp:extent cx="77470" cy="116840"/>
              <wp:effectExtent l="0" t="0" r="0" b="635"/>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spacing w:line="240" w:lineRule="auto"/>
                          </w:pPr>
                          <w:r>
                            <w:rPr>
                              <w:rStyle w:val="14pt"/>
                              <w:color w:val="00000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72" type="#_x0000_t202" style="position:absolute;margin-left:312.65pt;margin-top:37.25pt;width:6.1pt;height:9.2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" filled="f" stroked="f">
              <v:textbox style="mso-fit-shape-to-text:t" inset="0,0,0,0">
                <w:txbxContent>
                  <w:p w:rsidR="00E25014" w:rsidRDefault="00E25014">
                    <w:pPr>
                      <w:pStyle w:val="19"/>
                      <w:shd w:val="clear" w:color="auto" w:fill="auto"/>
                      <w:spacing w:line="240" w:lineRule="auto"/>
                    </w:pPr>
                    <w:r>
                      <w:rPr>
                        <w:rStyle w:val="14pt"/>
                        <w:color w:val="000000"/>
                      </w:rPr>
                      <w:t>2</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77696" behindDoc="1" locked="0" layoutInCell="1" allowOverlap="1">
              <wp:simplePos x="0" y="0"/>
              <wp:positionH relativeFrom="page">
                <wp:posOffset>3873500</wp:posOffset>
              </wp:positionH>
              <wp:positionV relativeFrom="page">
                <wp:posOffset>500380</wp:posOffset>
              </wp:positionV>
              <wp:extent cx="66040" cy="123190"/>
              <wp:effectExtent l="0" t="0" r="3810" b="0"/>
              <wp:wrapNone/>
              <wp:docPr id="122" name="Надпись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spacing w:line="240" w:lineRule="auto"/>
                          </w:pPr>
                          <w:r>
                            <w:rPr>
                              <w:rStyle w:val="14pt"/>
                              <w:color w:val="000000"/>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2" o:spid="_x0000_s1073" type="#_x0000_t202" style="position:absolute;margin-left:305pt;margin-top:39.4pt;width:5.2pt;height:9.7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" filled="f" stroked="f">
              <v:textbox style="mso-fit-shape-to-text:t" inset="0,0,0,0">
                <w:txbxContent>
                  <w:p w:rsidR="00E25014" w:rsidRDefault="00E25014">
                    <w:pPr>
                      <w:pStyle w:val="19"/>
                      <w:shd w:val="clear" w:color="auto" w:fill="auto"/>
                      <w:spacing w:line="240" w:lineRule="auto"/>
                    </w:pPr>
                    <w:r>
                      <w:rPr>
                        <w:rStyle w:val="14pt"/>
                        <w:color w:val="000000"/>
                      </w:rPr>
                      <w:t>3</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79744" behindDoc="1" locked="0" layoutInCell="1" allowOverlap="1">
              <wp:simplePos x="0" y="0"/>
              <wp:positionH relativeFrom="page">
                <wp:posOffset>5793105</wp:posOffset>
              </wp:positionH>
              <wp:positionV relativeFrom="page">
                <wp:posOffset>479425</wp:posOffset>
              </wp:positionV>
              <wp:extent cx="1174750" cy="160020"/>
              <wp:effectExtent l="1905" t="3175" r="4445" b="0"/>
              <wp:wrapNone/>
              <wp:docPr id="120" name="Надпись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spacing w:line="240" w:lineRule="auto"/>
                          </w:pPr>
                          <w:r>
                            <w:rPr>
                              <w:rStyle w:val="14pt"/>
                              <w:color w:val="000000"/>
                            </w:rPr>
                            <w:t>Приложение 14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0" o:spid="_x0000_s1075" type="#_x0000_t202" style="position:absolute;margin-left:456.15pt;margin-top:37.75pt;width:92.5pt;height:12.6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" filled="f" stroked="f">
              <v:textbox style="mso-fit-shape-to-text:t" inset="0,0,0,0">
                <w:txbxContent>
                  <w:p w:rsidR="00E25014" w:rsidRDefault="00E25014">
                    <w:pPr>
                      <w:pStyle w:val="19"/>
                      <w:shd w:val="clear" w:color="auto" w:fill="auto"/>
                      <w:spacing w:line="240" w:lineRule="auto"/>
                    </w:pPr>
                    <w:r>
                      <w:rPr>
                        <w:rStyle w:val="14pt"/>
                        <w:color w:val="000000"/>
                      </w:rPr>
                      <w:t>Приложение 14</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80768" behindDoc="1" locked="0" layoutInCell="1" allowOverlap="1">
              <wp:simplePos x="0" y="0"/>
              <wp:positionH relativeFrom="page">
                <wp:posOffset>3916680</wp:posOffset>
              </wp:positionH>
              <wp:positionV relativeFrom="page">
                <wp:posOffset>450215</wp:posOffset>
              </wp:positionV>
              <wp:extent cx="66040" cy="118745"/>
              <wp:effectExtent l="1905" t="2540" r="0" b="254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spacing w:line="240" w:lineRule="auto"/>
                          </w:pPr>
                          <w:r>
                            <w:fldChar w:fldCharType="begin"/>
                          </w:r>
                          <w:r>
                            <w:instrText xml:space="preserve"> PAGE \* MERGEFORMAT </w:instrText>
                          </w:r>
                          <w:r>
                            <w:fldChar w:fldCharType="separate"/>
                          </w:r>
                          <w:r w:rsidRPr="00A0678B">
                            <w:rPr>
                              <w:rStyle w:val="13pt"/>
                              <w:noProof/>
                              <w:color w:val="000000"/>
                            </w:rPr>
                            <w:t>24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9" o:spid="_x0000_s1076" type="#_x0000_t202" style="position:absolute;margin-left:308.4pt;margin-top:35.45pt;width:5.2pt;height:9.35pt;z-index:-251635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" filled="f" stroked="f">
              <v:textbox style="mso-fit-shape-to-text:t" inset="0,0,0,0">
                <w:txbxContent>
                  <w:p w:rsidR="00E25014" w:rsidRDefault="00E25014">
                    <w:pPr>
                      <w:pStyle w:val="19"/>
                      <w:shd w:val="clear" w:color="auto" w:fill="auto"/>
                      <w:spacing w:line="240" w:lineRule="auto"/>
                    </w:pPr>
                    <w:r>
                      <w:fldChar w:fldCharType="begin"/>
                    </w:r>
                    <w:r>
                      <w:instrText xml:space="preserve"> PAGE \* MERGEFORMAT </w:instrText>
                    </w:r>
                    <w:r>
                      <w:fldChar w:fldCharType="separate"/>
                    </w:r>
                    <w:r w:rsidRPr="00A0678B">
                      <w:rPr>
                        <w:rStyle w:val="13pt"/>
                        <w:noProof/>
                        <w:color w:val="000000"/>
                      </w:rPr>
                      <w:t>24</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81792" behindDoc="1" locked="0" layoutInCell="1" allowOverlap="1">
              <wp:simplePos x="0" y="0"/>
              <wp:positionH relativeFrom="page">
                <wp:posOffset>5702935</wp:posOffset>
              </wp:positionH>
              <wp:positionV relativeFrom="page">
                <wp:posOffset>513080</wp:posOffset>
              </wp:positionV>
              <wp:extent cx="1168400" cy="151130"/>
              <wp:effectExtent l="0" t="0" r="0" b="2540"/>
              <wp:wrapNone/>
              <wp:docPr id="118" name="Надпись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spacing w:line="240" w:lineRule="auto"/>
                          </w:pPr>
                          <w:r>
                            <w:rPr>
                              <w:rStyle w:val="14pt1"/>
                              <w:color w:val="000000"/>
                            </w:rPr>
                            <w:t xml:space="preserve">Приложение </w:t>
                          </w:r>
                          <w:r>
                            <w:fldChar w:fldCharType="begin"/>
                          </w:r>
                          <w:r>
                            <w:instrText xml:space="preserve"> PAGE \* MERGEFORMAT </w:instrText>
                          </w:r>
                          <w:r>
                            <w:fldChar w:fldCharType="separate"/>
                          </w:r>
                          <w:r>
                            <w:rPr>
                              <w:rStyle w:val="14pt1"/>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8" o:spid="_x0000_s1077" type="#_x0000_t202" style="position:absolute;margin-left:449.05pt;margin-top:40.4pt;width:92pt;height:11.9pt;z-index:-251634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" filled="f" stroked="f">
              <v:textbox style="mso-fit-shape-to-text:t" inset="0,0,0,0">
                <w:txbxContent>
                  <w:p w:rsidR="00E25014" w:rsidRDefault="00E25014">
                    <w:pPr>
                      <w:pStyle w:val="19"/>
                      <w:shd w:val="clear" w:color="auto" w:fill="auto"/>
                      <w:spacing w:line="240" w:lineRule="auto"/>
                    </w:pPr>
                    <w:r>
                      <w:rPr>
                        <w:rStyle w:val="14pt1"/>
                        <w:color w:val="000000"/>
                      </w:rPr>
                      <w:t xml:space="preserve">Приложение </w:t>
                    </w:r>
                    <w:r>
                      <w:fldChar w:fldCharType="begin"/>
                    </w:r>
                    <w:r>
                      <w:instrText xml:space="preserve"> PAGE \* MERGEFORMAT </w:instrText>
                    </w:r>
                    <w:r>
                      <w:fldChar w:fldCharType="separate"/>
                    </w:r>
                    <w:r>
                      <w:rPr>
                        <w:rStyle w:val="14pt1"/>
                        <w:color w:val="000000"/>
                      </w:rPr>
                      <w:t>#</w:t>
                    </w:r>
                    <w:r>
                      <w:fldChar w:fldCharType="end"/>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83840" behindDoc="1" locked="0" layoutInCell="1" allowOverlap="1">
              <wp:simplePos x="0" y="0"/>
              <wp:positionH relativeFrom="page">
                <wp:posOffset>5805805</wp:posOffset>
              </wp:positionH>
              <wp:positionV relativeFrom="page">
                <wp:posOffset>466090</wp:posOffset>
              </wp:positionV>
              <wp:extent cx="1158875" cy="151130"/>
              <wp:effectExtent l="0" t="0" r="0" b="1905"/>
              <wp:wrapNone/>
              <wp:docPr id="116" name="Надпись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spacing w:line="240" w:lineRule="auto"/>
                          </w:pPr>
                          <w:r>
                            <w:rPr>
                              <w:rStyle w:val="14pt1"/>
                              <w:color w:val="000000"/>
                            </w:rPr>
                            <w:t xml:space="preserve">Приложение </w:t>
                          </w:r>
                          <w:r>
                            <w:fldChar w:fldCharType="begin"/>
                          </w:r>
                          <w:r>
                            <w:instrText xml:space="preserve"> PAGE \* MERGEFORMAT </w:instrText>
                          </w:r>
                          <w:r>
                            <w:fldChar w:fldCharType="separate"/>
                          </w:r>
                          <w:r>
                            <w:rPr>
                              <w:rStyle w:val="14pt1"/>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6" o:spid="_x0000_s1079" type="#_x0000_t202" style="position:absolute;margin-left:457.15pt;margin-top:36.7pt;width:91.25pt;height:11.9pt;z-index:-2516326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" filled="f" stroked="f">
              <v:textbox style="mso-fit-shape-to-text:t" inset="0,0,0,0">
                <w:txbxContent>
                  <w:p w:rsidR="00E25014" w:rsidRDefault="00E25014">
                    <w:pPr>
                      <w:pStyle w:val="19"/>
                      <w:shd w:val="clear" w:color="auto" w:fill="auto"/>
                      <w:spacing w:line="240" w:lineRule="auto"/>
                    </w:pPr>
                    <w:r>
                      <w:rPr>
                        <w:rStyle w:val="14pt1"/>
                        <w:color w:val="000000"/>
                      </w:rPr>
                      <w:t xml:space="preserve">Приложение </w:t>
                    </w:r>
                    <w:r>
                      <w:fldChar w:fldCharType="begin"/>
                    </w:r>
                    <w:r>
                      <w:instrText xml:space="preserve"> PAGE \* MERGEFORMAT </w:instrText>
                    </w:r>
                    <w:r>
                      <w:fldChar w:fldCharType="separate"/>
                    </w:r>
                    <w:r>
                      <w:rPr>
                        <w:rStyle w:val="14pt1"/>
                        <w:color w:val="000000"/>
                      </w:rPr>
                      <w:t>#</w:t>
                    </w:r>
                    <w:r>
                      <w:fldChar w:fldCharType="end"/>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84864" behindDoc="1" locked="0" layoutInCell="1" allowOverlap="1">
              <wp:simplePos x="0" y="0"/>
              <wp:positionH relativeFrom="page">
                <wp:posOffset>5782310</wp:posOffset>
              </wp:positionH>
              <wp:positionV relativeFrom="page">
                <wp:posOffset>454025</wp:posOffset>
              </wp:positionV>
              <wp:extent cx="1174750" cy="164465"/>
              <wp:effectExtent l="635" t="0" r="0" b="635"/>
              <wp:wrapNone/>
              <wp:docPr id="115" name="Надпись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spacing w:line="240" w:lineRule="auto"/>
                          </w:pPr>
                          <w:r>
                            <w:rPr>
                              <w:rStyle w:val="14pt1"/>
                              <w:color w:val="000000"/>
                            </w:rPr>
                            <w:t xml:space="preserve">Приложение </w:t>
                          </w:r>
                          <w:r>
                            <w:fldChar w:fldCharType="begin"/>
                          </w:r>
                          <w:r>
                            <w:instrText xml:space="preserve"> PAGE \* MERGEFORMAT </w:instrText>
                          </w:r>
                          <w:r>
                            <w:fldChar w:fldCharType="separate"/>
                          </w:r>
                          <w:r>
                            <w:rPr>
                              <w:rStyle w:val="14pt1"/>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5" o:spid="_x0000_s1080" type="#_x0000_t202" style="position:absolute;margin-left:455.3pt;margin-top:35.75pt;width:92.5pt;height:12.95pt;z-index:-2516316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" filled="f" stroked="f">
              <v:textbox style="mso-fit-shape-to-text:t" inset="0,0,0,0">
                <w:txbxContent>
                  <w:p w:rsidR="00E25014" w:rsidRDefault="00E25014">
                    <w:pPr>
                      <w:pStyle w:val="19"/>
                      <w:shd w:val="clear" w:color="auto" w:fill="auto"/>
                      <w:spacing w:line="240" w:lineRule="auto"/>
                    </w:pPr>
                    <w:r>
                      <w:rPr>
                        <w:rStyle w:val="14pt1"/>
                        <w:color w:val="000000"/>
                      </w:rPr>
                      <w:t xml:space="preserve">Приложение </w:t>
                    </w:r>
                    <w:r>
                      <w:fldChar w:fldCharType="begin"/>
                    </w:r>
                    <w:r>
                      <w:instrText xml:space="preserve"> PAGE \* MERGEFORMAT </w:instrText>
                    </w:r>
                    <w:r>
                      <w:fldChar w:fldCharType="separate"/>
                    </w:r>
                    <w:r>
                      <w:rPr>
                        <w:rStyle w:val="14pt1"/>
                        <w:color w:val="000000"/>
                      </w:rPr>
                      <w:t>#</w:t>
                    </w:r>
                    <w:r>
                      <w:fldChar w:fldCharType="end"/>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85888" behindDoc="1" locked="0" layoutInCell="1" allowOverlap="1">
              <wp:simplePos x="0" y="0"/>
              <wp:positionH relativeFrom="page">
                <wp:posOffset>5761990</wp:posOffset>
              </wp:positionH>
              <wp:positionV relativeFrom="page">
                <wp:posOffset>476250</wp:posOffset>
              </wp:positionV>
              <wp:extent cx="1163320" cy="164465"/>
              <wp:effectExtent l="0" t="0" r="0" b="0"/>
              <wp:wrapNone/>
              <wp:docPr id="114" name="Надпись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spacing w:line="240" w:lineRule="auto"/>
                          </w:pPr>
                          <w:r>
                            <w:rPr>
                              <w:rStyle w:val="14pt1"/>
                              <w:color w:val="000000"/>
                            </w:rPr>
                            <w:t xml:space="preserve">Приложение </w:t>
                          </w:r>
                          <w:r>
                            <w:fldChar w:fldCharType="begin"/>
                          </w:r>
                          <w:r>
                            <w:instrText xml:space="preserve"> PAGE \* MERGEFORMAT </w:instrText>
                          </w:r>
                          <w:r>
                            <w:fldChar w:fldCharType="separate"/>
                          </w:r>
                          <w:r w:rsidRPr="00A0678B">
                            <w:rPr>
                              <w:rStyle w:val="14pt1"/>
                              <w:noProof/>
                              <w:color w:val="000000"/>
                            </w:rPr>
                            <w:t>23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4" o:spid="_x0000_s1081" type="#_x0000_t202" style="position:absolute;margin-left:453.7pt;margin-top:37.5pt;width:91.6pt;height:12.95pt;z-index:-251630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" filled="f" stroked="f">
              <v:textbox style="mso-fit-shape-to-text:t" inset="0,0,0,0">
                <w:txbxContent>
                  <w:p w:rsidR="00E25014" w:rsidRDefault="00E25014">
                    <w:pPr>
                      <w:pStyle w:val="19"/>
                      <w:shd w:val="clear" w:color="auto" w:fill="auto"/>
                      <w:spacing w:line="240" w:lineRule="auto"/>
                    </w:pPr>
                    <w:r>
                      <w:rPr>
                        <w:rStyle w:val="14pt1"/>
                        <w:color w:val="000000"/>
                      </w:rPr>
                      <w:t xml:space="preserve">Приложение </w:t>
                    </w:r>
                    <w:r>
                      <w:fldChar w:fldCharType="begin"/>
                    </w:r>
                    <w:r>
                      <w:instrText xml:space="preserve"> PAGE \* MERGEFORMAT </w:instrText>
                    </w:r>
                    <w:r>
                      <w:fldChar w:fldCharType="separate"/>
                    </w:r>
                    <w:r w:rsidRPr="00A0678B">
                      <w:rPr>
                        <w:rStyle w:val="14pt1"/>
                        <w:noProof/>
                        <w:color w:val="000000"/>
                      </w:rPr>
                      <w:t>23</w:t>
                    </w:r>
                    <w:r>
                      <w:fldChar w:fldCharType="end"/>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87936" behindDoc="1" locked="0" layoutInCell="1" allowOverlap="1">
              <wp:simplePos x="0" y="0"/>
              <wp:positionH relativeFrom="page">
                <wp:posOffset>3870960</wp:posOffset>
              </wp:positionH>
              <wp:positionV relativeFrom="page">
                <wp:posOffset>511175</wp:posOffset>
              </wp:positionV>
              <wp:extent cx="57150" cy="107315"/>
              <wp:effectExtent l="3810" t="0" r="0" b="635"/>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spacing w:line="240" w:lineRule="auto"/>
                          </w:pPr>
                          <w:r>
                            <w:rPr>
                              <w:rStyle w:val="1110"/>
                              <w:color w:val="000000"/>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2" o:spid="_x0000_s1083" type="#_x0000_t202" style="position:absolute;margin-left:304.8pt;margin-top:40.25pt;width:4.5pt;height:8.45pt;z-index:-2516285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" filled="f" stroked="f">
              <v:textbox style="mso-fit-shape-to-text:t" inset="0,0,0,0">
                <w:txbxContent>
                  <w:p w:rsidR="00E25014" w:rsidRDefault="00E25014">
                    <w:pPr>
                      <w:pStyle w:val="19"/>
                      <w:shd w:val="clear" w:color="auto" w:fill="auto"/>
                      <w:spacing w:line="240" w:lineRule="auto"/>
                    </w:pPr>
                    <w:r>
                      <w:rPr>
                        <w:rStyle w:val="1110"/>
                        <w:color w:val="000000"/>
                      </w:rPr>
                      <w:t>3</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88960" behindDoc="1" locked="0" layoutInCell="1" allowOverlap="1">
              <wp:simplePos x="0" y="0"/>
              <wp:positionH relativeFrom="page">
                <wp:posOffset>3969385</wp:posOffset>
              </wp:positionH>
              <wp:positionV relativeFrom="page">
                <wp:posOffset>494030</wp:posOffset>
              </wp:positionV>
              <wp:extent cx="73025" cy="123190"/>
              <wp:effectExtent l="0" t="0" r="0" b="190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spacing w:line="240" w:lineRule="auto"/>
                          </w:pPr>
                          <w:r>
                            <w:rPr>
                              <w:rStyle w:val="14pt1"/>
                              <w:color w:val="00000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1" o:spid="_x0000_s1084" type="#_x0000_t202" style="position:absolute;margin-left:312.55pt;margin-top:38.9pt;width:5.75pt;height:9.7pt;z-index:-2516275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" filled="f" stroked="f">
              <v:textbox style="mso-fit-shape-to-text:t" inset="0,0,0,0">
                <w:txbxContent>
                  <w:p w:rsidR="00E25014" w:rsidRDefault="00E25014">
                    <w:pPr>
                      <w:pStyle w:val="19"/>
                      <w:shd w:val="clear" w:color="auto" w:fill="auto"/>
                      <w:spacing w:line="240" w:lineRule="auto"/>
                    </w:pPr>
                    <w:r>
                      <w:rPr>
                        <w:rStyle w:val="14pt1"/>
                        <w:color w:val="000000"/>
                      </w:rPr>
                      <w:t>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89984" behindDoc="1" locked="0" layoutInCell="1" allowOverlap="1">
              <wp:simplePos x="0" y="0"/>
              <wp:positionH relativeFrom="page">
                <wp:posOffset>3969385</wp:posOffset>
              </wp:positionH>
              <wp:positionV relativeFrom="page">
                <wp:posOffset>494030</wp:posOffset>
              </wp:positionV>
              <wp:extent cx="73025" cy="123190"/>
              <wp:effectExtent l="0" t="0" r="0" b="1905"/>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spacing w:line="240" w:lineRule="auto"/>
                          </w:pPr>
                          <w:r>
                            <w:rPr>
                              <w:rStyle w:val="14pt1"/>
                              <w:color w:val="00000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10" o:spid="_x0000_s1085" type="#_x0000_t202" style="position:absolute;margin-left:312.55pt;margin-top:38.9pt;width:5.75pt;height:9.7pt;z-index:-2516264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" filled="f" stroked="f">
              <v:textbox style="mso-fit-shape-to-text:t" inset="0,0,0,0">
                <w:txbxContent>
                  <w:p w:rsidR="00E25014" w:rsidRDefault="00E25014">
                    <w:pPr>
                      <w:pStyle w:val="19"/>
                      <w:shd w:val="clear" w:color="auto" w:fill="auto"/>
                      <w:spacing w:line="240" w:lineRule="auto"/>
                    </w:pPr>
                    <w:r>
                      <w:rPr>
                        <w:rStyle w:val="14pt1"/>
                        <w:color w:val="000000"/>
                      </w:rPr>
                      <w:t>2</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91008" behindDoc="1" locked="0" layoutInCell="1" allowOverlap="1">
              <wp:simplePos x="0" y="0"/>
              <wp:positionH relativeFrom="page">
                <wp:posOffset>5718810</wp:posOffset>
              </wp:positionH>
              <wp:positionV relativeFrom="page">
                <wp:posOffset>515620</wp:posOffset>
              </wp:positionV>
              <wp:extent cx="1177290" cy="162560"/>
              <wp:effectExtent l="3810" t="1270" r="0" b="0"/>
              <wp:wrapNone/>
              <wp:docPr id="109" name="Надпись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spacing w:line="240" w:lineRule="auto"/>
                          </w:pPr>
                          <w:r>
                            <w:rPr>
                              <w:rStyle w:val="14pt1"/>
                              <w:color w:val="000000"/>
                            </w:rPr>
                            <w:t xml:space="preserve">Приложение </w:t>
                          </w:r>
                          <w:r>
                            <w:fldChar w:fldCharType="begin"/>
                          </w:r>
                          <w:r>
                            <w:instrText xml:space="preserve"> PAGE \* MERGEFORMAT </w:instrText>
                          </w:r>
                          <w:r>
                            <w:fldChar w:fldCharType="separate"/>
                          </w:r>
                          <w:r>
                            <w:rPr>
                              <w:rStyle w:val="14pt1"/>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9" o:spid="_x0000_s1086" type="#_x0000_t202" style="position:absolute;margin-left:450.3pt;margin-top:40.6pt;width:92.7pt;height:12.8pt;z-index:-2516254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" filled="f" stroked="f">
              <v:textbox style="mso-fit-shape-to-text:t" inset="0,0,0,0">
                <w:txbxContent>
                  <w:p w:rsidR="00E25014" w:rsidRDefault="00E25014">
                    <w:pPr>
                      <w:pStyle w:val="19"/>
                      <w:shd w:val="clear" w:color="auto" w:fill="auto"/>
                      <w:spacing w:line="240" w:lineRule="auto"/>
                    </w:pPr>
                    <w:r>
                      <w:rPr>
                        <w:rStyle w:val="14pt1"/>
                        <w:color w:val="000000"/>
                      </w:rPr>
                      <w:t xml:space="preserve">Приложение </w:t>
                    </w:r>
                    <w:r>
                      <w:fldChar w:fldCharType="begin"/>
                    </w:r>
                    <w:r>
                      <w:instrText xml:space="preserve"> PAGE \* MERGEFORMAT </w:instrText>
                    </w:r>
                    <w:r>
                      <w:fldChar w:fldCharType="separate"/>
                    </w:r>
                    <w:r>
                      <w:rPr>
                        <w:rStyle w:val="14pt1"/>
                        <w:color w:val="000000"/>
                      </w:rPr>
                      <w:t>#</w:t>
                    </w:r>
                    <w:r>
                      <w:fldChar w:fldCharType="end"/>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92032" behindDoc="1" locked="0" layoutInCell="1" allowOverlap="1">
              <wp:simplePos x="0" y="0"/>
              <wp:positionH relativeFrom="page">
                <wp:posOffset>3969385</wp:posOffset>
              </wp:positionH>
              <wp:positionV relativeFrom="page">
                <wp:posOffset>494030</wp:posOffset>
              </wp:positionV>
              <wp:extent cx="73025" cy="123190"/>
              <wp:effectExtent l="0" t="0" r="0" b="1905"/>
              <wp:wrapNone/>
              <wp:docPr id="108" name="Надпись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spacing w:line="240" w:lineRule="auto"/>
                          </w:pPr>
                          <w:r>
                            <w:rPr>
                              <w:rStyle w:val="14pt1"/>
                              <w:color w:val="00000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8" o:spid="_x0000_s1087" type="#_x0000_t202" style="position:absolute;margin-left:312.55pt;margin-top:38.9pt;width:5.75pt;height:9.7pt;z-index:-2516244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" filled="f" stroked="f">
              <v:textbox style="mso-fit-shape-to-text:t" inset="0,0,0,0">
                <w:txbxContent>
                  <w:p w:rsidR="00E25014" w:rsidRDefault="00E25014">
                    <w:pPr>
                      <w:pStyle w:val="19"/>
                      <w:shd w:val="clear" w:color="auto" w:fill="auto"/>
                      <w:spacing w:line="240" w:lineRule="auto"/>
                    </w:pPr>
                    <w:r>
                      <w:rPr>
                        <w:rStyle w:val="14pt1"/>
                        <w:color w:val="000000"/>
                      </w:rPr>
                      <w:t>2</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25014" w:rsidRDefault="00E25014" w:rsidP="00CF1B0E">
    <w:pPr>
      <w:pStyle w:val="a5"/>
      <w:ind w:right="360"/>
    </w:pP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rsidP="00CF1B0E">
    <w:pPr>
      <w:pStyle w:val="a5"/>
      <w:ind w:right="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5906770</wp:posOffset>
              </wp:positionH>
              <wp:positionV relativeFrom="page">
                <wp:posOffset>457835</wp:posOffset>
              </wp:positionV>
              <wp:extent cx="1074420" cy="155575"/>
              <wp:effectExtent l="1270" t="635" r="635" b="0"/>
              <wp:wrapNone/>
              <wp:docPr id="137" name="Надпись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spacing w:line="240" w:lineRule="auto"/>
                          </w:pPr>
                          <w:r>
                            <w:rPr>
                              <w:rStyle w:val="14pt"/>
                              <w:color w:val="000000"/>
                            </w:rPr>
                            <w:t xml:space="preserve">Приложение </w:t>
                          </w:r>
                          <w:r>
                            <w:fldChar w:fldCharType="begin"/>
                          </w:r>
                          <w:r>
                            <w:instrText xml:space="preserve"> PAGE \* MERGEFORMAT </w:instrText>
                          </w:r>
                          <w:r>
                            <w:fldChar w:fldCharType="separate"/>
                          </w:r>
                          <w:r>
                            <w:rPr>
                              <w:rStyle w:val="14pt"/>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7" o:spid="_x0000_s1058" type="#_x0000_t202" style="position:absolute;margin-left:465.1pt;margin-top:36.05pt;width:84.6pt;height:12.2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" filled="f" stroked="f">
              <v:textbox style="mso-fit-shape-to-text:t" inset="0,0,0,0">
                <w:txbxContent>
                  <w:p w:rsidR="00E25014" w:rsidRDefault="00E25014">
                    <w:pPr>
                      <w:pStyle w:val="19"/>
                      <w:shd w:val="clear" w:color="auto" w:fill="auto"/>
                      <w:spacing w:line="240" w:lineRule="auto"/>
                    </w:pPr>
                    <w:r>
                      <w:rPr>
                        <w:rStyle w:val="14pt"/>
                        <w:color w:val="000000"/>
                      </w:rPr>
                      <w:t xml:space="preserve">Приложение </w:t>
                    </w:r>
                    <w:r>
                      <w:fldChar w:fldCharType="begin"/>
                    </w:r>
                    <w:r>
                      <w:instrText xml:space="preserve"> PAGE \* MERGEFORMAT </w:instrText>
                    </w:r>
                    <w:r>
                      <w:fldChar w:fldCharType="separate"/>
                    </w:r>
                    <w:r>
                      <w:rPr>
                        <w:rStyle w:val="14pt"/>
                        <w:color w:val="000000"/>
                      </w:rPr>
                      <w:t>#</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5801995</wp:posOffset>
              </wp:positionH>
              <wp:positionV relativeFrom="page">
                <wp:posOffset>487045</wp:posOffset>
              </wp:positionV>
              <wp:extent cx="1083310" cy="153035"/>
              <wp:effectExtent l="1270" t="1270" r="1270" b="0"/>
              <wp:wrapNone/>
              <wp:docPr id="135" name="Надпись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spacing w:line="240" w:lineRule="auto"/>
                          </w:pPr>
                          <w:r>
                            <w:rPr>
                              <w:rStyle w:val="14pt"/>
                              <w:color w:val="000000"/>
                            </w:rPr>
                            <w:t xml:space="preserve">Приложение </w:t>
                          </w:r>
                          <w:r>
                            <w:fldChar w:fldCharType="begin"/>
                          </w:r>
                          <w:r>
                            <w:instrText xml:space="preserve"> PAGE \* MERGEFORMAT </w:instrText>
                          </w:r>
                          <w:r>
                            <w:fldChar w:fldCharType="separate"/>
                          </w:r>
                          <w:r w:rsidRPr="00A0678B">
                            <w:rPr>
                              <w:rStyle w:val="14pt"/>
                              <w:noProof/>
                              <w:color w:val="000000"/>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5" o:spid="_x0000_s1060" type="#_x0000_t202" style="position:absolute;margin-left:456.85pt;margin-top:38.35pt;width:85.3pt;height:12.0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" filled="f" stroked="f">
              <v:textbox style="mso-fit-shape-to-text:t" inset="0,0,0,0">
                <w:txbxContent>
                  <w:p w:rsidR="00E25014" w:rsidRDefault="00E25014">
                    <w:pPr>
                      <w:pStyle w:val="19"/>
                      <w:shd w:val="clear" w:color="auto" w:fill="auto"/>
                      <w:spacing w:line="240" w:lineRule="auto"/>
                    </w:pPr>
                    <w:r>
                      <w:rPr>
                        <w:rStyle w:val="14pt"/>
                        <w:color w:val="000000"/>
                      </w:rPr>
                      <w:t xml:space="preserve">Приложение </w:t>
                    </w:r>
                    <w:r>
                      <w:fldChar w:fldCharType="begin"/>
                    </w:r>
                    <w:r>
                      <w:instrText xml:space="preserve"> PAGE \* MERGEFORMAT </w:instrText>
                    </w:r>
                    <w:r>
                      <w:fldChar w:fldCharType="separate"/>
                    </w:r>
                    <w:r w:rsidRPr="00A0678B">
                      <w:rPr>
                        <w:rStyle w:val="14pt"/>
                        <w:noProof/>
                        <w:color w:val="000000"/>
                      </w:rPr>
                      <w:t>4</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14" w:rsidRDefault="00E25014">
    <w:pPr>
      <w:rPr>
        <w:sz w:val="2"/>
        <w:szCs w:val="2"/>
      </w:rPr>
    </w:pPr>
    <w:r>
      <w:rPr>
        <w:noProof/>
      </w:rPr>
      <mc:AlternateContent>
        <mc:Choice Requires="wps">
          <w:drawing>
            <wp:anchor distT="0" distB="0" distL="63500" distR="63500" simplePos="0" relativeHeight="251668480" behindDoc="1" locked="0" layoutInCell="1" allowOverlap="1">
              <wp:simplePos x="0" y="0"/>
              <wp:positionH relativeFrom="page">
                <wp:posOffset>3970655</wp:posOffset>
              </wp:positionH>
              <wp:positionV relativeFrom="page">
                <wp:posOffset>473075</wp:posOffset>
              </wp:positionV>
              <wp:extent cx="77470" cy="116840"/>
              <wp:effectExtent l="0" t="0" r="0" b="635"/>
              <wp:wrapNone/>
              <wp:docPr id="133" name="Надпись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014" w:rsidRDefault="00E25014">
                          <w:pPr>
                            <w:pStyle w:val="19"/>
                            <w:shd w:val="clear" w:color="auto" w:fill="auto"/>
                            <w:spacing w:line="240" w:lineRule="auto"/>
                          </w:pPr>
                          <w:r>
                            <w:rPr>
                              <w:rStyle w:val="14pt"/>
                              <w:color w:val="00000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3" o:spid="_x0000_s1062" type="#_x0000_t202" style="position:absolute;margin-left:312.65pt;margin-top:37.25pt;width:6.1pt;height:9.2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" filled="f" stroked="f">
              <v:textbox style="mso-fit-shape-to-text:t" inset="0,0,0,0">
                <w:txbxContent>
                  <w:p w:rsidR="00E25014" w:rsidRDefault="00E25014">
                    <w:pPr>
                      <w:pStyle w:val="19"/>
                      <w:shd w:val="clear" w:color="auto" w:fill="auto"/>
                      <w:spacing w:line="240" w:lineRule="auto"/>
                    </w:pPr>
                    <w:r>
                      <w:rPr>
                        <w:rStyle w:val="14pt"/>
                        <w:color w:val="000000"/>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34E455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9"/>
    <w:multiLevelType w:val="multilevel"/>
    <w:tmpl w:val="09E869B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3"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4"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5"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6"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7"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28F222E"/>
    <w:multiLevelType w:val="hybridMultilevel"/>
    <w:tmpl w:val="19345C9A"/>
    <w:lvl w:ilvl="0" w:tplc="63D0856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90C0C65"/>
    <w:multiLevelType w:val="multilevel"/>
    <w:tmpl w:val="6D327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9ED5511"/>
    <w:multiLevelType w:val="hybridMultilevel"/>
    <w:tmpl w:val="FE2EBF80"/>
    <w:lvl w:ilvl="0" w:tplc="81283BAE">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105E56"/>
    <w:multiLevelType w:val="multilevel"/>
    <w:tmpl w:val="A06E306E"/>
    <w:lvl w:ilvl="0">
      <w:start w:val="1"/>
      <w:numFmt w:val="decimal"/>
      <w:lvlText w:val="%1."/>
      <w:lvlJc w:val="left"/>
      <w:pPr>
        <w:ind w:left="720" w:hanging="360"/>
      </w:pPr>
      <w:rPr>
        <w:rFonts w:hint="default"/>
        <w:color w:val="000000"/>
      </w:rPr>
    </w:lvl>
    <w:lvl w:ilvl="1">
      <w:start w:val="5"/>
      <w:numFmt w:val="decimal"/>
      <w:isLgl/>
      <w:lvlText w:val="%1.%2."/>
      <w:lvlJc w:val="left"/>
      <w:pPr>
        <w:ind w:left="1410"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890"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630" w:hanging="1440"/>
      </w:pPr>
      <w:rPr>
        <w:rFonts w:hint="default"/>
      </w:rPr>
    </w:lvl>
    <w:lvl w:ilvl="8">
      <w:start w:val="1"/>
      <w:numFmt w:val="decimal"/>
      <w:isLgl/>
      <w:lvlText w:val="%1.%2.%3.%4.%5.%6.%7.%8.%9."/>
      <w:lvlJc w:val="left"/>
      <w:pPr>
        <w:ind w:left="7680" w:hanging="1800"/>
      </w:pPr>
      <w:rPr>
        <w:rFonts w:hint="default"/>
      </w:rPr>
    </w:lvl>
  </w:abstractNum>
  <w:abstractNum w:abstractNumId="13" w15:restartNumberingAfterBreak="0">
    <w:nsid w:val="387D4F4F"/>
    <w:multiLevelType w:val="multilevel"/>
    <w:tmpl w:val="81C01956"/>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4" w15:restartNumberingAfterBreak="0">
    <w:nsid w:val="39E2582C"/>
    <w:multiLevelType w:val="multilevel"/>
    <w:tmpl w:val="69960F0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47CB6A3E"/>
    <w:multiLevelType w:val="hybridMultilevel"/>
    <w:tmpl w:val="675CAE46"/>
    <w:lvl w:ilvl="0" w:tplc="0419000F">
      <w:start w:val="1"/>
      <w:numFmt w:val="decimal"/>
      <w:lvlText w:val="%1."/>
      <w:lvlJc w:val="left"/>
      <w:pPr>
        <w:ind w:left="900" w:hanging="360"/>
      </w:pPr>
    </w:lvl>
    <w:lvl w:ilvl="1" w:tplc="20BC3EF8">
      <w:start w:val="1"/>
      <w:numFmt w:val="decimal"/>
      <w:lvlText w:val="%2)"/>
      <w:lvlJc w:val="left"/>
      <w:pPr>
        <w:ind w:left="2115" w:hanging="10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2D62EA"/>
    <w:multiLevelType w:val="hybridMultilevel"/>
    <w:tmpl w:val="CD385E04"/>
    <w:lvl w:ilvl="0" w:tplc="0419000F">
      <w:start w:val="1"/>
      <w:numFmt w:val="decimal"/>
      <w:lvlText w:val="%1."/>
      <w:lvlJc w:val="left"/>
      <w:pPr>
        <w:ind w:left="720" w:hanging="360"/>
      </w:pPr>
    </w:lvl>
    <w:lvl w:ilvl="1" w:tplc="0419000F">
      <w:start w:val="1"/>
      <w:numFmt w:val="decimal"/>
      <w:lvlText w:val="%2."/>
      <w:lvlJc w:val="left"/>
      <w:pPr>
        <w:ind w:left="2170" w:hanging="10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D663E4"/>
    <w:multiLevelType w:val="hybridMultilevel"/>
    <w:tmpl w:val="22CA1F5A"/>
    <w:lvl w:ilvl="0" w:tplc="470E583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3BC1E01"/>
    <w:multiLevelType w:val="hybridMultilevel"/>
    <w:tmpl w:val="7552477C"/>
    <w:lvl w:ilvl="0" w:tplc="D91A649C">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4937CD"/>
    <w:multiLevelType w:val="multilevel"/>
    <w:tmpl w:val="AE42C0FE"/>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0" w15:restartNumberingAfterBreak="0">
    <w:nsid w:val="613C076E"/>
    <w:multiLevelType w:val="multilevel"/>
    <w:tmpl w:val="69960F0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63730F5C"/>
    <w:multiLevelType w:val="hybridMultilevel"/>
    <w:tmpl w:val="521C8AA8"/>
    <w:lvl w:ilvl="0" w:tplc="B5CE58F4">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3B03ED"/>
    <w:multiLevelType w:val="hybridMultilevel"/>
    <w:tmpl w:val="A0E6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3B66AF"/>
    <w:multiLevelType w:val="hybridMultilevel"/>
    <w:tmpl w:val="D2583174"/>
    <w:lvl w:ilvl="0" w:tplc="F498FAB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A6C72F5"/>
    <w:multiLevelType w:val="multilevel"/>
    <w:tmpl w:val="AE42C0FE"/>
    <w:lvl w:ilvl="0">
      <w:start w:val="1"/>
      <w:numFmt w:val="decimal"/>
      <w:lvlText w:val="%1."/>
      <w:lvlJc w:val="left"/>
      <w:pPr>
        <w:ind w:left="1410" w:hanging="360"/>
      </w:pPr>
      <w:rPr>
        <w:rFonts w:hint="default"/>
      </w:rPr>
    </w:lvl>
    <w:lvl w:ilvl="1">
      <w:start w:val="1"/>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25" w15:restartNumberingAfterBreak="0">
    <w:nsid w:val="77DC749B"/>
    <w:multiLevelType w:val="hybridMultilevel"/>
    <w:tmpl w:val="1BEEE544"/>
    <w:lvl w:ilvl="0" w:tplc="E32EF592">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F55A84"/>
    <w:multiLevelType w:val="multilevel"/>
    <w:tmpl w:val="9E86E3D2"/>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0"/>
  </w:num>
  <w:num w:numId="4">
    <w:abstractNumId w:val="19"/>
  </w:num>
  <w:num w:numId="5">
    <w:abstractNumId w:val="9"/>
  </w:num>
  <w:num w:numId="6">
    <w:abstractNumId w:val="26"/>
  </w:num>
  <w:num w:numId="7">
    <w:abstractNumId w:val="17"/>
  </w:num>
  <w:num w:numId="8">
    <w:abstractNumId w:val="13"/>
  </w:num>
  <w:num w:numId="9">
    <w:abstractNumId w:val="0"/>
  </w:num>
  <w:num w:numId="10">
    <w:abstractNumId w:val="1"/>
  </w:num>
  <w:num w:numId="11">
    <w:abstractNumId w:val="2"/>
  </w:num>
  <w:num w:numId="12">
    <w:abstractNumId w:val="3"/>
  </w:num>
  <w:num w:numId="13">
    <w:abstractNumId w:val="4"/>
  </w:num>
  <w:num w:numId="14">
    <w:abstractNumId w:val="5"/>
  </w:num>
  <w:num w:numId="15">
    <w:abstractNumId w:val="18"/>
  </w:num>
  <w:num w:numId="16">
    <w:abstractNumId w:val="21"/>
  </w:num>
  <w:num w:numId="17">
    <w:abstractNumId w:val="25"/>
  </w:num>
  <w:num w:numId="18">
    <w:abstractNumId w:val="12"/>
  </w:num>
  <w:num w:numId="19">
    <w:abstractNumId w:val="23"/>
  </w:num>
  <w:num w:numId="20">
    <w:abstractNumId w:val="8"/>
  </w:num>
  <w:num w:numId="21">
    <w:abstractNumId w:val="20"/>
  </w:num>
  <w:num w:numId="22">
    <w:abstractNumId w:val="16"/>
  </w:num>
  <w:num w:numId="23">
    <w:abstractNumId w:val="15"/>
  </w:num>
  <w:num w:numId="24">
    <w:abstractNumId w:val="22"/>
  </w:num>
  <w:num w:numId="25">
    <w:abstractNumId w:val="11"/>
  </w:num>
  <w:num w:numId="26">
    <w:abstractNumId w:val="24"/>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5C8A"/>
    <w:rsid w:val="00027B43"/>
    <w:rsid w:val="0003358C"/>
    <w:rsid w:val="00034D89"/>
    <w:rsid w:val="0003515D"/>
    <w:rsid w:val="000371B4"/>
    <w:rsid w:val="0004139C"/>
    <w:rsid w:val="00042466"/>
    <w:rsid w:val="00043A6B"/>
    <w:rsid w:val="00044294"/>
    <w:rsid w:val="000448E2"/>
    <w:rsid w:val="000463DC"/>
    <w:rsid w:val="00046747"/>
    <w:rsid w:val="00056D24"/>
    <w:rsid w:val="00057864"/>
    <w:rsid w:val="000659A5"/>
    <w:rsid w:val="0006665F"/>
    <w:rsid w:val="000678C7"/>
    <w:rsid w:val="000704F4"/>
    <w:rsid w:val="000712BA"/>
    <w:rsid w:val="00074AFF"/>
    <w:rsid w:val="00077160"/>
    <w:rsid w:val="00081359"/>
    <w:rsid w:val="00081EF4"/>
    <w:rsid w:val="0008680E"/>
    <w:rsid w:val="00086B0A"/>
    <w:rsid w:val="00090A04"/>
    <w:rsid w:val="00091F1D"/>
    <w:rsid w:val="00093BE3"/>
    <w:rsid w:val="000953A8"/>
    <w:rsid w:val="00096193"/>
    <w:rsid w:val="000A3C95"/>
    <w:rsid w:val="000A3E89"/>
    <w:rsid w:val="000A50FB"/>
    <w:rsid w:val="000A64AA"/>
    <w:rsid w:val="000B13B3"/>
    <w:rsid w:val="000B2996"/>
    <w:rsid w:val="000B4D36"/>
    <w:rsid w:val="000B553F"/>
    <w:rsid w:val="000B6833"/>
    <w:rsid w:val="000B6858"/>
    <w:rsid w:val="000C0AC8"/>
    <w:rsid w:val="000C3ECB"/>
    <w:rsid w:val="000C40DA"/>
    <w:rsid w:val="000C5EF4"/>
    <w:rsid w:val="000C7956"/>
    <w:rsid w:val="000D188C"/>
    <w:rsid w:val="000E31EF"/>
    <w:rsid w:val="000E330E"/>
    <w:rsid w:val="000E588B"/>
    <w:rsid w:val="000F05E7"/>
    <w:rsid w:val="000F26E5"/>
    <w:rsid w:val="001029E0"/>
    <w:rsid w:val="001052EB"/>
    <w:rsid w:val="001053AD"/>
    <w:rsid w:val="00106735"/>
    <w:rsid w:val="00111A21"/>
    <w:rsid w:val="00113382"/>
    <w:rsid w:val="00114A4E"/>
    <w:rsid w:val="00114C1E"/>
    <w:rsid w:val="00115E31"/>
    <w:rsid w:val="001228D9"/>
    <w:rsid w:val="00122AFF"/>
    <w:rsid w:val="00123792"/>
    <w:rsid w:val="00124743"/>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2CB1"/>
    <w:rsid w:val="001737B3"/>
    <w:rsid w:val="001777FE"/>
    <w:rsid w:val="00180122"/>
    <w:rsid w:val="001810FB"/>
    <w:rsid w:val="0018168D"/>
    <w:rsid w:val="00182432"/>
    <w:rsid w:val="001827F1"/>
    <w:rsid w:val="00182968"/>
    <w:rsid w:val="00182AC1"/>
    <w:rsid w:val="00183279"/>
    <w:rsid w:val="00193892"/>
    <w:rsid w:val="001A0A73"/>
    <w:rsid w:val="001A3050"/>
    <w:rsid w:val="001A463D"/>
    <w:rsid w:val="001B0614"/>
    <w:rsid w:val="001B0E8B"/>
    <w:rsid w:val="001B12A5"/>
    <w:rsid w:val="001B1EC9"/>
    <w:rsid w:val="001B3CF9"/>
    <w:rsid w:val="001B4F91"/>
    <w:rsid w:val="001B6AAC"/>
    <w:rsid w:val="001B6C40"/>
    <w:rsid w:val="001C2456"/>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16E69"/>
    <w:rsid w:val="00224BDB"/>
    <w:rsid w:val="00237D13"/>
    <w:rsid w:val="002424A6"/>
    <w:rsid w:val="002432A3"/>
    <w:rsid w:val="002476FA"/>
    <w:rsid w:val="00252EC5"/>
    <w:rsid w:val="00255146"/>
    <w:rsid w:val="00260537"/>
    <w:rsid w:val="00260C24"/>
    <w:rsid w:val="00260F4F"/>
    <w:rsid w:val="00263FC7"/>
    <w:rsid w:val="00265041"/>
    <w:rsid w:val="00265DD1"/>
    <w:rsid w:val="002666AD"/>
    <w:rsid w:val="00267213"/>
    <w:rsid w:val="002717DB"/>
    <w:rsid w:val="00271B51"/>
    <w:rsid w:val="0027538B"/>
    <w:rsid w:val="0028182F"/>
    <w:rsid w:val="00282977"/>
    <w:rsid w:val="002874FC"/>
    <w:rsid w:val="002942B0"/>
    <w:rsid w:val="00294C82"/>
    <w:rsid w:val="002967A1"/>
    <w:rsid w:val="002A00BB"/>
    <w:rsid w:val="002A1E75"/>
    <w:rsid w:val="002B0D8C"/>
    <w:rsid w:val="002B10B1"/>
    <w:rsid w:val="002B1E60"/>
    <w:rsid w:val="002B31CF"/>
    <w:rsid w:val="002B4A00"/>
    <w:rsid w:val="002B799F"/>
    <w:rsid w:val="002C28F0"/>
    <w:rsid w:val="002C33AF"/>
    <w:rsid w:val="002C437F"/>
    <w:rsid w:val="002D5674"/>
    <w:rsid w:val="002D71A9"/>
    <w:rsid w:val="002D7323"/>
    <w:rsid w:val="002E2093"/>
    <w:rsid w:val="002E35E9"/>
    <w:rsid w:val="002E3AA3"/>
    <w:rsid w:val="002F25E5"/>
    <w:rsid w:val="002F3ADD"/>
    <w:rsid w:val="002F3D0A"/>
    <w:rsid w:val="002F70FE"/>
    <w:rsid w:val="003013F8"/>
    <w:rsid w:val="00306E57"/>
    <w:rsid w:val="003134EC"/>
    <w:rsid w:val="00314085"/>
    <w:rsid w:val="00317175"/>
    <w:rsid w:val="003174C7"/>
    <w:rsid w:val="00317C86"/>
    <w:rsid w:val="00317DD0"/>
    <w:rsid w:val="003200AA"/>
    <w:rsid w:val="00321B69"/>
    <w:rsid w:val="00326B20"/>
    <w:rsid w:val="00342A18"/>
    <w:rsid w:val="003459FC"/>
    <w:rsid w:val="003466D4"/>
    <w:rsid w:val="00355C69"/>
    <w:rsid w:val="00361EC2"/>
    <w:rsid w:val="00365E56"/>
    <w:rsid w:val="00366496"/>
    <w:rsid w:val="00366DB1"/>
    <w:rsid w:val="00367A01"/>
    <w:rsid w:val="00367B25"/>
    <w:rsid w:val="003732EA"/>
    <w:rsid w:val="003740C7"/>
    <w:rsid w:val="00377A82"/>
    <w:rsid w:val="00377E6D"/>
    <w:rsid w:val="00377F58"/>
    <w:rsid w:val="00377F79"/>
    <w:rsid w:val="00380210"/>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C686C"/>
    <w:rsid w:val="003D42D0"/>
    <w:rsid w:val="003D44DF"/>
    <w:rsid w:val="003D4A08"/>
    <w:rsid w:val="003D78E9"/>
    <w:rsid w:val="003E02C3"/>
    <w:rsid w:val="003E15F2"/>
    <w:rsid w:val="003E617D"/>
    <w:rsid w:val="003F0501"/>
    <w:rsid w:val="003F1B9E"/>
    <w:rsid w:val="003F3D68"/>
    <w:rsid w:val="003F3DA0"/>
    <w:rsid w:val="003F5E71"/>
    <w:rsid w:val="003F6A98"/>
    <w:rsid w:val="003F70AD"/>
    <w:rsid w:val="003F765D"/>
    <w:rsid w:val="003F7DB4"/>
    <w:rsid w:val="00400094"/>
    <w:rsid w:val="004066BC"/>
    <w:rsid w:val="004068E4"/>
    <w:rsid w:val="004127F8"/>
    <w:rsid w:val="00413612"/>
    <w:rsid w:val="00413842"/>
    <w:rsid w:val="0041457A"/>
    <w:rsid w:val="00414814"/>
    <w:rsid w:val="0041560E"/>
    <w:rsid w:val="0041794A"/>
    <w:rsid w:val="004205CA"/>
    <w:rsid w:val="00420DEA"/>
    <w:rsid w:val="00423AF3"/>
    <w:rsid w:val="004246F2"/>
    <w:rsid w:val="00431071"/>
    <w:rsid w:val="00431128"/>
    <w:rsid w:val="0043284C"/>
    <w:rsid w:val="00442B3B"/>
    <w:rsid w:val="00444A5A"/>
    <w:rsid w:val="00446B8B"/>
    <w:rsid w:val="00454F91"/>
    <w:rsid w:val="00456726"/>
    <w:rsid w:val="004570E4"/>
    <w:rsid w:val="004577B0"/>
    <w:rsid w:val="004637AD"/>
    <w:rsid w:val="004655B9"/>
    <w:rsid w:val="004736DE"/>
    <w:rsid w:val="00481D29"/>
    <w:rsid w:val="00483204"/>
    <w:rsid w:val="00484523"/>
    <w:rsid w:val="00485122"/>
    <w:rsid w:val="004934C2"/>
    <w:rsid w:val="00495CBB"/>
    <w:rsid w:val="004A0B4E"/>
    <w:rsid w:val="004A110A"/>
    <w:rsid w:val="004A5594"/>
    <w:rsid w:val="004A71E5"/>
    <w:rsid w:val="004A7FBC"/>
    <w:rsid w:val="004B3771"/>
    <w:rsid w:val="004B42DC"/>
    <w:rsid w:val="004C0A3D"/>
    <w:rsid w:val="004C1DE3"/>
    <w:rsid w:val="004C4228"/>
    <w:rsid w:val="004C6C34"/>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3E52"/>
    <w:rsid w:val="0052411F"/>
    <w:rsid w:val="00524A5B"/>
    <w:rsid w:val="005254CA"/>
    <w:rsid w:val="00526627"/>
    <w:rsid w:val="005311A8"/>
    <w:rsid w:val="00534CD8"/>
    <w:rsid w:val="005351EE"/>
    <w:rsid w:val="00537395"/>
    <w:rsid w:val="00537ECD"/>
    <w:rsid w:val="00541090"/>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B7E36"/>
    <w:rsid w:val="005C38EC"/>
    <w:rsid w:val="005C4F43"/>
    <w:rsid w:val="005C71D7"/>
    <w:rsid w:val="005C7B95"/>
    <w:rsid w:val="005D2E7B"/>
    <w:rsid w:val="005D3336"/>
    <w:rsid w:val="005E01C5"/>
    <w:rsid w:val="005E0B65"/>
    <w:rsid w:val="005E3209"/>
    <w:rsid w:val="005E32E0"/>
    <w:rsid w:val="005E655C"/>
    <w:rsid w:val="005E67A5"/>
    <w:rsid w:val="005F027E"/>
    <w:rsid w:val="005F27E4"/>
    <w:rsid w:val="005F3D3E"/>
    <w:rsid w:val="005F7712"/>
    <w:rsid w:val="00603457"/>
    <w:rsid w:val="00603D2A"/>
    <w:rsid w:val="006067E5"/>
    <w:rsid w:val="006113F5"/>
    <w:rsid w:val="00612E2F"/>
    <w:rsid w:val="006141F9"/>
    <w:rsid w:val="00617879"/>
    <w:rsid w:val="006266FB"/>
    <w:rsid w:val="00631289"/>
    <w:rsid w:val="00631954"/>
    <w:rsid w:val="006404C9"/>
    <w:rsid w:val="00640D95"/>
    <w:rsid w:val="0064690E"/>
    <w:rsid w:val="00647159"/>
    <w:rsid w:val="00650A34"/>
    <w:rsid w:val="00651F1F"/>
    <w:rsid w:val="006523F0"/>
    <w:rsid w:val="0065400A"/>
    <w:rsid w:val="00655D3A"/>
    <w:rsid w:val="00660C7A"/>
    <w:rsid w:val="00661AEB"/>
    <w:rsid w:val="006674CC"/>
    <w:rsid w:val="006714E6"/>
    <w:rsid w:val="00671E57"/>
    <w:rsid w:val="00673CCB"/>
    <w:rsid w:val="006767BC"/>
    <w:rsid w:val="00681E97"/>
    <w:rsid w:val="006843D0"/>
    <w:rsid w:val="00684AEC"/>
    <w:rsid w:val="0068515B"/>
    <w:rsid w:val="0068523C"/>
    <w:rsid w:val="00685D72"/>
    <w:rsid w:val="006873E5"/>
    <w:rsid w:val="00687ED9"/>
    <w:rsid w:val="00692E21"/>
    <w:rsid w:val="006959BE"/>
    <w:rsid w:val="00697C60"/>
    <w:rsid w:val="006A0EB6"/>
    <w:rsid w:val="006A54EF"/>
    <w:rsid w:val="006A6728"/>
    <w:rsid w:val="006B34A1"/>
    <w:rsid w:val="006B35C6"/>
    <w:rsid w:val="006B47E6"/>
    <w:rsid w:val="006B4967"/>
    <w:rsid w:val="006B5FE6"/>
    <w:rsid w:val="006C0DF2"/>
    <w:rsid w:val="006C2D33"/>
    <w:rsid w:val="006C3116"/>
    <w:rsid w:val="006C4CDC"/>
    <w:rsid w:val="006C5FD9"/>
    <w:rsid w:val="006D03A6"/>
    <w:rsid w:val="006D09DB"/>
    <w:rsid w:val="006D6609"/>
    <w:rsid w:val="006E5EC3"/>
    <w:rsid w:val="006E7519"/>
    <w:rsid w:val="006E79D6"/>
    <w:rsid w:val="006F13B3"/>
    <w:rsid w:val="006F22CC"/>
    <w:rsid w:val="006F247F"/>
    <w:rsid w:val="006F24F5"/>
    <w:rsid w:val="006F587B"/>
    <w:rsid w:val="006F666C"/>
    <w:rsid w:val="006F6F94"/>
    <w:rsid w:val="006F7E47"/>
    <w:rsid w:val="0070065D"/>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BDE"/>
    <w:rsid w:val="007521D9"/>
    <w:rsid w:val="00753EA9"/>
    <w:rsid w:val="00754069"/>
    <w:rsid w:val="007556C5"/>
    <w:rsid w:val="00756696"/>
    <w:rsid w:val="00757E75"/>
    <w:rsid w:val="00761C25"/>
    <w:rsid w:val="007736F5"/>
    <w:rsid w:val="00773EE6"/>
    <w:rsid w:val="00775FC5"/>
    <w:rsid w:val="00776074"/>
    <w:rsid w:val="00793C10"/>
    <w:rsid w:val="007944B3"/>
    <w:rsid w:val="0079495D"/>
    <w:rsid w:val="007A1708"/>
    <w:rsid w:val="007A1F44"/>
    <w:rsid w:val="007A3742"/>
    <w:rsid w:val="007A3DD0"/>
    <w:rsid w:val="007A4C64"/>
    <w:rsid w:val="007A4CD6"/>
    <w:rsid w:val="007A631A"/>
    <w:rsid w:val="007B1B2C"/>
    <w:rsid w:val="007B20FF"/>
    <w:rsid w:val="007B3F9D"/>
    <w:rsid w:val="007C1757"/>
    <w:rsid w:val="007D320E"/>
    <w:rsid w:val="007D4BCB"/>
    <w:rsid w:val="007D56F2"/>
    <w:rsid w:val="007E295D"/>
    <w:rsid w:val="007F1DB1"/>
    <w:rsid w:val="007F215D"/>
    <w:rsid w:val="007F4C0E"/>
    <w:rsid w:val="00800AD7"/>
    <w:rsid w:val="0081508A"/>
    <w:rsid w:val="00822688"/>
    <w:rsid w:val="008260C2"/>
    <w:rsid w:val="00831EAA"/>
    <w:rsid w:val="00832974"/>
    <w:rsid w:val="00843DE2"/>
    <w:rsid w:val="008533FF"/>
    <w:rsid w:val="00854FEC"/>
    <w:rsid w:val="008557EB"/>
    <w:rsid w:val="00855835"/>
    <w:rsid w:val="008617B8"/>
    <w:rsid w:val="008642E8"/>
    <w:rsid w:val="00864AE4"/>
    <w:rsid w:val="00867404"/>
    <w:rsid w:val="00867845"/>
    <w:rsid w:val="008776E6"/>
    <w:rsid w:val="008806A3"/>
    <w:rsid w:val="00884EEC"/>
    <w:rsid w:val="008876BC"/>
    <w:rsid w:val="00887F87"/>
    <w:rsid w:val="008908DA"/>
    <w:rsid w:val="00891802"/>
    <w:rsid w:val="00892D30"/>
    <w:rsid w:val="008A3305"/>
    <w:rsid w:val="008A44E7"/>
    <w:rsid w:val="008A5197"/>
    <w:rsid w:val="008A5B64"/>
    <w:rsid w:val="008B02DD"/>
    <w:rsid w:val="008B0898"/>
    <w:rsid w:val="008B7037"/>
    <w:rsid w:val="008C09B4"/>
    <w:rsid w:val="008C0D0B"/>
    <w:rsid w:val="008C7091"/>
    <w:rsid w:val="008C7DF5"/>
    <w:rsid w:val="008D00D5"/>
    <w:rsid w:val="008D343C"/>
    <w:rsid w:val="008D4EEF"/>
    <w:rsid w:val="008D58AE"/>
    <w:rsid w:val="008E06A9"/>
    <w:rsid w:val="008E17EF"/>
    <w:rsid w:val="008E3B35"/>
    <w:rsid w:val="008E6D89"/>
    <w:rsid w:val="008E778C"/>
    <w:rsid w:val="008F07A6"/>
    <w:rsid w:val="008F451A"/>
    <w:rsid w:val="008F539C"/>
    <w:rsid w:val="009009E0"/>
    <w:rsid w:val="00901D7B"/>
    <w:rsid w:val="00903C02"/>
    <w:rsid w:val="00910253"/>
    <w:rsid w:val="00912105"/>
    <w:rsid w:val="009148EE"/>
    <w:rsid w:val="00915921"/>
    <w:rsid w:val="00917615"/>
    <w:rsid w:val="00922B3C"/>
    <w:rsid w:val="00923841"/>
    <w:rsid w:val="00923A5B"/>
    <w:rsid w:val="00923E29"/>
    <w:rsid w:val="009251FC"/>
    <w:rsid w:val="00925A72"/>
    <w:rsid w:val="00925D76"/>
    <w:rsid w:val="009266D5"/>
    <w:rsid w:val="0092780E"/>
    <w:rsid w:val="009312DC"/>
    <w:rsid w:val="00934834"/>
    <w:rsid w:val="00937502"/>
    <w:rsid w:val="00940E6F"/>
    <w:rsid w:val="009417FC"/>
    <w:rsid w:val="00944A3A"/>
    <w:rsid w:val="00944D37"/>
    <w:rsid w:val="00945040"/>
    <w:rsid w:val="009452AE"/>
    <w:rsid w:val="00945E56"/>
    <w:rsid w:val="009463CD"/>
    <w:rsid w:val="00952197"/>
    <w:rsid w:val="00952504"/>
    <w:rsid w:val="0095436C"/>
    <w:rsid w:val="009567DF"/>
    <w:rsid w:val="00956888"/>
    <w:rsid w:val="00965E81"/>
    <w:rsid w:val="00966EB7"/>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B4D4B"/>
    <w:rsid w:val="009C09C3"/>
    <w:rsid w:val="009C1108"/>
    <w:rsid w:val="009C270B"/>
    <w:rsid w:val="009C3C30"/>
    <w:rsid w:val="009C5A46"/>
    <w:rsid w:val="009D21D8"/>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6E78"/>
    <w:rsid w:val="00A07E17"/>
    <w:rsid w:val="00A10202"/>
    <w:rsid w:val="00A12F35"/>
    <w:rsid w:val="00A14926"/>
    <w:rsid w:val="00A2238F"/>
    <w:rsid w:val="00A26410"/>
    <w:rsid w:val="00A267EF"/>
    <w:rsid w:val="00A30466"/>
    <w:rsid w:val="00A35AAD"/>
    <w:rsid w:val="00A3612E"/>
    <w:rsid w:val="00A36CE0"/>
    <w:rsid w:val="00A42ED8"/>
    <w:rsid w:val="00A45885"/>
    <w:rsid w:val="00A52D32"/>
    <w:rsid w:val="00A56475"/>
    <w:rsid w:val="00A57A6F"/>
    <w:rsid w:val="00A57EAA"/>
    <w:rsid w:val="00A66F81"/>
    <w:rsid w:val="00A764F8"/>
    <w:rsid w:val="00A7692C"/>
    <w:rsid w:val="00A7703E"/>
    <w:rsid w:val="00A818F4"/>
    <w:rsid w:val="00A82CD0"/>
    <w:rsid w:val="00A86E4A"/>
    <w:rsid w:val="00A87427"/>
    <w:rsid w:val="00A90F4C"/>
    <w:rsid w:val="00A94380"/>
    <w:rsid w:val="00AA1C25"/>
    <w:rsid w:val="00AA2BB8"/>
    <w:rsid w:val="00AA2CB6"/>
    <w:rsid w:val="00AB0970"/>
    <w:rsid w:val="00AB57ED"/>
    <w:rsid w:val="00AC0D39"/>
    <w:rsid w:val="00AC1754"/>
    <w:rsid w:val="00AC2AA4"/>
    <w:rsid w:val="00AC57BD"/>
    <w:rsid w:val="00AC6A06"/>
    <w:rsid w:val="00AD039E"/>
    <w:rsid w:val="00AD11B3"/>
    <w:rsid w:val="00AD538E"/>
    <w:rsid w:val="00AD764F"/>
    <w:rsid w:val="00AE2D30"/>
    <w:rsid w:val="00AE3C06"/>
    <w:rsid w:val="00AE78D9"/>
    <w:rsid w:val="00AF0EFA"/>
    <w:rsid w:val="00AF3268"/>
    <w:rsid w:val="00AF35A4"/>
    <w:rsid w:val="00AF4507"/>
    <w:rsid w:val="00AF777F"/>
    <w:rsid w:val="00B0063C"/>
    <w:rsid w:val="00B02C3E"/>
    <w:rsid w:val="00B03415"/>
    <w:rsid w:val="00B05649"/>
    <w:rsid w:val="00B079EB"/>
    <w:rsid w:val="00B10D12"/>
    <w:rsid w:val="00B1155E"/>
    <w:rsid w:val="00B14507"/>
    <w:rsid w:val="00B169E9"/>
    <w:rsid w:val="00B17E2E"/>
    <w:rsid w:val="00B20A8F"/>
    <w:rsid w:val="00B210D1"/>
    <w:rsid w:val="00B21B5E"/>
    <w:rsid w:val="00B21D9D"/>
    <w:rsid w:val="00B2283B"/>
    <w:rsid w:val="00B23E08"/>
    <w:rsid w:val="00B26539"/>
    <w:rsid w:val="00B32486"/>
    <w:rsid w:val="00B34D03"/>
    <w:rsid w:val="00B37038"/>
    <w:rsid w:val="00B4011F"/>
    <w:rsid w:val="00B41D61"/>
    <w:rsid w:val="00B50691"/>
    <w:rsid w:val="00B52207"/>
    <w:rsid w:val="00B56E47"/>
    <w:rsid w:val="00B57724"/>
    <w:rsid w:val="00B6049D"/>
    <w:rsid w:val="00B63E55"/>
    <w:rsid w:val="00B65593"/>
    <w:rsid w:val="00B663BB"/>
    <w:rsid w:val="00B66BBE"/>
    <w:rsid w:val="00B670C1"/>
    <w:rsid w:val="00B67C25"/>
    <w:rsid w:val="00B73FC6"/>
    <w:rsid w:val="00B7462B"/>
    <w:rsid w:val="00B7604B"/>
    <w:rsid w:val="00B77B80"/>
    <w:rsid w:val="00B81C13"/>
    <w:rsid w:val="00B85649"/>
    <w:rsid w:val="00B85BF9"/>
    <w:rsid w:val="00B862AE"/>
    <w:rsid w:val="00B87DFE"/>
    <w:rsid w:val="00B87E07"/>
    <w:rsid w:val="00B90C75"/>
    <w:rsid w:val="00B91EAA"/>
    <w:rsid w:val="00B92A77"/>
    <w:rsid w:val="00B94393"/>
    <w:rsid w:val="00B95AA8"/>
    <w:rsid w:val="00B9606D"/>
    <w:rsid w:val="00B9737A"/>
    <w:rsid w:val="00BA0FF8"/>
    <w:rsid w:val="00BA2B54"/>
    <w:rsid w:val="00BA4122"/>
    <w:rsid w:val="00BA44E7"/>
    <w:rsid w:val="00BA6045"/>
    <w:rsid w:val="00BB1AB2"/>
    <w:rsid w:val="00BB4AEE"/>
    <w:rsid w:val="00BC06C6"/>
    <w:rsid w:val="00BC5E21"/>
    <w:rsid w:val="00BD02C3"/>
    <w:rsid w:val="00BD19DB"/>
    <w:rsid w:val="00BD6BA5"/>
    <w:rsid w:val="00BE1887"/>
    <w:rsid w:val="00BE4041"/>
    <w:rsid w:val="00BF1555"/>
    <w:rsid w:val="00BF1575"/>
    <w:rsid w:val="00BF31FB"/>
    <w:rsid w:val="00BF405C"/>
    <w:rsid w:val="00BF6849"/>
    <w:rsid w:val="00BF6EA3"/>
    <w:rsid w:val="00C01943"/>
    <w:rsid w:val="00C01EAE"/>
    <w:rsid w:val="00C02EE8"/>
    <w:rsid w:val="00C04545"/>
    <w:rsid w:val="00C07E57"/>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45FF6"/>
    <w:rsid w:val="00C57CF6"/>
    <w:rsid w:val="00C62F53"/>
    <w:rsid w:val="00C65B2D"/>
    <w:rsid w:val="00C703A5"/>
    <w:rsid w:val="00C70A22"/>
    <w:rsid w:val="00C73B81"/>
    <w:rsid w:val="00C757E4"/>
    <w:rsid w:val="00C8339C"/>
    <w:rsid w:val="00C86CBA"/>
    <w:rsid w:val="00C87F47"/>
    <w:rsid w:val="00C90B5C"/>
    <w:rsid w:val="00C91C32"/>
    <w:rsid w:val="00C924FB"/>
    <w:rsid w:val="00C93FA1"/>
    <w:rsid w:val="00CA09A9"/>
    <w:rsid w:val="00CA102D"/>
    <w:rsid w:val="00CA3D63"/>
    <w:rsid w:val="00CA402A"/>
    <w:rsid w:val="00CA545A"/>
    <w:rsid w:val="00CB7A59"/>
    <w:rsid w:val="00CC028D"/>
    <w:rsid w:val="00CC0B95"/>
    <w:rsid w:val="00CC13C4"/>
    <w:rsid w:val="00CC3985"/>
    <w:rsid w:val="00CD057F"/>
    <w:rsid w:val="00CD29EE"/>
    <w:rsid w:val="00CD350E"/>
    <w:rsid w:val="00CD3514"/>
    <w:rsid w:val="00CD52C8"/>
    <w:rsid w:val="00CD6FE2"/>
    <w:rsid w:val="00CE0F4F"/>
    <w:rsid w:val="00CE2963"/>
    <w:rsid w:val="00CE676D"/>
    <w:rsid w:val="00CF1B0E"/>
    <w:rsid w:val="00CF3F67"/>
    <w:rsid w:val="00D04802"/>
    <w:rsid w:val="00D04A8F"/>
    <w:rsid w:val="00D04EB7"/>
    <w:rsid w:val="00D05CC7"/>
    <w:rsid w:val="00D06766"/>
    <w:rsid w:val="00D071A0"/>
    <w:rsid w:val="00D154BB"/>
    <w:rsid w:val="00D17518"/>
    <w:rsid w:val="00D17AB7"/>
    <w:rsid w:val="00D257EC"/>
    <w:rsid w:val="00D27445"/>
    <w:rsid w:val="00D3289C"/>
    <w:rsid w:val="00D34E8C"/>
    <w:rsid w:val="00D36702"/>
    <w:rsid w:val="00D3692F"/>
    <w:rsid w:val="00D36D1F"/>
    <w:rsid w:val="00D377A9"/>
    <w:rsid w:val="00D4105E"/>
    <w:rsid w:val="00D4458D"/>
    <w:rsid w:val="00D51E84"/>
    <w:rsid w:val="00D616C1"/>
    <w:rsid w:val="00D61B71"/>
    <w:rsid w:val="00D63867"/>
    <w:rsid w:val="00D66AE7"/>
    <w:rsid w:val="00D67C82"/>
    <w:rsid w:val="00D7241D"/>
    <w:rsid w:val="00D76C1C"/>
    <w:rsid w:val="00D8368A"/>
    <w:rsid w:val="00D855BC"/>
    <w:rsid w:val="00D87AB7"/>
    <w:rsid w:val="00D909CC"/>
    <w:rsid w:val="00D90AAD"/>
    <w:rsid w:val="00D91B89"/>
    <w:rsid w:val="00D91C15"/>
    <w:rsid w:val="00D924C1"/>
    <w:rsid w:val="00D94CD8"/>
    <w:rsid w:val="00DA024F"/>
    <w:rsid w:val="00DA047E"/>
    <w:rsid w:val="00DA45DB"/>
    <w:rsid w:val="00DB0530"/>
    <w:rsid w:val="00DB0B3B"/>
    <w:rsid w:val="00DB7243"/>
    <w:rsid w:val="00DC1208"/>
    <w:rsid w:val="00DC28CF"/>
    <w:rsid w:val="00DC49B0"/>
    <w:rsid w:val="00DC49EE"/>
    <w:rsid w:val="00DC4CF0"/>
    <w:rsid w:val="00DC569E"/>
    <w:rsid w:val="00DC7E90"/>
    <w:rsid w:val="00DD552D"/>
    <w:rsid w:val="00DD6314"/>
    <w:rsid w:val="00DD6C2B"/>
    <w:rsid w:val="00DD74E8"/>
    <w:rsid w:val="00DE3F76"/>
    <w:rsid w:val="00DE5113"/>
    <w:rsid w:val="00DE7540"/>
    <w:rsid w:val="00DF0B12"/>
    <w:rsid w:val="00DF291E"/>
    <w:rsid w:val="00DF2AA7"/>
    <w:rsid w:val="00DF6A52"/>
    <w:rsid w:val="00E01C11"/>
    <w:rsid w:val="00E032F7"/>
    <w:rsid w:val="00E04304"/>
    <w:rsid w:val="00E0465F"/>
    <w:rsid w:val="00E04B4D"/>
    <w:rsid w:val="00E1007B"/>
    <w:rsid w:val="00E112F7"/>
    <w:rsid w:val="00E12170"/>
    <w:rsid w:val="00E12187"/>
    <w:rsid w:val="00E1591C"/>
    <w:rsid w:val="00E170DB"/>
    <w:rsid w:val="00E2244C"/>
    <w:rsid w:val="00E25014"/>
    <w:rsid w:val="00E331E7"/>
    <w:rsid w:val="00E35ECD"/>
    <w:rsid w:val="00E37DD5"/>
    <w:rsid w:val="00E4129D"/>
    <w:rsid w:val="00E458AA"/>
    <w:rsid w:val="00E515A2"/>
    <w:rsid w:val="00E51826"/>
    <w:rsid w:val="00E52694"/>
    <w:rsid w:val="00E57090"/>
    <w:rsid w:val="00E5770A"/>
    <w:rsid w:val="00E639EF"/>
    <w:rsid w:val="00E712C2"/>
    <w:rsid w:val="00E72D68"/>
    <w:rsid w:val="00E72DF7"/>
    <w:rsid w:val="00E74B9A"/>
    <w:rsid w:val="00E8449E"/>
    <w:rsid w:val="00E86366"/>
    <w:rsid w:val="00E868C8"/>
    <w:rsid w:val="00E87895"/>
    <w:rsid w:val="00E87E7A"/>
    <w:rsid w:val="00E9110E"/>
    <w:rsid w:val="00E94F10"/>
    <w:rsid w:val="00E9650B"/>
    <w:rsid w:val="00EA219D"/>
    <w:rsid w:val="00EA318B"/>
    <w:rsid w:val="00EA47BB"/>
    <w:rsid w:val="00EA656B"/>
    <w:rsid w:val="00EB03DA"/>
    <w:rsid w:val="00EB2F2F"/>
    <w:rsid w:val="00EB7510"/>
    <w:rsid w:val="00EC1644"/>
    <w:rsid w:val="00EC612F"/>
    <w:rsid w:val="00EC7A51"/>
    <w:rsid w:val="00EC7B49"/>
    <w:rsid w:val="00ED0D51"/>
    <w:rsid w:val="00ED25DF"/>
    <w:rsid w:val="00ED343E"/>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30B9"/>
    <w:rsid w:val="00F21C2B"/>
    <w:rsid w:val="00F24D05"/>
    <w:rsid w:val="00F26F2B"/>
    <w:rsid w:val="00F321DA"/>
    <w:rsid w:val="00F33471"/>
    <w:rsid w:val="00F3473C"/>
    <w:rsid w:val="00F3658C"/>
    <w:rsid w:val="00F36E74"/>
    <w:rsid w:val="00F55CD1"/>
    <w:rsid w:val="00F624D5"/>
    <w:rsid w:val="00F626EF"/>
    <w:rsid w:val="00F63EF5"/>
    <w:rsid w:val="00F67C05"/>
    <w:rsid w:val="00F71B81"/>
    <w:rsid w:val="00F73FD7"/>
    <w:rsid w:val="00F765A4"/>
    <w:rsid w:val="00F768EB"/>
    <w:rsid w:val="00F85375"/>
    <w:rsid w:val="00F936EA"/>
    <w:rsid w:val="00F93ECC"/>
    <w:rsid w:val="00F95415"/>
    <w:rsid w:val="00F95DE4"/>
    <w:rsid w:val="00FA280A"/>
    <w:rsid w:val="00FA6718"/>
    <w:rsid w:val="00FB22B6"/>
    <w:rsid w:val="00FB631A"/>
    <w:rsid w:val="00FB737E"/>
    <w:rsid w:val="00FC0D33"/>
    <w:rsid w:val="00FC1FFB"/>
    <w:rsid w:val="00FC3509"/>
    <w:rsid w:val="00FC4113"/>
    <w:rsid w:val="00FC6FE8"/>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88"/>
    <o:shapelayout v:ext="edit">
      <o:idmap v:ext="edit" data="1"/>
    </o:shapelayout>
  </w:shapeDefaults>
  <w:decimalSymbol w:val=","/>
  <w:listSeparator w:val=";"/>
  <w14:docId w14:val="039C0DC2"/>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uiPriority w:val="99"/>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uiPriority w:val="99"/>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rsid w:val="00994471"/>
    <w:rPr>
      <w:rFonts w:ascii="Segoe UI" w:hAnsi="Segoe UI" w:cs="Segoe UI"/>
      <w:sz w:val="18"/>
      <w:szCs w:val="18"/>
    </w:rPr>
  </w:style>
  <w:style w:type="paragraph" w:styleId="af7">
    <w:name w:val="Balloon Text"/>
    <w:basedOn w:val="a1"/>
    <w:link w:val="af6"/>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uiPriority w:val="99"/>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99"/>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uiPriority w:val="99"/>
    <w:rsid w:val="00413612"/>
    <w:rPr>
      <w:b/>
      <w:bCs/>
      <w:lang w:bidi="ar-SA"/>
    </w:rPr>
  </w:style>
  <w:style w:type="character" w:customStyle="1" w:styleId="41">
    <w:name w:val="Основной текст (4)_"/>
    <w:link w:val="42"/>
    <w:uiPriority w:val="99"/>
    <w:rsid w:val="00413612"/>
    <w:rPr>
      <w:b/>
      <w:bCs/>
      <w:sz w:val="28"/>
      <w:szCs w:val="28"/>
      <w:lang w:bidi="ar-SA"/>
    </w:rPr>
  </w:style>
  <w:style w:type="character" w:customStyle="1" w:styleId="24">
    <w:name w:val="Основной текст (2)"/>
    <w:basedOn w:val="23"/>
    <w:uiPriority w:val="99"/>
    <w:rsid w:val="00413612"/>
    <w:rPr>
      <w:sz w:val="26"/>
      <w:szCs w:val="26"/>
      <w:lang w:bidi="ar-SA"/>
    </w:rPr>
  </w:style>
  <w:style w:type="paragraph" w:customStyle="1" w:styleId="210">
    <w:name w:val="Основной текст (2)1"/>
    <w:basedOn w:val="a1"/>
    <w:link w:val="23"/>
    <w:uiPriority w:val="99"/>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uiPriority w:val="99"/>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uiPriority w:val="99"/>
    <w:locked/>
    <w:rsid w:val="009C270B"/>
    <w:rPr>
      <w:sz w:val="26"/>
      <w:shd w:val="clear" w:color="auto" w:fill="FFFFFF"/>
    </w:rPr>
  </w:style>
  <w:style w:type="paragraph" w:customStyle="1" w:styleId="17">
    <w:name w:val="Основной текст1"/>
    <w:basedOn w:val="a1"/>
    <w:link w:val="affb"/>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character" w:customStyle="1" w:styleId="18">
    <w:name w:val="Основной шрифт абзаца1"/>
    <w:rsid w:val="004C6C34"/>
  </w:style>
  <w:style w:type="table" w:customStyle="1" w:styleId="90">
    <w:name w:val="Сетка таблицы9"/>
    <w:basedOn w:val="a3"/>
    <w:next w:val="a9"/>
    <w:uiPriority w:val="39"/>
    <w:rsid w:val="003F5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8E6D8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Subtitle"/>
    <w:basedOn w:val="a1"/>
    <w:next w:val="a1"/>
    <w:link w:val="afff3"/>
    <w:uiPriority w:val="11"/>
    <w:qFormat/>
    <w:rsid w:val="0031408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3">
    <w:name w:val="Подзаголовок Знак"/>
    <w:basedOn w:val="a2"/>
    <w:link w:val="afff2"/>
    <w:uiPriority w:val="11"/>
    <w:rsid w:val="00314085"/>
    <w:rPr>
      <w:rFonts w:asciiTheme="minorHAnsi" w:eastAsiaTheme="minorEastAsia" w:hAnsiTheme="minorHAnsi" w:cstheme="minorBidi"/>
      <w:color w:val="5A5A5A" w:themeColor="text1" w:themeTint="A5"/>
      <w:spacing w:val="15"/>
      <w:sz w:val="22"/>
      <w:szCs w:val="22"/>
    </w:rPr>
  </w:style>
  <w:style w:type="table" w:customStyle="1" w:styleId="120">
    <w:name w:val="Сетка таблицы12"/>
    <w:basedOn w:val="a3"/>
    <w:next w:val="a9"/>
    <w:uiPriority w:val="39"/>
    <w:rsid w:val="00D61B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4"/>
    <w:uiPriority w:val="99"/>
    <w:semiHidden/>
    <w:unhideWhenUsed/>
    <w:rsid w:val="00B77B80"/>
  </w:style>
  <w:style w:type="character" w:customStyle="1" w:styleId="4Exact">
    <w:name w:val="Основной текст (4) Exact"/>
    <w:uiPriority w:val="99"/>
    <w:rsid w:val="00B77B80"/>
    <w:rPr>
      <w:rFonts w:ascii="Times New Roman" w:hAnsi="Times New Roman" w:cs="Times New Roman"/>
      <w:sz w:val="28"/>
      <w:szCs w:val="28"/>
      <w:u w:val="none"/>
    </w:rPr>
  </w:style>
  <w:style w:type="character" w:customStyle="1" w:styleId="37">
    <w:name w:val="Заголовок №3_"/>
    <w:link w:val="38"/>
    <w:uiPriority w:val="99"/>
    <w:locked/>
    <w:rsid w:val="00B77B80"/>
    <w:rPr>
      <w:rFonts w:ascii="Times New Roman" w:hAnsi="Times New Roman"/>
      <w:b/>
      <w:bCs/>
      <w:spacing w:val="80"/>
      <w:sz w:val="32"/>
      <w:szCs w:val="32"/>
      <w:shd w:val="clear" w:color="auto" w:fill="FFFFFF"/>
    </w:rPr>
  </w:style>
  <w:style w:type="character" w:customStyle="1" w:styleId="43pt">
    <w:name w:val="Основной текст (4) + Интервал 3 pt"/>
    <w:uiPriority w:val="99"/>
    <w:rsid w:val="00B77B80"/>
    <w:rPr>
      <w:rFonts w:ascii="Times New Roman" w:hAnsi="Times New Roman" w:cs="Times New Roman"/>
      <w:spacing w:val="60"/>
      <w:sz w:val="28"/>
      <w:szCs w:val="28"/>
      <w:u w:val="none"/>
    </w:rPr>
  </w:style>
  <w:style w:type="character" w:customStyle="1" w:styleId="afff4">
    <w:name w:val="Колонтитул_"/>
    <w:link w:val="19"/>
    <w:uiPriority w:val="99"/>
    <w:locked/>
    <w:rsid w:val="00B77B80"/>
    <w:rPr>
      <w:rFonts w:ascii="Times New Roman" w:hAnsi="Times New Roman"/>
      <w:sz w:val="16"/>
      <w:szCs w:val="16"/>
      <w:shd w:val="clear" w:color="auto" w:fill="FFFFFF"/>
    </w:rPr>
  </w:style>
  <w:style w:type="character" w:customStyle="1" w:styleId="14pt">
    <w:name w:val="Колонтитул + 14 pt"/>
    <w:uiPriority w:val="99"/>
    <w:rsid w:val="00B77B80"/>
    <w:rPr>
      <w:rFonts w:ascii="Times New Roman" w:hAnsi="Times New Roman" w:cs="Times New Roman"/>
      <w:sz w:val="28"/>
      <w:szCs w:val="28"/>
      <w:u w:val="none"/>
    </w:rPr>
  </w:style>
  <w:style w:type="character" w:customStyle="1" w:styleId="afff5">
    <w:name w:val="Колонтитул"/>
    <w:uiPriority w:val="99"/>
    <w:rsid w:val="00B77B80"/>
  </w:style>
  <w:style w:type="character" w:customStyle="1" w:styleId="52">
    <w:name w:val="Основной текст (5)_"/>
    <w:link w:val="510"/>
    <w:uiPriority w:val="99"/>
    <w:locked/>
    <w:rsid w:val="00B77B80"/>
    <w:rPr>
      <w:rFonts w:ascii="Times New Roman" w:hAnsi="Times New Roman"/>
      <w:sz w:val="22"/>
      <w:szCs w:val="22"/>
      <w:shd w:val="clear" w:color="auto" w:fill="FFFFFF"/>
    </w:rPr>
  </w:style>
  <w:style w:type="character" w:customStyle="1" w:styleId="53">
    <w:name w:val="Основной текст (5)"/>
    <w:uiPriority w:val="99"/>
    <w:rsid w:val="00B77B80"/>
    <w:rPr>
      <w:rFonts w:ascii="Times New Roman" w:hAnsi="Times New Roman" w:cs="Times New Roman"/>
      <w:sz w:val="22"/>
      <w:szCs w:val="22"/>
      <w:u w:val="single"/>
    </w:rPr>
  </w:style>
  <w:style w:type="character" w:customStyle="1" w:styleId="63">
    <w:name w:val="Основной текст (6)_"/>
    <w:link w:val="64"/>
    <w:uiPriority w:val="99"/>
    <w:locked/>
    <w:rsid w:val="00B77B80"/>
    <w:rPr>
      <w:rFonts w:ascii="Times New Roman" w:hAnsi="Times New Roman"/>
      <w:b/>
      <w:bCs/>
      <w:shd w:val="clear" w:color="auto" w:fill="FFFFFF"/>
    </w:rPr>
  </w:style>
  <w:style w:type="character" w:customStyle="1" w:styleId="afff6">
    <w:name w:val="Подпись к таблице_"/>
    <w:link w:val="afff7"/>
    <w:uiPriority w:val="99"/>
    <w:locked/>
    <w:rsid w:val="00B77B80"/>
    <w:rPr>
      <w:rFonts w:ascii="Times New Roman" w:hAnsi="Times New Roman"/>
      <w:sz w:val="22"/>
      <w:szCs w:val="22"/>
      <w:shd w:val="clear" w:color="auto" w:fill="FFFFFF"/>
    </w:rPr>
  </w:style>
  <w:style w:type="character" w:customStyle="1" w:styleId="27">
    <w:name w:val="Подпись к таблице (2)_"/>
    <w:link w:val="28"/>
    <w:uiPriority w:val="99"/>
    <w:locked/>
    <w:rsid w:val="00B77B80"/>
    <w:rPr>
      <w:rFonts w:ascii="Times New Roman" w:hAnsi="Times New Roman"/>
      <w:sz w:val="22"/>
      <w:szCs w:val="22"/>
      <w:shd w:val="clear" w:color="auto" w:fill="FFFFFF"/>
    </w:rPr>
  </w:style>
  <w:style w:type="character" w:customStyle="1" w:styleId="211pt">
    <w:name w:val="Основной текст (2) + 11 pt"/>
    <w:uiPriority w:val="99"/>
    <w:rsid w:val="00B77B80"/>
    <w:rPr>
      <w:rFonts w:ascii="Times New Roman" w:hAnsi="Times New Roman" w:cs="Times New Roman"/>
      <w:sz w:val="22"/>
      <w:szCs w:val="22"/>
      <w:u w:val="none"/>
    </w:rPr>
  </w:style>
  <w:style w:type="character" w:customStyle="1" w:styleId="5Exact">
    <w:name w:val="Основной текст (5) Exact"/>
    <w:uiPriority w:val="99"/>
    <w:rsid w:val="00B77B80"/>
    <w:rPr>
      <w:rFonts w:ascii="Times New Roman" w:hAnsi="Times New Roman" w:cs="Times New Roman"/>
      <w:sz w:val="22"/>
      <w:szCs w:val="22"/>
      <w:u w:val="none"/>
    </w:rPr>
  </w:style>
  <w:style w:type="character" w:customStyle="1" w:styleId="2Exact">
    <w:name w:val="Основной текст (2) Exact"/>
    <w:uiPriority w:val="99"/>
    <w:rsid w:val="00B77B80"/>
    <w:rPr>
      <w:rFonts w:ascii="Times New Roman" w:hAnsi="Times New Roman" w:cs="Times New Roman"/>
      <w:sz w:val="17"/>
      <w:szCs w:val="17"/>
      <w:u w:val="none"/>
    </w:rPr>
  </w:style>
  <w:style w:type="character" w:customStyle="1" w:styleId="111">
    <w:name w:val="Колонтитул + 11"/>
    <w:aliases w:val="5 pt"/>
    <w:uiPriority w:val="99"/>
    <w:rsid w:val="00B77B80"/>
    <w:rPr>
      <w:rFonts w:ascii="Times New Roman" w:hAnsi="Times New Roman" w:cs="Times New Roman"/>
      <w:sz w:val="23"/>
      <w:szCs w:val="23"/>
      <w:u w:val="none"/>
    </w:rPr>
  </w:style>
  <w:style w:type="character" w:customStyle="1" w:styleId="MicrosoftSansSerif">
    <w:name w:val="Колонтитул + Microsoft Sans Serif"/>
    <w:aliases w:val="10,5 pt4"/>
    <w:uiPriority w:val="99"/>
    <w:rsid w:val="00B77B80"/>
    <w:rPr>
      <w:rFonts w:ascii="Microsoft Sans Serif" w:hAnsi="Microsoft Sans Serif" w:cs="Microsoft Sans Serif"/>
      <w:sz w:val="21"/>
      <w:szCs w:val="21"/>
      <w:u w:val="none"/>
    </w:rPr>
  </w:style>
  <w:style w:type="character" w:customStyle="1" w:styleId="72">
    <w:name w:val="Основной текст (7)_"/>
    <w:link w:val="73"/>
    <w:uiPriority w:val="99"/>
    <w:locked/>
    <w:rsid w:val="00B77B80"/>
    <w:rPr>
      <w:rFonts w:ascii="Times New Roman" w:hAnsi="Times New Roman"/>
      <w:sz w:val="21"/>
      <w:szCs w:val="21"/>
      <w:shd w:val="clear" w:color="auto" w:fill="FFFFFF"/>
    </w:rPr>
  </w:style>
  <w:style w:type="character" w:customStyle="1" w:styleId="711pt">
    <w:name w:val="Основной текст (7) + 11 pt"/>
    <w:uiPriority w:val="99"/>
    <w:rsid w:val="00B77B80"/>
    <w:rPr>
      <w:rFonts w:ascii="Times New Roman" w:hAnsi="Times New Roman" w:cs="Times New Roman"/>
      <w:sz w:val="22"/>
      <w:szCs w:val="22"/>
      <w:u w:val="none"/>
    </w:rPr>
  </w:style>
  <w:style w:type="character" w:customStyle="1" w:styleId="82">
    <w:name w:val="Основной текст (8)_"/>
    <w:link w:val="83"/>
    <w:uiPriority w:val="99"/>
    <w:locked/>
    <w:rsid w:val="00B77B80"/>
    <w:rPr>
      <w:rFonts w:ascii="Times New Roman" w:hAnsi="Times New Roman"/>
      <w:sz w:val="21"/>
      <w:szCs w:val="21"/>
      <w:shd w:val="clear" w:color="auto" w:fill="FFFFFF"/>
    </w:rPr>
  </w:style>
  <w:style w:type="character" w:customStyle="1" w:styleId="92">
    <w:name w:val="Основной текст (9)_"/>
    <w:link w:val="93"/>
    <w:uiPriority w:val="99"/>
    <w:locked/>
    <w:rsid w:val="00B77B80"/>
    <w:rPr>
      <w:rFonts w:ascii="Times New Roman" w:hAnsi="Times New Roman"/>
      <w:b/>
      <w:bCs/>
      <w:sz w:val="18"/>
      <w:szCs w:val="18"/>
      <w:shd w:val="clear" w:color="auto" w:fill="FFFFFF"/>
    </w:rPr>
  </w:style>
  <w:style w:type="character" w:customStyle="1" w:styleId="6Exact">
    <w:name w:val="Основной текст (6) Exact"/>
    <w:uiPriority w:val="99"/>
    <w:rsid w:val="00B77B80"/>
    <w:rPr>
      <w:rFonts w:ascii="Times New Roman" w:hAnsi="Times New Roman" w:cs="Times New Roman"/>
      <w:b/>
      <w:bCs/>
      <w:u w:val="none"/>
    </w:rPr>
  </w:style>
  <w:style w:type="character" w:customStyle="1" w:styleId="212pt">
    <w:name w:val="Основной текст (2) + 12 pt"/>
    <w:aliases w:val="Полужирный Exact"/>
    <w:uiPriority w:val="99"/>
    <w:rsid w:val="00B77B80"/>
    <w:rPr>
      <w:rFonts w:ascii="Times New Roman" w:hAnsi="Times New Roman" w:cs="Times New Roman"/>
      <w:b/>
      <w:bCs/>
      <w:sz w:val="24"/>
      <w:szCs w:val="24"/>
      <w:u w:val="none"/>
    </w:rPr>
  </w:style>
  <w:style w:type="character" w:customStyle="1" w:styleId="9Exact">
    <w:name w:val="Основной текст (9) Exact"/>
    <w:uiPriority w:val="99"/>
    <w:rsid w:val="00B77B80"/>
    <w:rPr>
      <w:rFonts w:ascii="Times New Roman" w:hAnsi="Times New Roman" w:cs="Times New Roman"/>
      <w:b/>
      <w:bCs/>
      <w:sz w:val="18"/>
      <w:szCs w:val="18"/>
      <w:u w:val="none"/>
    </w:rPr>
  </w:style>
  <w:style w:type="character" w:customStyle="1" w:styleId="9Exact1">
    <w:name w:val="Основной текст (9) Exact1"/>
    <w:uiPriority w:val="99"/>
    <w:rsid w:val="00B77B80"/>
    <w:rPr>
      <w:rFonts w:ascii="Times New Roman" w:hAnsi="Times New Roman" w:cs="Times New Roman"/>
      <w:b/>
      <w:bCs/>
      <w:sz w:val="18"/>
      <w:szCs w:val="18"/>
      <w:u w:val="single"/>
    </w:rPr>
  </w:style>
  <w:style w:type="character" w:customStyle="1" w:styleId="411pt">
    <w:name w:val="Основной текст (4) + 11 pt"/>
    <w:uiPriority w:val="99"/>
    <w:rsid w:val="00B77B80"/>
    <w:rPr>
      <w:rFonts w:ascii="Times New Roman" w:hAnsi="Times New Roman" w:cs="Times New Roman"/>
      <w:sz w:val="22"/>
      <w:szCs w:val="22"/>
      <w:u w:val="none"/>
    </w:rPr>
  </w:style>
  <w:style w:type="character" w:customStyle="1" w:styleId="101">
    <w:name w:val="Основной текст (10)_"/>
    <w:link w:val="1010"/>
    <w:uiPriority w:val="99"/>
    <w:locked/>
    <w:rsid w:val="00B77B80"/>
    <w:rPr>
      <w:rFonts w:ascii="Times New Roman" w:hAnsi="Times New Roman"/>
      <w:sz w:val="22"/>
      <w:szCs w:val="22"/>
      <w:shd w:val="clear" w:color="auto" w:fill="FFFFFF"/>
    </w:rPr>
  </w:style>
  <w:style w:type="character" w:customStyle="1" w:styleId="102">
    <w:name w:val="Основной текст (10)"/>
    <w:uiPriority w:val="99"/>
    <w:rsid w:val="00B77B80"/>
  </w:style>
  <w:style w:type="character" w:customStyle="1" w:styleId="103">
    <w:name w:val="Основной текст (10)3"/>
    <w:uiPriority w:val="99"/>
    <w:rsid w:val="00B77B80"/>
    <w:rPr>
      <w:rFonts w:ascii="Times New Roman" w:hAnsi="Times New Roman" w:cs="Times New Roman"/>
      <w:sz w:val="22"/>
      <w:szCs w:val="22"/>
      <w:u w:val="single"/>
    </w:rPr>
  </w:style>
  <w:style w:type="character" w:customStyle="1" w:styleId="1020">
    <w:name w:val="Основной текст (10)2"/>
    <w:uiPriority w:val="99"/>
    <w:rsid w:val="00B77B80"/>
    <w:rPr>
      <w:rFonts w:ascii="Times New Roman" w:hAnsi="Times New Roman" w:cs="Times New Roman"/>
      <w:sz w:val="22"/>
      <w:szCs w:val="22"/>
      <w:u w:val="single"/>
    </w:rPr>
  </w:style>
  <w:style w:type="character" w:customStyle="1" w:styleId="112">
    <w:name w:val="Основной текст (11)_"/>
    <w:link w:val="113"/>
    <w:uiPriority w:val="99"/>
    <w:locked/>
    <w:rsid w:val="00B77B80"/>
    <w:rPr>
      <w:rFonts w:ascii="Times New Roman" w:hAnsi="Times New Roman"/>
      <w:b/>
      <w:bCs/>
      <w:sz w:val="17"/>
      <w:szCs w:val="17"/>
      <w:shd w:val="clear" w:color="auto" w:fill="FFFFFF"/>
    </w:rPr>
  </w:style>
  <w:style w:type="character" w:customStyle="1" w:styleId="1113pt">
    <w:name w:val="Основной текст (11) + 13 pt"/>
    <w:aliases w:val="Не полужирный"/>
    <w:uiPriority w:val="99"/>
    <w:rsid w:val="00B77B80"/>
    <w:rPr>
      <w:rFonts w:ascii="Times New Roman" w:hAnsi="Times New Roman" w:cs="Times New Roman"/>
      <w:b w:val="0"/>
      <w:bCs w:val="0"/>
      <w:sz w:val="26"/>
      <w:szCs w:val="26"/>
      <w:u w:val="none"/>
    </w:rPr>
  </w:style>
  <w:style w:type="character" w:customStyle="1" w:styleId="121">
    <w:name w:val="Основной текст (12)_"/>
    <w:link w:val="122"/>
    <w:uiPriority w:val="99"/>
    <w:locked/>
    <w:rsid w:val="00B77B80"/>
    <w:rPr>
      <w:rFonts w:ascii="Microsoft Sans Serif" w:hAnsi="Microsoft Sans Serif" w:cs="Microsoft Sans Serif"/>
      <w:sz w:val="24"/>
      <w:szCs w:val="24"/>
      <w:shd w:val="clear" w:color="auto" w:fill="FFFFFF"/>
    </w:rPr>
  </w:style>
  <w:style w:type="character" w:customStyle="1" w:styleId="12TimesNewRoman">
    <w:name w:val="Основной текст (12) + Times New Roman"/>
    <w:aliases w:val="13 pt"/>
    <w:uiPriority w:val="99"/>
    <w:rsid w:val="00B77B80"/>
    <w:rPr>
      <w:rFonts w:ascii="Times New Roman" w:hAnsi="Times New Roman" w:cs="Times New Roman"/>
      <w:sz w:val="26"/>
      <w:szCs w:val="26"/>
      <w:u w:val="none"/>
    </w:rPr>
  </w:style>
  <w:style w:type="character" w:customStyle="1" w:styleId="130">
    <w:name w:val="Основной текст (13)_"/>
    <w:link w:val="131"/>
    <w:uiPriority w:val="99"/>
    <w:locked/>
    <w:rsid w:val="00B77B80"/>
    <w:rPr>
      <w:rFonts w:ascii="Microsoft Sans Serif" w:hAnsi="Microsoft Sans Serif" w:cs="Microsoft Sans Serif"/>
      <w:sz w:val="21"/>
      <w:szCs w:val="21"/>
      <w:shd w:val="clear" w:color="auto" w:fill="FFFFFF"/>
    </w:rPr>
  </w:style>
  <w:style w:type="character" w:customStyle="1" w:styleId="13TimesNewRoman">
    <w:name w:val="Основной текст (13) + Times New Roman"/>
    <w:aliases w:val="13 pt5"/>
    <w:uiPriority w:val="99"/>
    <w:rsid w:val="00B77B80"/>
    <w:rPr>
      <w:rFonts w:ascii="Times New Roman" w:hAnsi="Times New Roman" w:cs="Times New Roman"/>
      <w:sz w:val="26"/>
      <w:szCs w:val="26"/>
      <w:u w:val="none"/>
    </w:rPr>
  </w:style>
  <w:style w:type="character" w:customStyle="1" w:styleId="140">
    <w:name w:val="Основной текст (14)_"/>
    <w:link w:val="141"/>
    <w:uiPriority w:val="99"/>
    <w:locked/>
    <w:rsid w:val="00B77B80"/>
    <w:rPr>
      <w:rFonts w:ascii="Microsoft Sans Serif" w:hAnsi="Microsoft Sans Serif" w:cs="Microsoft Sans Serif"/>
      <w:sz w:val="24"/>
      <w:szCs w:val="24"/>
      <w:shd w:val="clear" w:color="auto" w:fill="FFFFFF"/>
    </w:rPr>
  </w:style>
  <w:style w:type="character" w:customStyle="1" w:styleId="14TimesNewRoman">
    <w:name w:val="Основной текст (14) + Times New Roman"/>
    <w:aliases w:val="13 pt4"/>
    <w:uiPriority w:val="99"/>
    <w:rsid w:val="00B77B80"/>
    <w:rPr>
      <w:rFonts w:ascii="Times New Roman" w:hAnsi="Times New Roman" w:cs="Times New Roman"/>
      <w:sz w:val="26"/>
      <w:szCs w:val="26"/>
      <w:u w:val="none"/>
    </w:rPr>
  </w:style>
  <w:style w:type="character" w:customStyle="1" w:styleId="13pt">
    <w:name w:val="Колонтитул + 13 pt"/>
    <w:uiPriority w:val="99"/>
    <w:rsid w:val="00B77B80"/>
    <w:rPr>
      <w:rFonts w:ascii="Times New Roman" w:hAnsi="Times New Roman" w:cs="Times New Roman"/>
      <w:sz w:val="26"/>
      <w:szCs w:val="26"/>
      <w:u w:val="none"/>
    </w:rPr>
  </w:style>
  <w:style w:type="character" w:customStyle="1" w:styleId="15Exact">
    <w:name w:val="Основной текст (15) Exact"/>
    <w:link w:val="150"/>
    <w:uiPriority w:val="99"/>
    <w:locked/>
    <w:rsid w:val="00B77B80"/>
    <w:rPr>
      <w:rFonts w:ascii="Times New Roman" w:hAnsi="Times New Roman"/>
      <w:sz w:val="26"/>
      <w:szCs w:val="26"/>
      <w:shd w:val="clear" w:color="auto" w:fill="FFFFFF"/>
    </w:rPr>
  </w:style>
  <w:style w:type="character" w:customStyle="1" w:styleId="214pt">
    <w:name w:val="Основной текст (2) + 14 pt"/>
    <w:uiPriority w:val="99"/>
    <w:rsid w:val="00B77B80"/>
    <w:rPr>
      <w:rFonts w:ascii="Times New Roman" w:hAnsi="Times New Roman" w:cs="Times New Roman"/>
      <w:sz w:val="28"/>
      <w:szCs w:val="28"/>
      <w:u w:val="none"/>
    </w:rPr>
  </w:style>
  <w:style w:type="character" w:customStyle="1" w:styleId="Exact">
    <w:name w:val="Подпись к картинке Exact"/>
    <w:link w:val="afff8"/>
    <w:uiPriority w:val="99"/>
    <w:locked/>
    <w:rsid w:val="00B77B80"/>
    <w:rPr>
      <w:rFonts w:ascii="Times New Roman" w:hAnsi="Times New Roman"/>
      <w:sz w:val="17"/>
      <w:szCs w:val="17"/>
      <w:shd w:val="clear" w:color="auto" w:fill="FFFFFF"/>
    </w:rPr>
  </w:style>
  <w:style w:type="character" w:customStyle="1" w:styleId="39">
    <w:name w:val="Подпись к таблице (3)_"/>
    <w:link w:val="3a"/>
    <w:uiPriority w:val="99"/>
    <w:locked/>
    <w:rsid w:val="00B77B80"/>
    <w:rPr>
      <w:rFonts w:ascii="Times New Roman" w:hAnsi="Times New Roman"/>
      <w:sz w:val="17"/>
      <w:szCs w:val="17"/>
      <w:shd w:val="clear" w:color="auto" w:fill="FFFFFF"/>
    </w:rPr>
  </w:style>
  <w:style w:type="character" w:customStyle="1" w:styleId="2100">
    <w:name w:val="Основной текст (2) + 10"/>
    <w:aliases w:val="5 pt3"/>
    <w:uiPriority w:val="99"/>
    <w:rsid w:val="00B77B80"/>
    <w:rPr>
      <w:rFonts w:ascii="Times New Roman" w:hAnsi="Times New Roman" w:cs="Times New Roman"/>
      <w:sz w:val="21"/>
      <w:szCs w:val="21"/>
      <w:u w:val="none"/>
    </w:rPr>
  </w:style>
  <w:style w:type="character" w:customStyle="1" w:styleId="45">
    <w:name w:val="Подпись к таблице (4)_"/>
    <w:link w:val="46"/>
    <w:uiPriority w:val="99"/>
    <w:locked/>
    <w:rsid w:val="00B77B80"/>
    <w:rPr>
      <w:rFonts w:ascii="Times New Roman" w:hAnsi="Times New Roman"/>
      <w:sz w:val="28"/>
      <w:szCs w:val="28"/>
      <w:shd w:val="clear" w:color="auto" w:fill="FFFFFF"/>
    </w:rPr>
  </w:style>
  <w:style w:type="character" w:customStyle="1" w:styleId="240">
    <w:name w:val="Основной текст (2) + 4"/>
    <w:aliases w:val="5 pt2"/>
    <w:uiPriority w:val="99"/>
    <w:rsid w:val="00B77B80"/>
    <w:rPr>
      <w:rFonts w:ascii="Times New Roman" w:hAnsi="Times New Roman" w:cs="Times New Roman"/>
      <w:sz w:val="9"/>
      <w:szCs w:val="9"/>
      <w:u w:val="none"/>
    </w:rPr>
  </w:style>
  <w:style w:type="character" w:customStyle="1" w:styleId="3Exact">
    <w:name w:val="Основной текст (3) Exact"/>
    <w:uiPriority w:val="99"/>
    <w:rsid w:val="00B77B80"/>
    <w:rPr>
      <w:rFonts w:ascii="Times New Roman" w:hAnsi="Times New Roman" w:cs="Times New Roman"/>
      <w:b/>
      <w:bCs/>
      <w:sz w:val="28"/>
      <w:szCs w:val="28"/>
      <w:u w:val="none"/>
    </w:rPr>
  </w:style>
  <w:style w:type="character" w:customStyle="1" w:styleId="3Exact1">
    <w:name w:val="Основной текст (3) Exact1"/>
    <w:uiPriority w:val="99"/>
    <w:rsid w:val="00B77B80"/>
    <w:rPr>
      <w:rFonts w:ascii="Times New Roman" w:hAnsi="Times New Roman" w:cs="Times New Roman"/>
      <w:b/>
      <w:bCs/>
      <w:sz w:val="28"/>
      <w:szCs w:val="28"/>
      <w:u w:val="single"/>
    </w:rPr>
  </w:style>
  <w:style w:type="character" w:customStyle="1" w:styleId="5Exact0">
    <w:name w:val="Подпись к таблице (5) Exact"/>
    <w:link w:val="54"/>
    <w:uiPriority w:val="99"/>
    <w:locked/>
    <w:rsid w:val="00B77B80"/>
    <w:rPr>
      <w:rFonts w:ascii="Times New Roman" w:hAnsi="Times New Roman"/>
      <w:shd w:val="clear" w:color="auto" w:fill="FFFFFF"/>
    </w:rPr>
  </w:style>
  <w:style w:type="character" w:customStyle="1" w:styleId="14pt1">
    <w:name w:val="Колонтитул + 14 pt1"/>
    <w:uiPriority w:val="99"/>
    <w:rsid w:val="00B77B80"/>
    <w:rPr>
      <w:rFonts w:ascii="Times New Roman" w:hAnsi="Times New Roman" w:cs="Times New Roman"/>
      <w:sz w:val="28"/>
      <w:szCs w:val="28"/>
      <w:u w:val="none"/>
    </w:rPr>
  </w:style>
  <w:style w:type="character" w:customStyle="1" w:styleId="312pt">
    <w:name w:val="Основной текст (3) + 12 pt"/>
    <w:uiPriority w:val="99"/>
    <w:rsid w:val="00B77B80"/>
    <w:rPr>
      <w:rFonts w:ascii="Times New Roman" w:hAnsi="Times New Roman" w:cs="Times New Roman"/>
      <w:b/>
      <w:bCs/>
      <w:sz w:val="24"/>
      <w:szCs w:val="24"/>
      <w:u w:val="none"/>
    </w:rPr>
  </w:style>
  <w:style w:type="character" w:customStyle="1" w:styleId="160">
    <w:name w:val="Основной текст (16)_"/>
    <w:link w:val="161"/>
    <w:uiPriority w:val="99"/>
    <w:locked/>
    <w:rsid w:val="00B77B80"/>
    <w:rPr>
      <w:rFonts w:ascii="Times New Roman" w:hAnsi="Times New Roman"/>
      <w:sz w:val="13"/>
      <w:szCs w:val="13"/>
      <w:shd w:val="clear" w:color="auto" w:fill="FFFFFF"/>
    </w:rPr>
  </w:style>
  <w:style w:type="character" w:customStyle="1" w:styleId="170">
    <w:name w:val="Основной текст (17)_"/>
    <w:link w:val="171"/>
    <w:uiPriority w:val="99"/>
    <w:locked/>
    <w:rsid w:val="00B77B80"/>
    <w:rPr>
      <w:sz w:val="34"/>
      <w:szCs w:val="34"/>
      <w:shd w:val="clear" w:color="auto" w:fill="FFFFFF"/>
    </w:rPr>
  </w:style>
  <w:style w:type="character" w:customStyle="1" w:styleId="180">
    <w:name w:val="Основной текст (18)_"/>
    <w:link w:val="181"/>
    <w:uiPriority w:val="99"/>
    <w:locked/>
    <w:rsid w:val="00B77B80"/>
    <w:rPr>
      <w:rFonts w:ascii="Times New Roman" w:hAnsi="Times New Roman"/>
      <w:sz w:val="24"/>
      <w:szCs w:val="24"/>
      <w:shd w:val="clear" w:color="auto" w:fill="FFFFFF"/>
    </w:rPr>
  </w:style>
  <w:style w:type="character" w:customStyle="1" w:styleId="1813pt">
    <w:name w:val="Основной текст (18) + 13 pt"/>
    <w:uiPriority w:val="99"/>
    <w:rsid w:val="00B77B80"/>
    <w:rPr>
      <w:rFonts w:ascii="Times New Roman" w:hAnsi="Times New Roman" w:cs="Times New Roman"/>
      <w:sz w:val="26"/>
      <w:szCs w:val="26"/>
      <w:u w:val="none"/>
    </w:rPr>
  </w:style>
  <w:style w:type="character" w:customStyle="1" w:styleId="190">
    <w:name w:val="Основной текст (19)_"/>
    <w:link w:val="191"/>
    <w:uiPriority w:val="99"/>
    <w:locked/>
    <w:rsid w:val="00B77B80"/>
    <w:rPr>
      <w:rFonts w:ascii="Courier New" w:hAnsi="Courier New" w:cs="Courier New"/>
      <w:sz w:val="18"/>
      <w:szCs w:val="18"/>
      <w:shd w:val="clear" w:color="auto" w:fill="FFFFFF"/>
    </w:rPr>
  </w:style>
  <w:style w:type="character" w:customStyle="1" w:styleId="19TimesNewRoman">
    <w:name w:val="Основной текст (19) + Times New Roman"/>
    <w:aliases w:val="13 pt3"/>
    <w:uiPriority w:val="99"/>
    <w:rsid w:val="00B77B80"/>
    <w:rPr>
      <w:rFonts w:ascii="Times New Roman" w:hAnsi="Times New Roman" w:cs="Times New Roman"/>
      <w:sz w:val="26"/>
      <w:szCs w:val="26"/>
      <w:u w:val="none"/>
    </w:rPr>
  </w:style>
  <w:style w:type="character" w:customStyle="1" w:styleId="200">
    <w:name w:val="Основной текст (20)_"/>
    <w:link w:val="201"/>
    <w:uiPriority w:val="99"/>
    <w:locked/>
    <w:rsid w:val="00B77B80"/>
    <w:rPr>
      <w:b/>
      <w:bCs/>
      <w:sz w:val="15"/>
      <w:szCs w:val="15"/>
      <w:shd w:val="clear" w:color="auto" w:fill="FFFFFF"/>
    </w:rPr>
  </w:style>
  <w:style w:type="character" w:customStyle="1" w:styleId="20TimesNewRoman">
    <w:name w:val="Основной текст (20) + Times New Roman"/>
    <w:aliases w:val="13 pt2,Не полужирный1"/>
    <w:uiPriority w:val="99"/>
    <w:rsid w:val="00B77B80"/>
    <w:rPr>
      <w:rFonts w:ascii="Times New Roman" w:hAnsi="Times New Roman" w:cs="Times New Roman"/>
      <w:b w:val="0"/>
      <w:bCs w:val="0"/>
      <w:sz w:val="26"/>
      <w:szCs w:val="26"/>
      <w:u w:val="none"/>
    </w:rPr>
  </w:style>
  <w:style w:type="character" w:customStyle="1" w:styleId="211">
    <w:name w:val="Основной текст (21)_"/>
    <w:link w:val="212"/>
    <w:uiPriority w:val="99"/>
    <w:locked/>
    <w:rsid w:val="00B77B80"/>
    <w:rPr>
      <w:rFonts w:ascii="Times New Roman" w:hAnsi="Times New Roman"/>
      <w:shd w:val="clear" w:color="auto" w:fill="FFFFFF"/>
    </w:rPr>
  </w:style>
  <w:style w:type="character" w:customStyle="1" w:styleId="2114pt">
    <w:name w:val="Основной текст (21) + 14 pt"/>
    <w:uiPriority w:val="99"/>
    <w:rsid w:val="00B77B80"/>
    <w:rPr>
      <w:rFonts w:ascii="Times New Roman" w:hAnsi="Times New Roman" w:cs="Times New Roman"/>
      <w:sz w:val="28"/>
      <w:szCs w:val="28"/>
      <w:u w:val="none"/>
    </w:rPr>
  </w:style>
  <w:style w:type="character" w:customStyle="1" w:styleId="29">
    <w:name w:val="Заголовок №2_"/>
    <w:link w:val="2a"/>
    <w:uiPriority w:val="99"/>
    <w:locked/>
    <w:rsid w:val="00B77B80"/>
    <w:rPr>
      <w:spacing w:val="10"/>
      <w:sz w:val="24"/>
      <w:szCs w:val="24"/>
      <w:shd w:val="clear" w:color="auto" w:fill="FFFFFF"/>
    </w:rPr>
  </w:style>
  <w:style w:type="character" w:customStyle="1" w:styleId="2TimesNewRoman0">
    <w:name w:val="Заголовок №2 + Times New Roman"/>
    <w:aliases w:val="13 pt1,Интервал 0 pt"/>
    <w:uiPriority w:val="99"/>
    <w:rsid w:val="00B77B80"/>
    <w:rPr>
      <w:rFonts w:ascii="Times New Roman" w:hAnsi="Times New Roman" w:cs="Times New Roman"/>
      <w:spacing w:val="0"/>
      <w:sz w:val="26"/>
      <w:szCs w:val="26"/>
      <w:u w:val="none"/>
    </w:rPr>
  </w:style>
  <w:style w:type="character" w:customStyle="1" w:styleId="220">
    <w:name w:val="Заголовок №2 (2)_"/>
    <w:link w:val="221"/>
    <w:uiPriority w:val="99"/>
    <w:locked/>
    <w:rsid w:val="00B77B80"/>
    <w:rPr>
      <w:rFonts w:ascii="Times New Roman" w:hAnsi="Times New Roman"/>
      <w:sz w:val="17"/>
      <w:szCs w:val="17"/>
      <w:shd w:val="clear" w:color="auto" w:fill="FFFFFF"/>
    </w:rPr>
  </w:style>
  <w:style w:type="character" w:customStyle="1" w:styleId="221pt">
    <w:name w:val="Заголовок №2 (2) + Интервал 1 pt"/>
    <w:uiPriority w:val="99"/>
    <w:rsid w:val="00B77B80"/>
    <w:rPr>
      <w:rFonts w:ascii="Times New Roman" w:hAnsi="Times New Roman" w:cs="Times New Roman"/>
      <w:spacing w:val="30"/>
      <w:sz w:val="17"/>
      <w:szCs w:val="17"/>
      <w:u w:val="none"/>
    </w:rPr>
  </w:style>
  <w:style w:type="character" w:customStyle="1" w:styleId="1a">
    <w:name w:val="Заголовок №1_"/>
    <w:link w:val="1b"/>
    <w:uiPriority w:val="99"/>
    <w:locked/>
    <w:rsid w:val="00B77B80"/>
    <w:rPr>
      <w:rFonts w:ascii="Times New Roman" w:hAnsi="Times New Roman"/>
      <w:sz w:val="28"/>
      <w:szCs w:val="28"/>
      <w:shd w:val="clear" w:color="auto" w:fill="FFFFFF"/>
    </w:rPr>
  </w:style>
  <w:style w:type="character" w:customStyle="1" w:styleId="22Exact">
    <w:name w:val="Основной текст (22) Exact"/>
    <w:link w:val="222"/>
    <w:uiPriority w:val="99"/>
    <w:locked/>
    <w:rsid w:val="00B77B80"/>
    <w:rPr>
      <w:b/>
      <w:bCs/>
      <w:spacing w:val="-20"/>
      <w:sz w:val="34"/>
      <w:szCs w:val="34"/>
      <w:shd w:val="clear" w:color="auto" w:fill="FFFFFF"/>
    </w:rPr>
  </w:style>
  <w:style w:type="character" w:customStyle="1" w:styleId="230">
    <w:name w:val="Основной текст (23)_"/>
    <w:link w:val="231"/>
    <w:uiPriority w:val="99"/>
    <w:locked/>
    <w:rsid w:val="00B77B80"/>
    <w:rPr>
      <w:rFonts w:ascii="Times New Roman" w:hAnsi="Times New Roman"/>
      <w:sz w:val="16"/>
      <w:szCs w:val="16"/>
      <w:shd w:val="clear" w:color="auto" w:fill="FFFFFF"/>
    </w:rPr>
  </w:style>
  <w:style w:type="character" w:customStyle="1" w:styleId="1110">
    <w:name w:val="Колонтитул + 111"/>
    <w:aliases w:val="5 pt1"/>
    <w:uiPriority w:val="99"/>
    <w:rsid w:val="00B77B80"/>
    <w:rPr>
      <w:rFonts w:ascii="Times New Roman" w:hAnsi="Times New Roman" w:cs="Times New Roman"/>
      <w:sz w:val="23"/>
      <w:szCs w:val="23"/>
      <w:u w:val="none"/>
    </w:rPr>
  </w:style>
  <w:style w:type="paragraph" w:customStyle="1" w:styleId="410">
    <w:name w:val="Основной текст (4)1"/>
    <w:basedOn w:val="a1"/>
    <w:uiPriority w:val="99"/>
    <w:rsid w:val="00B77B80"/>
    <w:pPr>
      <w:widowControl w:val="0"/>
      <w:shd w:val="clear" w:color="auto" w:fill="FFFFFF"/>
      <w:spacing w:before="360" w:after="600" w:line="320" w:lineRule="exact"/>
      <w:ind w:hanging="400"/>
      <w:jc w:val="center"/>
    </w:pPr>
    <w:rPr>
      <w:rFonts w:ascii="Times New Roman" w:hAnsi="Times New Roman"/>
      <w:sz w:val="28"/>
      <w:szCs w:val="28"/>
    </w:rPr>
  </w:style>
  <w:style w:type="paragraph" w:customStyle="1" w:styleId="38">
    <w:name w:val="Заголовок №3"/>
    <w:basedOn w:val="a1"/>
    <w:link w:val="37"/>
    <w:uiPriority w:val="99"/>
    <w:rsid w:val="00B77B80"/>
    <w:pPr>
      <w:widowControl w:val="0"/>
      <w:shd w:val="clear" w:color="auto" w:fill="FFFFFF"/>
      <w:spacing w:before="600" w:after="360" w:line="240" w:lineRule="atLeast"/>
      <w:jc w:val="center"/>
      <w:outlineLvl w:val="2"/>
    </w:pPr>
    <w:rPr>
      <w:rFonts w:ascii="Times New Roman" w:hAnsi="Times New Roman"/>
      <w:b/>
      <w:bCs/>
      <w:spacing w:val="80"/>
      <w:sz w:val="32"/>
      <w:szCs w:val="32"/>
    </w:rPr>
  </w:style>
  <w:style w:type="paragraph" w:customStyle="1" w:styleId="19">
    <w:name w:val="Колонтитул1"/>
    <w:basedOn w:val="a1"/>
    <w:link w:val="afff4"/>
    <w:uiPriority w:val="99"/>
    <w:rsid w:val="00B77B80"/>
    <w:pPr>
      <w:widowControl w:val="0"/>
      <w:shd w:val="clear" w:color="auto" w:fill="FFFFFF"/>
      <w:spacing w:after="0" w:line="240" w:lineRule="atLeast"/>
    </w:pPr>
    <w:rPr>
      <w:rFonts w:ascii="Times New Roman" w:hAnsi="Times New Roman"/>
      <w:sz w:val="16"/>
      <w:szCs w:val="16"/>
    </w:rPr>
  </w:style>
  <w:style w:type="paragraph" w:customStyle="1" w:styleId="510">
    <w:name w:val="Основной текст (5)1"/>
    <w:basedOn w:val="a1"/>
    <w:link w:val="52"/>
    <w:uiPriority w:val="99"/>
    <w:rsid w:val="00B77B80"/>
    <w:pPr>
      <w:widowControl w:val="0"/>
      <w:shd w:val="clear" w:color="auto" w:fill="FFFFFF"/>
      <w:spacing w:after="0" w:line="248" w:lineRule="exact"/>
      <w:ind w:hanging="340"/>
      <w:jc w:val="center"/>
    </w:pPr>
    <w:rPr>
      <w:rFonts w:ascii="Times New Roman" w:hAnsi="Times New Roman"/>
    </w:rPr>
  </w:style>
  <w:style w:type="paragraph" w:customStyle="1" w:styleId="64">
    <w:name w:val="Основной текст (6)"/>
    <w:basedOn w:val="a1"/>
    <w:link w:val="63"/>
    <w:uiPriority w:val="99"/>
    <w:rsid w:val="00B77B80"/>
    <w:pPr>
      <w:widowControl w:val="0"/>
      <w:shd w:val="clear" w:color="auto" w:fill="FFFFFF"/>
      <w:spacing w:before="840" w:after="0" w:line="274" w:lineRule="exact"/>
      <w:ind w:hanging="520"/>
      <w:jc w:val="center"/>
    </w:pPr>
    <w:rPr>
      <w:rFonts w:ascii="Times New Roman" w:hAnsi="Times New Roman"/>
      <w:b/>
      <w:bCs/>
      <w:sz w:val="20"/>
      <w:szCs w:val="20"/>
    </w:rPr>
  </w:style>
  <w:style w:type="paragraph" w:customStyle="1" w:styleId="afff7">
    <w:name w:val="Подпись к таблице"/>
    <w:basedOn w:val="a1"/>
    <w:link w:val="afff6"/>
    <w:uiPriority w:val="99"/>
    <w:rsid w:val="00B77B80"/>
    <w:pPr>
      <w:widowControl w:val="0"/>
      <w:shd w:val="clear" w:color="auto" w:fill="FFFFFF"/>
      <w:spacing w:after="0" w:line="263" w:lineRule="exact"/>
      <w:jc w:val="both"/>
    </w:pPr>
    <w:rPr>
      <w:rFonts w:ascii="Times New Roman" w:hAnsi="Times New Roman"/>
    </w:rPr>
  </w:style>
  <w:style w:type="paragraph" w:customStyle="1" w:styleId="28">
    <w:name w:val="Подпись к таблице (2)"/>
    <w:basedOn w:val="a1"/>
    <w:link w:val="27"/>
    <w:uiPriority w:val="99"/>
    <w:rsid w:val="00B77B80"/>
    <w:pPr>
      <w:widowControl w:val="0"/>
      <w:shd w:val="clear" w:color="auto" w:fill="FFFFFF"/>
      <w:spacing w:after="0" w:line="240" w:lineRule="atLeast"/>
    </w:pPr>
    <w:rPr>
      <w:rFonts w:ascii="Times New Roman" w:hAnsi="Times New Roman"/>
    </w:rPr>
  </w:style>
  <w:style w:type="paragraph" w:customStyle="1" w:styleId="73">
    <w:name w:val="Основной текст (7)"/>
    <w:basedOn w:val="a1"/>
    <w:link w:val="72"/>
    <w:uiPriority w:val="99"/>
    <w:rsid w:val="00B77B80"/>
    <w:pPr>
      <w:widowControl w:val="0"/>
      <w:shd w:val="clear" w:color="auto" w:fill="FFFFFF"/>
      <w:spacing w:after="660" w:line="252" w:lineRule="exact"/>
      <w:jc w:val="center"/>
    </w:pPr>
    <w:rPr>
      <w:rFonts w:ascii="Times New Roman" w:hAnsi="Times New Roman"/>
      <w:sz w:val="21"/>
      <w:szCs w:val="21"/>
    </w:rPr>
  </w:style>
  <w:style w:type="paragraph" w:customStyle="1" w:styleId="83">
    <w:name w:val="Основной текст (8)"/>
    <w:basedOn w:val="a1"/>
    <w:link w:val="82"/>
    <w:uiPriority w:val="99"/>
    <w:rsid w:val="00B77B80"/>
    <w:pPr>
      <w:widowControl w:val="0"/>
      <w:shd w:val="clear" w:color="auto" w:fill="FFFFFF"/>
      <w:spacing w:after="0" w:line="256" w:lineRule="exact"/>
      <w:jc w:val="center"/>
    </w:pPr>
    <w:rPr>
      <w:rFonts w:ascii="Times New Roman" w:hAnsi="Times New Roman"/>
      <w:sz w:val="21"/>
      <w:szCs w:val="21"/>
    </w:rPr>
  </w:style>
  <w:style w:type="paragraph" w:customStyle="1" w:styleId="93">
    <w:name w:val="Основной текст (9)"/>
    <w:basedOn w:val="a1"/>
    <w:link w:val="92"/>
    <w:uiPriority w:val="99"/>
    <w:rsid w:val="00B77B80"/>
    <w:pPr>
      <w:widowControl w:val="0"/>
      <w:shd w:val="clear" w:color="auto" w:fill="FFFFFF"/>
      <w:spacing w:after="300" w:line="184" w:lineRule="exact"/>
      <w:jc w:val="center"/>
    </w:pPr>
    <w:rPr>
      <w:rFonts w:ascii="Times New Roman" w:hAnsi="Times New Roman"/>
      <w:b/>
      <w:bCs/>
      <w:sz w:val="18"/>
      <w:szCs w:val="18"/>
    </w:rPr>
  </w:style>
  <w:style w:type="paragraph" w:customStyle="1" w:styleId="1010">
    <w:name w:val="Основной текст (10)1"/>
    <w:basedOn w:val="a1"/>
    <w:link w:val="101"/>
    <w:uiPriority w:val="99"/>
    <w:rsid w:val="00B77B80"/>
    <w:pPr>
      <w:widowControl w:val="0"/>
      <w:shd w:val="clear" w:color="auto" w:fill="FFFFFF"/>
      <w:spacing w:after="240" w:line="248" w:lineRule="exact"/>
      <w:jc w:val="center"/>
    </w:pPr>
    <w:rPr>
      <w:rFonts w:ascii="Times New Roman" w:hAnsi="Times New Roman"/>
    </w:rPr>
  </w:style>
  <w:style w:type="paragraph" w:customStyle="1" w:styleId="113">
    <w:name w:val="Основной текст (11)"/>
    <w:basedOn w:val="a1"/>
    <w:link w:val="112"/>
    <w:uiPriority w:val="99"/>
    <w:rsid w:val="00B77B80"/>
    <w:pPr>
      <w:widowControl w:val="0"/>
      <w:shd w:val="clear" w:color="auto" w:fill="FFFFFF"/>
      <w:spacing w:before="360" w:after="0" w:line="533" w:lineRule="exact"/>
      <w:jc w:val="both"/>
    </w:pPr>
    <w:rPr>
      <w:rFonts w:ascii="Times New Roman" w:hAnsi="Times New Roman"/>
      <w:b/>
      <w:bCs/>
      <w:sz w:val="17"/>
      <w:szCs w:val="17"/>
    </w:rPr>
  </w:style>
  <w:style w:type="paragraph" w:customStyle="1" w:styleId="122">
    <w:name w:val="Основной текст (12)"/>
    <w:basedOn w:val="a1"/>
    <w:link w:val="121"/>
    <w:uiPriority w:val="99"/>
    <w:rsid w:val="00B77B80"/>
    <w:pPr>
      <w:widowControl w:val="0"/>
      <w:shd w:val="clear" w:color="auto" w:fill="FFFFFF"/>
      <w:spacing w:after="0" w:line="533" w:lineRule="exact"/>
      <w:jc w:val="both"/>
    </w:pPr>
    <w:rPr>
      <w:rFonts w:ascii="Microsoft Sans Serif" w:hAnsi="Microsoft Sans Serif" w:cs="Microsoft Sans Serif"/>
      <w:sz w:val="24"/>
      <w:szCs w:val="24"/>
    </w:rPr>
  </w:style>
  <w:style w:type="paragraph" w:customStyle="1" w:styleId="131">
    <w:name w:val="Основной текст (13)"/>
    <w:basedOn w:val="a1"/>
    <w:link w:val="130"/>
    <w:uiPriority w:val="99"/>
    <w:rsid w:val="00B77B80"/>
    <w:pPr>
      <w:widowControl w:val="0"/>
      <w:shd w:val="clear" w:color="auto" w:fill="FFFFFF"/>
      <w:spacing w:after="0" w:line="533" w:lineRule="exact"/>
      <w:jc w:val="both"/>
    </w:pPr>
    <w:rPr>
      <w:rFonts w:ascii="Microsoft Sans Serif" w:hAnsi="Microsoft Sans Serif" w:cs="Microsoft Sans Serif"/>
      <w:sz w:val="21"/>
      <w:szCs w:val="21"/>
    </w:rPr>
  </w:style>
  <w:style w:type="paragraph" w:customStyle="1" w:styleId="141">
    <w:name w:val="Основной текст (14)"/>
    <w:basedOn w:val="a1"/>
    <w:link w:val="140"/>
    <w:uiPriority w:val="99"/>
    <w:rsid w:val="00B77B80"/>
    <w:pPr>
      <w:widowControl w:val="0"/>
      <w:shd w:val="clear" w:color="auto" w:fill="FFFFFF"/>
      <w:spacing w:after="240" w:line="533" w:lineRule="exact"/>
      <w:jc w:val="both"/>
    </w:pPr>
    <w:rPr>
      <w:rFonts w:ascii="Microsoft Sans Serif" w:hAnsi="Microsoft Sans Serif" w:cs="Microsoft Sans Serif"/>
      <w:sz w:val="24"/>
      <w:szCs w:val="24"/>
    </w:rPr>
  </w:style>
  <w:style w:type="paragraph" w:customStyle="1" w:styleId="150">
    <w:name w:val="Основной текст (15)"/>
    <w:basedOn w:val="a1"/>
    <w:link w:val="15Exact"/>
    <w:uiPriority w:val="99"/>
    <w:rsid w:val="00B77B80"/>
    <w:pPr>
      <w:widowControl w:val="0"/>
      <w:shd w:val="clear" w:color="auto" w:fill="FFFFFF"/>
      <w:spacing w:after="0" w:line="240" w:lineRule="atLeast"/>
    </w:pPr>
    <w:rPr>
      <w:rFonts w:ascii="Times New Roman" w:hAnsi="Times New Roman"/>
      <w:sz w:val="26"/>
      <w:szCs w:val="26"/>
    </w:rPr>
  </w:style>
  <w:style w:type="paragraph" w:customStyle="1" w:styleId="afff8">
    <w:name w:val="Подпись к картинке"/>
    <w:basedOn w:val="a1"/>
    <w:link w:val="Exact"/>
    <w:uiPriority w:val="99"/>
    <w:rsid w:val="00B77B80"/>
    <w:pPr>
      <w:widowControl w:val="0"/>
      <w:shd w:val="clear" w:color="auto" w:fill="FFFFFF"/>
      <w:spacing w:after="0" w:line="320" w:lineRule="exact"/>
      <w:jc w:val="both"/>
    </w:pPr>
    <w:rPr>
      <w:rFonts w:ascii="Times New Roman" w:hAnsi="Times New Roman"/>
      <w:sz w:val="17"/>
      <w:szCs w:val="17"/>
    </w:rPr>
  </w:style>
  <w:style w:type="paragraph" w:customStyle="1" w:styleId="3a">
    <w:name w:val="Подпись к таблице (3)"/>
    <w:basedOn w:val="a1"/>
    <w:link w:val="39"/>
    <w:uiPriority w:val="99"/>
    <w:rsid w:val="00B77B80"/>
    <w:pPr>
      <w:widowControl w:val="0"/>
      <w:shd w:val="clear" w:color="auto" w:fill="FFFFFF"/>
      <w:spacing w:after="0" w:line="240" w:lineRule="atLeast"/>
    </w:pPr>
    <w:rPr>
      <w:rFonts w:ascii="Times New Roman" w:hAnsi="Times New Roman"/>
      <w:sz w:val="17"/>
      <w:szCs w:val="17"/>
    </w:rPr>
  </w:style>
  <w:style w:type="paragraph" w:customStyle="1" w:styleId="46">
    <w:name w:val="Подпись к таблице (4)"/>
    <w:basedOn w:val="a1"/>
    <w:link w:val="45"/>
    <w:uiPriority w:val="99"/>
    <w:rsid w:val="00B77B80"/>
    <w:pPr>
      <w:widowControl w:val="0"/>
      <w:shd w:val="clear" w:color="auto" w:fill="FFFFFF"/>
      <w:spacing w:after="60" w:line="240" w:lineRule="atLeast"/>
    </w:pPr>
    <w:rPr>
      <w:rFonts w:ascii="Times New Roman" w:hAnsi="Times New Roman"/>
      <w:sz w:val="28"/>
      <w:szCs w:val="28"/>
    </w:rPr>
  </w:style>
  <w:style w:type="paragraph" w:customStyle="1" w:styleId="54">
    <w:name w:val="Подпись к таблице (5)"/>
    <w:basedOn w:val="a1"/>
    <w:link w:val="5Exact0"/>
    <w:uiPriority w:val="99"/>
    <w:rsid w:val="00B77B80"/>
    <w:pPr>
      <w:widowControl w:val="0"/>
      <w:shd w:val="clear" w:color="auto" w:fill="FFFFFF"/>
      <w:spacing w:after="0" w:line="240" w:lineRule="atLeast"/>
    </w:pPr>
    <w:rPr>
      <w:rFonts w:ascii="Times New Roman" w:hAnsi="Times New Roman"/>
      <w:sz w:val="20"/>
      <w:szCs w:val="20"/>
    </w:rPr>
  </w:style>
  <w:style w:type="paragraph" w:customStyle="1" w:styleId="161">
    <w:name w:val="Основной текст (16)"/>
    <w:basedOn w:val="a1"/>
    <w:link w:val="160"/>
    <w:uiPriority w:val="99"/>
    <w:rsid w:val="00B77B80"/>
    <w:pPr>
      <w:widowControl w:val="0"/>
      <w:shd w:val="clear" w:color="auto" w:fill="FFFFFF"/>
      <w:spacing w:before="660" w:after="180" w:line="240" w:lineRule="atLeast"/>
      <w:jc w:val="center"/>
    </w:pPr>
    <w:rPr>
      <w:rFonts w:ascii="Times New Roman" w:hAnsi="Times New Roman"/>
      <w:sz w:val="13"/>
      <w:szCs w:val="13"/>
    </w:rPr>
  </w:style>
  <w:style w:type="paragraph" w:customStyle="1" w:styleId="171">
    <w:name w:val="Основной текст (17)"/>
    <w:basedOn w:val="a1"/>
    <w:link w:val="170"/>
    <w:uiPriority w:val="99"/>
    <w:rsid w:val="00B77B80"/>
    <w:pPr>
      <w:widowControl w:val="0"/>
      <w:shd w:val="clear" w:color="auto" w:fill="FFFFFF"/>
      <w:spacing w:after="0" w:line="320" w:lineRule="exact"/>
      <w:jc w:val="both"/>
    </w:pPr>
    <w:rPr>
      <w:sz w:val="34"/>
      <w:szCs w:val="34"/>
    </w:rPr>
  </w:style>
  <w:style w:type="paragraph" w:customStyle="1" w:styleId="181">
    <w:name w:val="Основной текст (18)"/>
    <w:basedOn w:val="a1"/>
    <w:link w:val="180"/>
    <w:uiPriority w:val="99"/>
    <w:rsid w:val="00B77B80"/>
    <w:pPr>
      <w:widowControl w:val="0"/>
      <w:shd w:val="clear" w:color="auto" w:fill="FFFFFF"/>
      <w:spacing w:after="0" w:line="320" w:lineRule="exact"/>
      <w:jc w:val="both"/>
    </w:pPr>
    <w:rPr>
      <w:rFonts w:ascii="Times New Roman" w:hAnsi="Times New Roman"/>
      <w:sz w:val="24"/>
      <w:szCs w:val="24"/>
    </w:rPr>
  </w:style>
  <w:style w:type="paragraph" w:customStyle="1" w:styleId="191">
    <w:name w:val="Основной текст (19)"/>
    <w:basedOn w:val="a1"/>
    <w:link w:val="190"/>
    <w:uiPriority w:val="99"/>
    <w:rsid w:val="00B77B80"/>
    <w:pPr>
      <w:widowControl w:val="0"/>
      <w:shd w:val="clear" w:color="auto" w:fill="FFFFFF"/>
      <w:spacing w:after="0" w:line="320" w:lineRule="exact"/>
      <w:jc w:val="both"/>
    </w:pPr>
    <w:rPr>
      <w:rFonts w:ascii="Courier New" w:hAnsi="Courier New" w:cs="Courier New"/>
      <w:sz w:val="18"/>
      <w:szCs w:val="18"/>
    </w:rPr>
  </w:style>
  <w:style w:type="paragraph" w:customStyle="1" w:styleId="201">
    <w:name w:val="Основной текст (20)"/>
    <w:basedOn w:val="a1"/>
    <w:link w:val="200"/>
    <w:uiPriority w:val="99"/>
    <w:rsid w:val="00B77B80"/>
    <w:pPr>
      <w:widowControl w:val="0"/>
      <w:shd w:val="clear" w:color="auto" w:fill="FFFFFF"/>
      <w:spacing w:after="240" w:line="320" w:lineRule="exact"/>
      <w:jc w:val="both"/>
    </w:pPr>
    <w:rPr>
      <w:b/>
      <w:bCs/>
      <w:sz w:val="15"/>
      <w:szCs w:val="15"/>
    </w:rPr>
  </w:style>
  <w:style w:type="paragraph" w:customStyle="1" w:styleId="212">
    <w:name w:val="Основной текст (21)"/>
    <w:basedOn w:val="a1"/>
    <w:link w:val="211"/>
    <w:uiPriority w:val="99"/>
    <w:rsid w:val="00B77B80"/>
    <w:pPr>
      <w:widowControl w:val="0"/>
      <w:shd w:val="clear" w:color="auto" w:fill="FFFFFF"/>
      <w:spacing w:before="240" w:after="240" w:line="240" w:lineRule="atLeast"/>
    </w:pPr>
    <w:rPr>
      <w:rFonts w:ascii="Times New Roman" w:hAnsi="Times New Roman"/>
      <w:sz w:val="20"/>
      <w:szCs w:val="20"/>
    </w:rPr>
  </w:style>
  <w:style w:type="paragraph" w:customStyle="1" w:styleId="2a">
    <w:name w:val="Заголовок №2"/>
    <w:basedOn w:val="a1"/>
    <w:link w:val="29"/>
    <w:uiPriority w:val="99"/>
    <w:rsid w:val="00B77B80"/>
    <w:pPr>
      <w:widowControl w:val="0"/>
      <w:shd w:val="clear" w:color="auto" w:fill="FFFFFF"/>
      <w:spacing w:after="360" w:line="313" w:lineRule="exact"/>
      <w:jc w:val="both"/>
      <w:outlineLvl w:val="1"/>
    </w:pPr>
    <w:rPr>
      <w:spacing w:val="10"/>
      <w:sz w:val="24"/>
      <w:szCs w:val="24"/>
    </w:rPr>
  </w:style>
  <w:style w:type="paragraph" w:customStyle="1" w:styleId="221">
    <w:name w:val="Заголовок №2 (2)"/>
    <w:basedOn w:val="a1"/>
    <w:link w:val="220"/>
    <w:uiPriority w:val="99"/>
    <w:rsid w:val="00B77B80"/>
    <w:pPr>
      <w:widowControl w:val="0"/>
      <w:shd w:val="clear" w:color="auto" w:fill="FFFFFF"/>
      <w:spacing w:before="120" w:after="600" w:line="240" w:lineRule="atLeast"/>
      <w:jc w:val="both"/>
      <w:outlineLvl w:val="1"/>
    </w:pPr>
    <w:rPr>
      <w:rFonts w:ascii="Times New Roman" w:hAnsi="Times New Roman"/>
      <w:sz w:val="17"/>
      <w:szCs w:val="17"/>
    </w:rPr>
  </w:style>
  <w:style w:type="paragraph" w:customStyle="1" w:styleId="1b">
    <w:name w:val="Заголовок №1"/>
    <w:basedOn w:val="a1"/>
    <w:link w:val="1a"/>
    <w:uiPriority w:val="99"/>
    <w:rsid w:val="00B77B80"/>
    <w:pPr>
      <w:widowControl w:val="0"/>
      <w:shd w:val="clear" w:color="auto" w:fill="FFFFFF"/>
      <w:spacing w:after="360" w:line="328" w:lineRule="exact"/>
      <w:jc w:val="both"/>
      <w:outlineLvl w:val="0"/>
    </w:pPr>
    <w:rPr>
      <w:rFonts w:ascii="Times New Roman" w:hAnsi="Times New Roman"/>
      <w:sz w:val="28"/>
      <w:szCs w:val="28"/>
    </w:rPr>
  </w:style>
  <w:style w:type="paragraph" w:customStyle="1" w:styleId="222">
    <w:name w:val="Основной текст (22)"/>
    <w:basedOn w:val="a1"/>
    <w:link w:val="22Exact"/>
    <w:uiPriority w:val="99"/>
    <w:rsid w:val="00B77B80"/>
    <w:pPr>
      <w:widowControl w:val="0"/>
      <w:shd w:val="clear" w:color="auto" w:fill="FFFFFF"/>
      <w:spacing w:after="0" w:line="240" w:lineRule="atLeast"/>
    </w:pPr>
    <w:rPr>
      <w:b/>
      <w:bCs/>
      <w:spacing w:val="-20"/>
      <w:sz w:val="34"/>
      <w:szCs w:val="34"/>
    </w:rPr>
  </w:style>
  <w:style w:type="paragraph" w:customStyle="1" w:styleId="231">
    <w:name w:val="Основной текст (23)"/>
    <w:basedOn w:val="a1"/>
    <w:link w:val="230"/>
    <w:uiPriority w:val="99"/>
    <w:rsid w:val="00B77B80"/>
    <w:pPr>
      <w:widowControl w:val="0"/>
      <w:shd w:val="clear" w:color="auto" w:fill="FFFFFF"/>
      <w:spacing w:after="360" w:line="240" w:lineRule="atLeast"/>
    </w:pPr>
    <w:rPr>
      <w:rFonts w:ascii="Times New Roman" w:hAnsi="Times New Roman"/>
      <w:sz w:val="16"/>
      <w:szCs w:val="16"/>
    </w:rPr>
  </w:style>
  <w:style w:type="table" w:customStyle="1" w:styleId="132">
    <w:name w:val="Сетка таблицы13"/>
    <w:basedOn w:val="a3"/>
    <w:next w:val="a9"/>
    <w:uiPriority w:val="39"/>
    <w:rsid w:val="00B77B80"/>
    <w:rPr>
      <w:rFonts w:ascii="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Неразрешенное упоминание"/>
    <w:uiPriority w:val="99"/>
    <w:semiHidden/>
    <w:unhideWhenUsed/>
    <w:rsid w:val="00B77B80"/>
    <w:rPr>
      <w:color w:val="605E5C"/>
      <w:shd w:val="clear" w:color="auto" w:fill="E1DFDD"/>
    </w:rPr>
  </w:style>
  <w:style w:type="numbering" w:customStyle="1" w:styleId="104">
    <w:name w:val="Нет списка10"/>
    <w:next w:val="a4"/>
    <w:uiPriority w:val="99"/>
    <w:semiHidden/>
    <w:unhideWhenUsed/>
    <w:rsid w:val="00B77B80"/>
  </w:style>
  <w:style w:type="table" w:customStyle="1" w:styleId="142">
    <w:name w:val="Сетка таблицы14"/>
    <w:basedOn w:val="a3"/>
    <w:next w:val="a9"/>
    <w:uiPriority w:val="39"/>
    <w:rsid w:val="00B77B80"/>
    <w:rPr>
      <w:rFonts w:ascii="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uiPriority w:val="99"/>
    <w:qFormat/>
    <w:rsid w:val="00CA545A"/>
    <w:rPr>
      <w:rFonts w:cs="Times New Roman"/>
      <w:i/>
      <w:iCs/>
    </w:rPr>
  </w:style>
  <w:style w:type="paragraph" w:customStyle="1" w:styleId="ListParagraph">
    <w:name w:val="List Paragraph"/>
    <w:basedOn w:val="a1"/>
    <w:uiPriority w:val="99"/>
    <w:qFormat/>
    <w:rsid w:val="00CA545A"/>
    <w:pPr>
      <w:spacing w:after="0" w:line="240" w:lineRule="auto"/>
      <w:ind w:left="720"/>
      <w:contextualSpacing/>
    </w:pPr>
    <w:rPr>
      <w:rFonts w:ascii="Times New Roman" w:hAnsi="Times New Roman"/>
      <w:sz w:val="24"/>
      <w:szCs w:val="24"/>
    </w:rPr>
  </w:style>
  <w:style w:type="character" w:customStyle="1" w:styleId="blk6">
    <w:name w:val="blk6"/>
    <w:rsid w:val="00CA545A"/>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gi/online.cgi?req=query&amp;REFDOC=207197&amp;REFBASE=LAW&amp;REFPAGE=0&amp;REFTYPE=CDLT_MAIN_BACKREFS&amp;ts=30861148240772124408&amp;lst=0&amp;REFDST=185258" TargetMode="External"/><Relationship Id="rId117" Type="http://schemas.openxmlformats.org/officeDocument/2006/relationships/hyperlink" Target="consultantplus://offline/ref=235F6CBEA97F99FECE88A3A0D7B930909479D9CA2EF2162026EBB8089A982AF6EDE1CD739908B3DE89FBB5CA2504D740B265547B1C07z3XCH" TargetMode="External"/><Relationship Id="rId21" Type="http://schemas.openxmlformats.org/officeDocument/2006/relationships/hyperlink" Target="../cgi/online.cgi?req=query&amp;REFDOC=207197&amp;REFBASE=LAW&amp;REFPAGE=0&amp;REFTYPE=CDLT_MAIN_BACKREFS&amp;ts=12910148240772124253&amp;lst=0&amp;REFDST=185246" TargetMode="External"/><Relationship Id="rId42" Type="http://schemas.openxmlformats.org/officeDocument/2006/relationships/header" Target="header8.xml"/><Relationship Id="rId47" Type="http://schemas.openxmlformats.org/officeDocument/2006/relationships/footer" Target="footer10.xml"/><Relationship Id="rId63" Type="http://schemas.openxmlformats.org/officeDocument/2006/relationships/header" Target="header20.xml"/><Relationship Id="rId68" Type="http://schemas.openxmlformats.org/officeDocument/2006/relationships/header" Target="header25.xml"/><Relationship Id="rId84" Type="http://schemas.openxmlformats.org/officeDocument/2006/relationships/header" Target="header34.xml"/><Relationship Id="rId89" Type="http://schemas.openxmlformats.org/officeDocument/2006/relationships/footer" Target="footer21.xml"/><Relationship Id="rId112" Type="http://schemas.openxmlformats.org/officeDocument/2006/relationships/hyperlink" Target="consultantplus://offline/ref=315A380FA50805EC52E257E9175F7AFAEAA2DF11FFC9537D3D0305DAFCECC1E437A88B0801CB27ACz2O4L" TargetMode="External"/><Relationship Id="rId16" Type="http://schemas.openxmlformats.org/officeDocument/2006/relationships/hyperlink" Target="../cgi/online.cgi?req=query&amp;REFDOC=207197&amp;REFBASE=LAW&amp;REFPAGE=0&amp;REFTYPE=CDLT_MAIN_BACKREFS&amp;ts=60641482407721951&amp;lst=0&amp;REFDST=185241" TargetMode="External"/><Relationship Id="rId107" Type="http://schemas.openxmlformats.org/officeDocument/2006/relationships/hyperlink" Target="consultantplus://offline/ref=91D757FA07B7B586F7A6A612C55D467FD0A1AA9FDCAFF0646954CC2C7DC408485D4E3CE52AA2E3B5FDA97F8C57647EB24D9F06B72204o5U3H" TargetMode="External"/><Relationship Id="rId11" Type="http://schemas.openxmlformats.org/officeDocument/2006/relationships/hyperlink" Target="consultantplus://offline/ref=A5D9C141A690BD4D5901F524702C3B7A138F7226573F0FCD497E67C44187A4556EBC22D053p6nCI" TargetMode="External"/><Relationship Id="rId32" Type="http://schemas.openxmlformats.org/officeDocument/2006/relationships/header" Target="header3.xml"/><Relationship Id="rId37" Type="http://schemas.openxmlformats.org/officeDocument/2006/relationships/footer" Target="footer5.xml"/><Relationship Id="rId53" Type="http://schemas.openxmlformats.org/officeDocument/2006/relationships/footer" Target="footer13.xml"/><Relationship Id="rId58" Type="http://schemas.openxmlformats.org/officeDocument/2006/relationships/header" Target="header16.xml"/><Relationship Id="rId74" Type="http://schemas.openxmlformats.org/officeDocument/2006/relationships/footer" Target="footer17.xml"/><Relationship Id="rId79" Type="http://schemas.openxmlformats.org/officeDocument/2006/relationships/footer" Target="footer18.xml"/><Relationship Id="rId102" Type="http://schemas.openxmlformats.org/officeDocument/2006/relationships/hyperlink" Target="consultantplus://offline/ref=9B0D2DA33562783D1EBFDFBA55FEE80DF2E7C8194F95F550831FF9DA58AA5D6F68735C2D4032ICz8E" TargetMode="External"/><Relationship Id="rId123" Type="http://schemas.openxmlformats.org/officeDocument/2006/relationships/hyperlink" Target="consultantplus://offline/ref=110390A86CE55FA4A39E8B27FE926A9679DF8A2698AC5F4EB11B8CCAA68B494B5F322D80A3815FCB47C691424A406615CE9326D30E7D1B77mDYBH"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eader" Target="header37.xml"/><Relationship Id="rId95" Type="http://schemas.openxmlformats.org/officeDocument/2006/relationships/header" Target="header41.xml"/><Relationship Id="rId19" Type="http://schemas.openxmlformats.org/officeDocument/2006/relationships/hyperlink" Target="../cgi/online.cgi?req=query&amp;REFDOC=207197&amp;REFBASE=LAW&amp;REFPAGE=0&amp;REFTYPE=CDLT_MAIN_BACKREFS&amp;ts=5053148240772124392&amp;lst=0&amp;REFDST=185244" TargetMode="External"/><Relationship Id="rId14" Type="http://schemas.openxmlformats.org/officeDocument/2006/relationships/hyperlink" Target="../cgi/online.cgi?req=query&amp;REFDOC=207197&amp;REFBASE=LAW&amp;REFPAGE=0&amp;REFTYPE=CDLT_MAIN_BACKREFS&amp;ts=1550148240772131835&amp;lst=0&amp;REFDST=185228" TargetMode="External"/><Relationship Id="rId22" Type="http://schemas.openxmlformats.org/officeDocument/2006/relationships/hyperlink" Target="../cgi/online.cgi?req=query&amp;REFDOC=207197&amp;REFBASE=LAW&amp;REFPAGE=0&amp;REFTYPE=CDLT_MAIN_BACKREFS&amp;ts=31251148240772124484&amp;lst=0&amp;REFDST=185250" TargetMode="External"/><Relationship Id="rId27" Type="http://schemas.openxmlformats.org/officeDocument/2006/relationships/hyperlink" Target="consultantplus://offline/ref=C7A4A5D3F183A4B4FB35560100EE64608DBA76324DEC6179480BFB66F5302A2FCF9BAA05A66CC7E8c8z2L" TargetMode="External"/><Relationship Id="rId30" Type="http://schemas.openxmlformats.org/officeDocument/2006/relationships/header" Target="header2.xml"/><Relationship Id="rId35" Type="http://schemas.openxmlformats.org/officeDocument/2006/relationships/footer" Target="footer4.xml"/><Relationship Id="rId43" Type="http://schemas.openxmlformats.org/officeDocument/2006/relationships/footer" Target="footer8.xml"/><Relationship Id="rId48" Type="http://schemas.openxmlformats.org/officeDocument/2006/relationships/header" Target="header11.xml"/><Relationship Id="rId56" Type="http://schemas.openxmlformats.org/officeDocument/2006/relationships/footer" Target="footer14.xml"/><Relationship Id="rId64" Type="http://schemas.openxmlformats.org/officeDocument/2006/relationships/header" Target="header21.xml"/><Relationship Id="rId69" Type="http://schemas.openxmlformats.org/officeDocument/2006/relationships/header" Target="header26.xml"/><Relationship Id="rId77" Type="http://schemas.openxmlformats.org/officeDocument/2006/relationships/header" Target="header30.xml"/><Relationship Id="rId100" Type="http://schemas.openxmlformats.org/officeDocument/2006/relationships/header" Target="header46.xml"/><Relationship Id="rId105" Type="http://schemas.openxmlformats.org/officeDocument/2006/relationships/hyperlink" Target="consultantplus://offline/ref=E7B78F2B3D23AA6854E4D98C9115583EA3CD806DB438E09D2E71B3D77F737C650FFE449E54BAF97FA95BA277DCE28F1017E13FA3908A55F6PCE3H" TargetMode="External"/><Relationship Id="rId113" Type="http://schemas.openxmlformats.org/officeDocument/2006/relationships/hyperlink" Target="consultantplus://offline/ref=B3E0E7A2E8CCE588766079AF73376395A31258A78377F49BAB273A30FF9B417FD4043CDF415572L9P2L" TargetMode="External"/><Relationship Id="rId118" Type="http://schemas.openxmlformats.org/officeDocument/2006/relationships/hyperlink" Target="consultantplus://offline/ref=235F6CBEA97F99FECE88A3A0D7B930909479D9CA2FFA162026EBB8089A982AF6EDE1CD769A0FBADE89FBB5CA2504D740B265547B1C07z3XCH" TargetMode="External"/><Relationship Id="rId126" Type="http://schemas.openxmlformats.org/officeDocument/2006/relationships/hyperlink" Target="consultantplus://offline/ref=B277EC05C76FD427B7DC683301750359FD093CFCD8FF0B48E054BF747CD0D84027F5857587768FADCF5873B8E56CEC2622F3711AFC2E2E28r4UBH" TargetMode="External"/><Relationship Id="rId8" Type="http://schemas.openxmlformats.org/officeDocument/2006/relationships/image" Target="media/image1.png"/><Relationship Id="rId51" Type="http://schemas.openxmlformats.org/officeDocument/2006/relationships/header" Target="header13.xml"/><Relationship Id="rId72" Type="http://schemas.openxmlformats.org/officeDocument/2006/relationships/header" Target="header28.xml"/><Relationship Id="rId80" Type="http://schemas.openxmlformats.org/officeDocument/2006/relationships/hyperlink" Target="https://laid.gosuslugi.ru/" TargetMode="External"/><Relationship Id="rId85" Type="http://schemas.openxmlformats.org/officeDocument/2006/relationships/header" Target="header35.xml"/><Relationship Id="rId93" Type="http://schemas.openxmlformats.org/officeDocument/2006/relationships/footer" Target="footer22.xml"/><Relationship Id="rId98" Type="http://schemas.openxmlformats.org/officeDocument/2006/relationships/header" Target="header44.xml"/><Relationship Id="rId121" Type="http://schemas.openxmlformats.org/officeDocument/2006/relationships/hyperlink" Target="consultantplus://offline/ref=64543789B8635168C42BDDA46487AE67CD3F30298579ED5722AA5FEB05E0B70BB29E3DF1934F49F93D834987DD6D1742189296F427C3FC62O8WCH" TargetMode="External"/><Relationship Id="rId3" Type="http://schemas.openxmlformats.org/officeDocument/2006/relationships/styles" Target="styles.xml"/><Relationship Id="rId12" Type="http://schemas.openxmlformats.org/officeDocument/2006/relationships/hyperlink" Target="consultantplus://offline/ref=A5D9C141A690BD4D5901F524702C3B7A138E7B2E503E0FCD497E67C44187A4556EBC22D8536F5CF6p1n9I" TargetMode="External"/><Relationship Id="rId17" Type="http://schemas.openxmlformats.org/officeDocument/2006/relationships/hyperlink" Target="../cgi/online.cgi?req=query&amp;REFDOC=207197&amp;REFBASE=LAW&amp;REFPAGE=0&amp;REFTYPE=CDLT_MAIN_BACKREFS&amp;ts=23940148240772110152&amp;lst=0&amp;REFDST=185242" TargetMode="External"/><Relationship Id="rId25" Type="http://schemas.openxmlformats.org/officeDocument/2006/relationships/hyperlink" Target="../cgi/online.cgi?req=query&amp;REFDOC=207197&amp;REFBASE=LAW&amp;REFPAGE=0&amp;REFTYPE=CDLT_MAIN_BACKREFS&amp;ts=10856148240772125132&amp;lst=0&amp;REFDST=185256" TargetMode="External"/><Relationship Id="rId33" Type="http://schemas.openxmlformats.org/officeDocument/2006/relationships/header" Target="header4.xml"/><Relationship Id="rId38" Type="http://schemas.openxmlformats.org/officeDocument/2006/relationships/header" Target="header6.xml"/><Relationship Id="rId46" Type="http://schemas.openxmlformats.org/officeDocument/2006/relationships/footer" Target="footer9.xml"/><Relationship Id="rId59" Type="http://schemas.openxmlformats.org/officeDocument/2006/relationships/header" Target="header17.xml"/><Relationship Id="rId67" Type="http://schemas.openxmlformats.org/officeDocument/2006/relationships/header" Target="header24.xml"/><Relationship Id="rId103" Type="http://schemas.openxmlformats.org/officeDocument/2006/relationships/hyperlink" Target="consultantplus://offline/ref=E022769026F285618451AC18DD1E863B0FDAE58824670663DEFACBFF81526D93824A80C315A598C76C8A1FF2F61B719347B820D54C88463Ex7CFH" TargetMode="External"/><Relationship Id="rId108" Type="http://schemas.openxmlformats.org/officeDocument/2006/relationships/hyperlink" Target="consultantplus://offline/ref=AB8E07628842AF2CBB744F98C6366BD12DF4487E5057C7F5FB6888336812A0C504CEBAA18CDBTEOCL" TargetMode="External"/><Relationship Id="rId116" Type="http://schemas.openxmlformats.org/officeDocument/2006/relationships/hyperlink" Target="consultantplus://offline/ref=C4A4886F2C8474044247BF445F49F68D8BB3FD8FC10951F8293ADCA19394B74874260346191EEA863A77933146B3B950B2E1F24F66D05F15R4YDH" TargetMode="External"/><Relationship Id="rId124" Type="http://schemas.openxmlformats.org/officeDocument/2006/relationships/hyperlink" Target="consultantplus://offline/ref=A6939F7E1D3C5AAFF14777E3EBA2AE2F4A74E4F7D245DB0B949375726F60373CD80FFF0CB6EAC80E7ACD2F66A1D61714F3A9B54C00DE4B51K4Z0H" TargetMode="External"/><Relationship Id="rId20" Type="http://schemas.openxmlformats.org/officeDocument/2006/relationships/hyperlink" Target="../cgi/online.cgi?req=query&amp;REFDOC=207197&amp;REFBASE=LAW&amp;REFPAGE=0&amp;REFTYPE=CDLT_MAIN_BACKREFS&amp;ts=2612114824077214516&amp;lst=0&amp;REFDST=185245" TargetMode="External"/><Relationship Id="rId41" Type="http://schemas.openxmlformats.org/officeDocument/2006/relationships/footer" Target="footer7.xml"/><Relationship Id="rId54" Type="http://schemas.openxmlformats.org/officeDocument/2006/relationships/header" Target="header14.xml"/><Relationship Id="rId62" Type="http://schemas.openxmlformats.org/officeDocument/2006/relationships/header" Target="header19.xml"/><Relationship Id="rId70" Type="http://schemas.openxmlformats.org/officeDocument/2006/relationships/footer" Target="footer16.xml"/><Relationship Id="rId75" Type="http://schemas.openxmlformats.org/officeDocument/2006/relationships/image" Target="media/image2.jpeg"/><Relationship Id="rId83" Type="http://schemas.openxmlformats.org/officeDocument/2006/relationships/header" Target="header33.xml"/><Relationship Id="rId88" Type="http://schemas.openxmlformats.org/officeDocument/2006/relationships/header" Target="header36.xml"/><Relationship Id="rId91" Type="http://schemas.openxmlformats.org/officeDocument/2006/relationships/header" Target="header38.xml"/><Relationship Id="rId96" Type="http://schemas.openxmlformats.org/officeDocument/2006/relationships/header" Target="header42.xml"/><Relationship Id="rId111" Type="http://schemas.openxmlformats.org/officeDocument/2006/relationships/hyperlink" Target="consultantplus://offline/ref=272C05904721030B102E63DEDA8270FEE7E3015DBCBF7598400551B63BE39723D48A655D6CDBk6O9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gi/online.cgi?req=query&amp;REFDOC=207197&amp;REFBASE=LAW&amp;REFPAGE=0&amp;REFTYPE=CDLT_MAIN_BACKREFS&amp;ts=27962148240772121618&amp;lst=0&amp;REFDST=185239" TargetMode="External"/><Relationship Id="rId23" Type="http://schemas.openxmlformats.org/officeDocument/2006/relationships/hyperlink" Target="../cgi/online.cgi?req=query&amp;REFDOC=207197&amp;REFBASE=LAW&amp;REFPAGE=0&amp;REFTYPE=CDLT_MAIN_BACKREFS&amp;ts=24123148240772113248&amp;lst=0&amp;REFDST=185251" TargetMode="External"/><Relationship Id="rId28" Type="http://schemas.openxmlformats.org/officeDocument/2006/relationships/header" Target="header1.xml"/><Relationship Id="rId36" Type="http://schemas.openxmlformats.org/officeDocument/2006/relationships/header" Target="header5.xml"/><Relationship Id="rId49" Type="http://schemas.openxmlformats.org/officeDocument/2006/relationships/footer" Target="footer11.xml"/><Relationship Id="rId57" Type="http://schemas.openxmlformats.org/officeDocument/2006/relationships/footer" Target="footer15.xml"/><Relationship Id="rId106" Type="http://schemas.openxmlformats.org/officeDocument/2006/relationships/hyperlink" Target="consultantplus://offline/ref=91D757FA07B7B586F7A6A612C55D467FD0A7AD91DDA2F0646954CC2C7DC408485D4E3CE029A5EAB5FDA97F8C57647EB24D9F06B72204o5U3H" TargetMode="External"/><Relationship Id="rId114" Type="http://schemas.openxmlformats.org/officeDocument/2006/relationships/hyperlink" Target="consultantplus://offline/ref=A6939F7E1D3C5AAFF14777E3EBA2AE2F4A74E4F7D245DB0B949375726F60373CD80FFF0CB6EAC80E7ACD2F66A1D61714F3A9B54C00DE4B51K4Z0H" TargetMode="External"/><Relationship Id="rId119" Type="http://schemas.openxmlformats.org/officeDocument/2006/relationships/hyperlink" Target="consultantplus://offline/ref=D72A36AB2136BCCB154E2863C1CAE0C8A8045646F41F2EB4EECE8012EBB4F655BC922E2880877038C44B3AA569D7885095BF97D8B19Ag6XFH" TargetMode="External"/><Relationship Id="rId127" Type="http://schemas.openxmlformats.org/officeDocument/2006/relationships/fontTable" Target="fontTable.xml"/><Relationship Id="rId10" Type="http://schemas.openxmlformats.org/officeDocument/2006/relationships/hyperlink" Target="mailto:dbr-orgotdel@yandex.ru" TargetMode="External"/><Relationship Id="rId31" Type="http://schemas.openxmlformats.org/officeDocument/2006/relationships/footer" Target="footer2.xml"/><Relationship Id="rId44" Type="http://schemas.openxmlformats.org/officeDocument/2006/relationships/header" Target="header9.xml"/><Relationship Id="rId52" Type="http://schemas.openxmlformats.org/officeDocument/2006/relationships/footer" Target="footer12.xml"/><Relationship Id="rId60" Type="http://schemas.openxmlformats.org/officeDocument/2006/relationships/hyperlink" Target="mailto:dbrzem@yandex.ru" TargetMode="External"/><Relationship Id="rId65" Type="http://schemas.openxmlformats.org/officeDocument/2006/relationships/header" Target="header22.xml"/><Relationship Id="rId73" Type="http://schemas.openxmlformats.org/officeDocument/2006/relationships/header" Target="header29.xml"/><Relationship Id="rId78" Type="http://schemas.openxmlformats.org/officeDocument/2006/relationships/header" Target="header31.xml"/><Relationship Id="rId81" Type="http://schemas.openxmlformats.org/officeDocument/2006/relationships/image" Target="media/image3.jpeg"/><Relationship Id="rId86" Type="http://schemas.openxmlformats.org/officeDocument/2006/relationships/footer" Target="footer19.xml"/><Relationship Id="rId94" Type="http://schemas.openxmlformats.org/officeDocument/2006/relationships/header" Target="header40.xml"/><Relationship Id="rId99" Type="http://schemas.openxmlformats.org/officeDocument/2006/relationships/header" Target="header45.xml"/><Relationship Id="rId101" Type="http://schemas.openxmlformats.org/officeDocument/2006/relationships/header" Target="header47.xml"/><Relationship Id="rId122" Type="http://schemas.openxmlformats.org/officeDocument/2006/relationships/hyperlink" Target="consultantplus://offline/ref=A6939F7E1D3C5AAFF14777E3EBA2AE2F4A74E4F7D245DB0B949375726F60373CD80FFF0CB6EAC80E7ACD2F66A1D61714F3A9B54C00DE4B51K4Z0H" TargetMode="External"/><Relationship Id="rId4" Type="http://schemas.openxmlformats.org/officeDocument/2006/relationships/settings" Target="settings.xml"/><Relationship Id="rId9" Type="http://schemas.openxmlformats.org/officeDocument/2006/relationships/hyperlink" Target="mailto:dbradm@online.debryanck.ru" TargetMode="External"/><Relationship Id="rId13" Type="http://schemas.openxmlformats.org/officeDocument/2006/relationships/hyperlink" Target="consultantplus://offline/ref=A5D9C141A690BD4D5901F524702C3B7A138F7226573F0FCD497E67C44187A4556EBC22D8536F5DF5p1n3I" TargetMode="External"/><Relationship Id="rId18" Type="http://schemas.openxmlformats.org/officeDocument/2006/relationships/hyperlink" Target="../cgi/online.cgi?req=query&amp;REFDOC=207197&amp;REFBASE=LAW&amp;REFPAGE=0&amp;REFTYPE=CDLT_MAIN_BACKREFS&amp;ts=14776148240772128241&amp;lst=0&amp;REFDST=185243" TargetMode="External"/><Relationship Id="rId39" Type="http://schemas.openxmlformats.org/officeDocument/2006/relationships/header" Target="header7.xml"/><Relationship Id="rId109" Type="http://schemas.openxmlformats.org/officeDocument/2006/relationships/hyperlink" Target="consultantplus://offline/ref=AB8E07628842AF2CBB744F98C6366BD12DF4487E5057C7F5FB6888336812A0C504CEBAA38CD2E2T6OAL" TargetMode="External"/><Relationship Id="rId34" Type="http://schemas.openxmlformats.org/officeDocument/2006/relationships/footer" Target="footer3.xml"/><Relationship Id="rId50" Type="http://schemas.openxmlformats.org/officeDocument/2006/relationships/header" Target="header12.xml"/><Relationship Id="rId55" Type="http://schemas.openxmlformats.org/officeDocument/2006/relationships/header" Target="header15.xml"/><Relationship Id="rId76" Type="http://schemas.openxmlformats.org/officeDocument/2006/relationships/hyperlink" Target="https://knd.gosuslugi.ru/" TargetMode="External"/><Relationship Id="rId97" Type="http://schemas.openxmlformats.org/officeDocument/2006/relationships/header" Target="header43.xml"/><Relationship Id="rId104" Type="http://schemas.openxmlformats.org/officeDocument/2006/relationships/hyperlink" Target="consultantplus://offline/ref=4EC99344A47B3F67E80CA7DAB83CEFD1D7C8E5DE2AF49232B1B1F4A1DA9CD8D24E4B15880019E6E208C67FD9FC64C85C11FD044626C0BB6DW7D4H" TargetMode="External"/><Relationship Id="rId120" Type="http://schemas.openxmlformats.org/officeDocument/2006/relationships/hyperlink" Target="consultantplus://offline/ref=BD7C3A5804CE67917B52C0874A8EEC34F6CA44E107E7F5969BF9F0DD8CEDC0A3057069BE15CCDF13AD8B118EBF4A02C391A828343128C25Au6W8H" TargetMode="External"/><Relationship Id="rId125" Type="http://schemas.openxmlformats.org/officeDocument/2006/relationships/hyperlink" Target="consultantplus://offline/ref=472FD9307EB7BAD02B84E11282A59E37FAF46943C5871EC448D923F4B94F27B68C98106B7BFE7CE564BFB86E7812EFF5A9014173A3E630AAa0V6H" TargetMode="External"/><Relationship Id="rId7" Type="http://schemas.openxmlformats.org/officeDocument/2006/relationships/endnotes" Target="endnotes.xml"/><Relationship Id="rId71" Type="http://schemas.openxmlformats.org/officeDocument/2006/relationships/header" Target="header27.xml"/><Relationship Id="rId92" Type="http://schemas.openxmlformats.org/officeDocument/2006/relationships/header" Target="header39.xml"/><Relationship Id="rId2" Type="http://schemas.openxmlformats.org/officeDocument/2006/relationships/numbering" Target="numbering.xml"/><Relationship Id="rId29" Type="http://schemas.openxmlformats.org/officeDocument/2006/relationships/footer" Target="footer1.xml"/><Relationship Id="rId24" Type="http://schemas.openxmlformats.org/officeDocument/2006/relationships/hyperlink" Target="../cgi/online.cgi?req=query&amp;REFDOC=207197&amp;REFBASE=LAW&amp;REFPAGE=0&amp;REFTYPE=CDLT_MAIN_BACKREFS&amp;ts=30783148240772116628&amp;lst=0&amp;REFDST=185255" TargetMode="External"/><Relationship Id="rId40" Type="http://schemas.openxmlformats.org/officeDocument/2006/relationships/footer" Target="footer6.xml"/><Relationship Id="rId45" Type="http://schemas.openxmlformats.org/officeDocument/2006/relationships/header" Target="header10.xml"/><Relationship Id="rId66" Type="http://schemas.openxmlformats.org/officeDocument/2006/relationships/header" Target="header23.xml"/><Relationship Id="rId87" Type="http://schemas.openxmlformats.org/officeDocument/2006/relationships/footer" Target="footer20.xml"/><Relationship Id="rId110" Type="http://schemas.openxmlformats.org/officeDocument/2006/relationships/hyperlink" Target="consultantplus://offline/ref=AB8E07628842AF2CBB744F98C6366BD12DF4487E5057C7F5FB6888336812A0C504CEBAA38CDBE164T6O3L" TargetMode="External"/><Relationship Id="rId115" Type="http://schemas.openxmlformats.org/officeDocument/2006/relationships/hyperlink" Target="consultantplus://offline/ref=110390A86CE55FA4A39E8B27FE926A9679DF8A2698AC5F4EB11B8CCAA68B494B5F322D80A3815FCB47C691424A406615CE9326D30E7D1B77mDYBH" TargetMode="External"/><Relationship Id="rId61" Type="http://schemas.openxmlformats.org/officeDocument/2006/relationships/header" Target="header18.xml"/><Relationship Id="rId82" Type="http://schemas.openxmlformats.org/officeDocument/2006/relationships/header" Target="header3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614C0-B046-4202-91D3-7F4FE83D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102</Pages>
  <Words>38272</Words>
  <Characters>218153</Characters>
  <Application>Microsoft Office Word</Application>
  <DocSecurity>0</DocSecurity>
  <Lines>1817</Lines>
  <Paragraphs>511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255914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17</cp:revision>
  <cp:lastPrinted>2022-10-21T13:39:00Z</cp:lastPrinted>
  <dcterms:created xsi:type="dcterms:W3CDTF">2022-11-29T06:35:00Z</dcterms:created>
  <dcterms:modified xsi:type="dcterms:W3CDTF">2022-12-05T16:38:00Z</dcterms:modified>
</cp:coreProperties>
</file>